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94c0" w14:textId="07a9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области от 7 октября 1998 года N 207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Северо-Казахстанской области от 9 ноября 2000 года N 212 Зарегистрировано управлением юстиции Северо-Казахстанской области 11 декабря 2000 г. за N 184. Утратило силу - решением Акима Северо-Казахстанской области от 30 июля 2008 года N 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Северо-Казахстанской области от 30.07.2008 N 21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Положения об участковых уполномоченных органов внутренних дел Республики Казахстан, утвержденных постановлением Правительства Республики Казахстан от 24 декабря 1996 года N 1598, принимаю РЕШЕНИЕ: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из решения акима области от 7 октября 1998 года № 207 </w:t>
      </w:r>
      <w:r>
        <w:rPr>
          <w:rFonts w:ascii="Times New Roman"/>
          <w:b w:val="false"/>
          <w:i w:val="false"/>
          <w:color w:val="000000"/>
          <w:sz w:val="28"/>
        </w:rPr>
        <w:t>v98s046_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ходе выполнения Постановления Правительства Республики Казахстан от 24 декабря 1996 года № 1598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P961598_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дополнительных мерах по укреплению общественного порядка и повышению роли участковых уполномоченных внутренних дел предупреждении и профилактике правонарушений" подпункт 1 пункта 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Аким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(Специалист: Искакова Д.К.)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