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ee752" w14:textId="94ee7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выдачи лицензии по лицензионным видам деятельности в энергетике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Акима Восточно-Казахстанской области от 31 мая 2000 года N 1-912 р. Зарегистрировано управлением юстиции Восточно-Казахстанской обл. 05.06.2000 г. за N 338. Утратило силу распоряжением акима ВКО от 24 июня 2005 года N 1-27p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целью реализации Постановления Правительства Республики Казахстан от 10 декабря 1999 года N 1895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P991895_ </w:t>
      </w:r>
      <w:r>
        <w:rPr>
          <w:rFonts w:ascii="Times New Roman"/>
          <w:b w:val="false"/>
          <w:i w:val="false"/>
          <w:color w:val="000000"/>
          <w:sz w:val="28"/>
        </w:rPr>
        <w:t>
 "О внесении дополнений в Постановление Правительства Республики Казахстан от 29 декабря 1995 года N 1894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P951894_ </w:t>
      </w:r>
      <w:r>
        <w:rPr>
          <w:rFonts w:ascii="Times New Roman"/>
          <w:b w:val="false"/>
          <w:i w:val="false"/>
          <w:color w:val="000000"/>
          <w:sz w:val="28"/>
        </w:rPr>
        <w:t>
 "О реализации Постановления Президента Республики Казахстан от 17 апреля 1995 года N 2201" 
</w:t>
      </w:r>
      <w:r>
        <w:rPr>
          <w:rFonts w:ascii="Times New Roman"/>
          <w:b w:val="false"/>
          <w:i w:val="false"/>
          <w:color w:val="000000"/>
          <w:sz w:val="28"/>
        </w:rPr>
        <w:t xml:space="preserve"> K952201_ </w:t>
      </w:r>
      <w:r>
        <w:rPr>
          <w:rFonts w:ascii="Times New Roman"/>
          <w:b w:val="false"/>
          <w:i w:val="false"/>
          <w:color w:val="000000"/>
          <w:sz w:val="28"/>
        </w:rPr>
        <w:t>
 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областную экспертную комиссию, уполномоченную проводить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государственную энергетическую экспертизу по лицензионным видам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деятельности в энергетике: Производство, передача и распределение тепловой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энергии (от источников тепловой энергии с суммарной мощностью до 100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Гкал/час включительно), для выдачи заключения на получение лицензии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Плотников Сергей   -    начальник областного управления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Викторович           энергетики, индустрии, телекоммуникаций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и внешнеэкономических  связей,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председатель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Бексеитов Виктор   -    начальник отдела энергетики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Елюбаевич            областного управления энергетики,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индустрии, телекоммуникаций 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внешнеэкономических связей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Столяров Анатолий  -    начальник Восточно-Казахстанского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Константинович         отделения Республиканского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государственного предприятия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"Госэнергоэкспертиза"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Саинов Ербол       -    эксперт Восточно-Казахстанского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Баянгазинович           отделения Республиканского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государственного предприятия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"Госэнергоэкспертиза"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5. Кунанбаев Нурбек   -    начальник областной инспекции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Сейткамзинович          Гостехнадзора и чрезвычайных ситуаций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6. Адамов Ришат       -    начальник областного управления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Жомартович              охраны окружающей среды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Поручить Восточно-Казахстанскому отделению Республиканского государственного предприятия "Госэнергоэкспертиза" (Столяров А.К.) принимать заявки на проведение экспертного обследования по лицензионным видам деятельности в теплоэнергетике с передачей заключения на утверждение комиссии, которая готовит соответствующее решение Акима области.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Аким области является лицензионным, компетентным органом, выдающим лицензии по видам деятельности в теплоэнергетике (производство, передача и распределение тепловой энергии).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оперативной работы в отсутствии Акима области он может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делегировать свои полномочия по выдаче лицензии заместителю Акима области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Швайченко Ю.П., курирующему данную отрасль.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5. Областному управлению энергетики, индустрии, телекоммуникаций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внешнеэкономических связей (Плотников С.В.) поручить учет и отчетность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выданным лицензиям по видам деятельности в теплоэнергетике (производство,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передача и распределение тепловой энергии).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6. Контроль за исполнением данного распоряжения возложить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заместителя Акима области Швайченко Ю.П.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Аким области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(Специалист Н.Кузьмич)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