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26e08" w14:textId="0326e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дальнейшему совершенствованию оптового рынка электрической мощности и энергии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и минеральных ресурсов Республики Казахстан от 12 января 2001 года N 8. Зарегистрирован в Министерстве юстиции Республики Казахстан 19 января 2001 года N 1366. Утратил силу - приказом и.о. Министра энергетики и минеральных ресурсов РК от 27 августа 2004 года N 197 (V043086)</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совершенствования оптового рынка электрической мощности и энергии Республики Казахстан и во исполнение постановления Правительства Республики Казахстан от 20 апреля 2000 года N 606 
</w:t>
      </w:r>
      <w:r>
        <w:rPr>
          <w:rFonts w:ascii="Times New Roman"/>
          <w:b w:val="false"/>
          <w:i w:val="false"/>
          <w:color w:val="000000"/>
          <w:sz w:val="28"/>
        </w:rPr>
        <w:t xml:space="preserve"> P000606_ </w:t>
      </w:r>
      <w:r>
        <w:rPr>
          <w:rFonts w:ascii="Times New Roman"/>
          <w:b w:val="false"/>
          <w:i w:val="false"/>
          <w:color w:val="000000"/>
          <w:sz w:val="28"/>
        </w:rPr>
        <w:t>
 "О дополнительных мерах по повышению эффективности оптового рынка электрической мощности и энергии Республики Казахстан" приказываю: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w:t>
      </w:r>
      <w:r>
        <w:br/>
      </w:r>
      <w:r>
        <w:rPr>
          <w:rFonts w:ascii="Times New Roman"/>
          <w:b w:val="false"/>
          <w:i w:val="false"/>
          <w:color w:val="000000"/>
          <w:sz w:val="28"/>
        </w:rPr>
        <w:t>
      1) Правила организации и функционирования оптового рынка электрической мощности и энергии Республики Казахстан; 
</w:t>
      </w:r>
      <w:r>
        <w:br/>
      </w:r>
      <w:r>
        <w:rPr>
          <w:rFonts w:ascii="Times New Roman"/>
          <w:b w:val="false"/>
          <w:i w:val="false"/>
          <w:color w:val="000000"/>
          <w:sz w:val="28"/>
        </w:rPr>
        <w:t>
      2) Правила оказания услуг Техническим оператором Единой электроэнергетической системы Республики Казахстан; 
</w:t>
      </w:r>
      <w:r>
        <w:br/>
      </w:r>
      <w:r>
        <w:rPr>
          <w:rFonts w:ascii="Times New Roman"/>
          <w:b w:val="false"/>
          <w:i w:val="false"/>
          <w:color w:val="000000"/>
          <w:sz w:val="28"/>
        </w:rPr>
        <w:t>
      3) Правила оказания услуг Рыночным оператором рынка электрической мощности и энергии Республики Казахстан. 
</w:t>
      </w:r>
      <w:r>
        <w:br/>
      </w:r>
      <w:r>
        <w:rPr>
          <w:rFonts w:ascii="Times New Roman"/>
          <w:b w:val="false"/>
          <w:i w:val="false"/>
          <w:color w:val="000000"/>
          <w:sz w:val="28"/>
        </w:rPr>
        <w:t>
      2. Департаменту электроэнергетики и твердого топлива Министерства энергетики и минеральных ресурсов Республики Казахстан обеспечить государственную регистрацию указанных в пункте 1 настоящего приказа Правил в Министерстве юстиции Республики Казахстан в установленном законодательством порядке. 
</w:t>
      </w:r>
      <w:r>
        <w:br/>
      </w:r>
      <w:r>
        <w:rPr>
          <w:rFonts w:ascii="Times New Roman"/>
          <w:b w:val="false"/>
          <w:i w:val="false"/>
          <w:color w:val="000000"/>
          <w:sz w:val="28"/>
        </w:rPr>
        <w:t>
      3. Установить, что: 
</w:t>
      </w:r>
      <w:r>
        <w:br/>
      </w:r>
      <w:r>
        <w:rPr>
          <w:rFonts w:ascii="Times New Roman"/>
          <w:b w:val="false"/>
          <w:i w:val="false"/>
          <w:color w:val="000000"/>
          <w:sz w:val="28"/>
        </w:rPr>
        <w:t>
      1) функции Технического оператора Единой электроэнергетической системы Республики Казахстан выполняет ОАО "КЕГОК"; 
</w:t>
      </w:r>
      <w:r>
        <w:br/>
      </w:r>
      <w:r>
        <w:rPr>
          <w:rFonts w:ascii="Times New Roman"/>
          <w:b w:val="false"/>
          <w:i w:val="false"/>
          <w:color w:val="000000"/>
          <w:sz w:val="28"/>
        </w:rPr>
        <w:t>
      2) функции Рыночного оператора оптового рынка электрической мощности и энергии Республики Казахстан (далее - ОРЭМЭ) выполняет ЗАО "КОРЭМ". 
</w:t>
      </w:r>
      <w:r>
        <w:br/>
      </w:r>
      <w:r>
        <w:rPr>
          <w:rFonts w:ascii="Times New Roman"/>
          <w:b w:val="false"/>
          <w:i w:val="false"/>
          <w:color w:val="000000"/>
          <w:sz w:val="28"/>
        </w:rPr>
        <w:t>
      4. Установить следующие сроки выполнения субъектами ОРЭМЭ предусмотренных пунктами 6 и 7 Правил организации и функционирования оптового рынка электрической мощности и энергии Республики Казахстан требований к техническому оснащению покупателей и продавцов на ОРЭМЭ: 
</w:t>
      </w:r>
      <w:r>
        <w:br/>
      </w:r>
      <w:r>
        <w:rPr>
          <w:rFonts w:ascii="Times New Roman"/>
          <w:b w:val="false"/>
          <w:i w:val="false"/>
          <w:color w:val="000000"/>
          <w:sz w:val="28"/>
        </w:rPr>
        <w:t>
      1) по приборам коммерческого учета электрической энергии и мощности с долговременной дискретной памятью: 
</w:t>
      </w:r>
      <w:r>
        <w:br/>
      </w:r>
      <w:r>
        <w:rPr>
          <w:rFonts w:ascii="Times New Roman"/>
          <w:b w:val="false"/>
          <w:i w:val="false"/>
          <w:color w:val="000000"/>
          <w:sz w:val="28"/>
        </w:rPr>
        <w:t>
      продавцами электрической энергии и мощности - до 1 января 2002 года; 
</w:t>
      </w:r>
      <w:r>
        <w:br/>
      </w:r>
      <w:r>
        <w:rPr>
          <w:rFonts w:ascii="Times New Roman"/>
          <w:b w:val="false"/>
          <w:i w:val="false"/>
          <w:color w:val="000000"/>
          <w:sz w:val="28"/>
        </w:rPr>
        <w:t>
      покупателями электрической энергии и мощности - до 1 июля 2002 года; 
</w:t>
      </w:r>
      <w:r>
        <w:br/>
      </w:r>
      <w:r>
        <w:rPr>
          <w:rFonts w:ascii="Times New Roman"/>
          <w:b w:val="false"/>
          <w:i w:val="false"/>
          <w:color w:val="000000"/>
          <w:sz w:val="28"/>
        </w:rPr>
        <w:t>
      ОАО "КЕГОК" - в сроки, установленные Проектом реабилитации системы электропередачи компании "КЕГОК" (займ Всемирного банка); 
</w:t>
      </w:r>
      <w:r>
        <w:br/>
      </w:r>
      <w:r>
        <w:rPr>
          <w:rFonts w:ascii="Times New Roman"/>
          <w:b w:val="false"/>
          <w:i w:val="false"/>
          <w:color w:val="000000"/>
          <w:sz w:val="28"/>
        </w:rPr>
        <w:t>
      региональными электросетевыми компаниями в случае, если они на ОРЭМЭ выполняют функции только энергопередающей организации - до 1 января 2003 года; 
</w:t>
      </w:r>
      <w:r>
        <w:br/>
      </w:r>
      <w:r>
        <w:rPr>
          <w:rFonts w:ascii="Times New Roman"/>
          <w:b w:val="false"/>
          <w:i w:val="false"/>
          <w:color w:val="000000"/>
          <w:sz w:val="28"/>
        </w:rPr>
        <w:t>
      2) по средствам передачи данных от приборов коммерческого учета в диспетчерские центры Технического оператора и Рыночному оператору, а также по системам сбора и передачи телеметрической информации о величине покупаемой и (или) продаваемой электрической энергии и мощности - до 1 января 2003 года. 
</w:t>
      </w:r>
      <w:r>
        <w:br/>
      </w:r>
      <w:r>
        <w:rPr>
          <w:rFonts w:ascii="Times New Roman"/>
          <w:b w:val="false"/>
          <w:i w:val="false"/>
          <w:color w:val="000000"/>
          <w:sz w:val="28"/>
        </w:rPr>
        <w:t>
      5. Установить, что расчетный период равен: 
</w:t>
      </w:r>
      <w:r>
        <w:br/>
      </w:r>
      <w:r>
        <w:rPr>
          <w:rFonts w:ascii="Times New Roman"/>
          <w:b w:val="false"/>
          <w:i w:val="false"/>
          <w:color w:val="000000"/>
          <w:sz w:val="28"/>
        </w:rPr>
        <w:t>
      1) месяцу (в существующих условиях технического оснащения); 
</w:t>
      </w:r>
      <w:r>
        <w:br/>
      </w:r>
      <w:r>
        <w:rPr>
          <w:rFonts w:ascii="Times New Roman"/>
          <w:b w:val="false"/>
          <w:i w:val="false"/>
          <w:color w:val="000000"/>
          <w:sz w:val="28"/>
        </w:rPr>
        <w:t>
      2) суткам (после оснащения субъектов ОРЭМЭ приборами коммерческого учета электрической энергии с долговременной дискретной памятью и средствами передачи данных от них Техническому и Рыночному операторам); 
</w:t>
      </w:r>
      <w:r>
        <w:br/>
      </w:r>
      <w:r>
        <w:rPr>
          <w:rFonts w:ascii="Times New Roman"/>
          <w:b w:val="false"/>
          <w:i w:val="false"/>
          <w:color w:val="000000"/>
          <w:sz w:val="28"/>
        </w:rPr>
        <w:t>
      3) часу (после создания автоматизированной системы коммерческого учета электроэнергии). 
</w:t>
      </w:r>
      <w:r>
        <w:br/>
      </w:r>
      <w:r>
        <w:rPr>
          <w:rFonts w:ascii="Times New Roman"/>
          <w:b w:val="false"/>
          <w:i w:val="false"/>
          <w:color w:val="000000"/>
          <w:sz w:val="28"/>
        </w:rPr>
        <w:t>
      6. Признать утратившими силу: 
</w:t>
      </w:r>
      <w:r>
        <w:br/>
      </w:r>
      <w:r>
        <w:rPr>
          <w:rFonts w:ascii="Times New Roman"/>
          <w:b w:val="false"/>
          <w:i w:val="false"/>
          <w:color w:val="000000"/>
          <w:sz w:val="28"/>
        </w:rPr>
        <w:t>
      1) приказ Министра энергетики, индустрии и торговли Республики Казахстан от 15 ноября 2000 года N 381 "О мерах по дальнейшему совершенствованию оптового рынка электрической мощности и энергии Республики Казахстан"; 
</w:t>
      </w:r>
      <w:r>
        <w:br/>
      </w:r>
      <w:r>
        <w:rPr>
          <w:rFonts w:ascii="Times New Roman"/>
          <w:b w:val="false"/>
          <w:i w:val="false"/>
          <w:color w:val="000000"/>
          <w:sz w:val="28"/>
        </w:rPr>
        <w:t>
      2) приказ и.о. Министра энергетики, индустрии и торговли Республики Казахстан от 13 декабря 2000 года N 408 "О признании утратившим силу приказа от 7 ноября 2000 года N 372";
</w:t>
      </w:r>
      <w:r>
        <w:br/>
      </w:r>
      <w:r>
        <w:rPr>
          <w:rFonts w:ascii="Times New Roman"/>
          <w:b w:val="false"/>
          <w:i w:val="false"/>
          <w:color w:val="000000"/>
          <w:sz w:val="28"/>
        </w:rPr>
        <w:t>
      3) приказ и.о. Министра энергетики, индустрии и торговли Республики Казахстан от 7 ноября 2000 года N 372  
</w:t>
      </w:r>
      <w:r>
        <w:rPr>
          <w:rFonts w:ascii="Times New Roman"/>
          <w:b w:val="false"/>
          <w:i w:val="false"/>
          <w:color w:val="000000"/>
          <w:sz w:val="28"/>
        </w:rPr>
        <w:t xml:space="preserve"> V001282_ </w:t>
      </w:r>
      <w:r>
        <w:rPr>
          <w:rFonts w:ascii="Times New Roman"/>
          <w:b w:val="false"/>
          <w:i w:val="false"/>
          <w:color w:val="000000"/>
          <w:sz w:val="28"/>
        </w:rPr>
        <w:t>
  "Об утверждении Правил пользования услугами по диспетчеризации" с момента государственной регистрации Правил оказания услуг Техническим оператором Единой электроэнергетической системы Республики Казахстан.
</w:t>
      </w:r>
      <w:r>
        <w:br/>
      </w:r>
      <w:r>
        <w:rPr>
          <w:rFonts w:ascii="Times New Roman"/>
          <w:b w:val="false"/>
          <w:i w:val="false"/>
          <w:color w:val="000000"/>
          <w:sz w:val="28"/>
        </w:rPr>
        <w:t>
     7. Контроль за исполнением настоящего приказа оставляю за собой.
</w:t>
      </w:r>
    </w:p>
    <w:p>
      <w:pPr>
        <w:spacing w:after="0"/>
        <w:ind w:left="0"/>
        <w:jc w:val="both"/>
      </w:pPr>
      <w:r>
        <w:rPr>
          <w:rFonts w:ascii="Times New Roman"/>
          <w:b w:val="false"/>
          <w:i w:val="false"/>
          <w:color w:val="000000"/>
          <w:sz w:val="28"/>
        </w:rPr>
        <w:t>
</w:t>
      </w:r>
      <w:r>
        <w:rPr>
          <w:rFonts w:ascii="Times New Roman"/>
          <w:b w:val="false"/>
          <w:i/>
          <w:color w:val="000000"/>
          <w:sz w:val="28"/>
        </w:rPr>
        <w:t>
      Заместитель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Премьер-Министра -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энергетики  
</w:t>
      </w:r>
      <w:r>
        <w:br/>
      </w:r>
      <w:r>
        <w:rPr>
          <w:rFonts w:ascii="Times New Roman"/>
          <w:b w:val="false"/>
          <w:i w:val="false"/>
          <w:color w:val="000000"/>
          <w:sz w:val="28"/>
        </w:rPr>
        <w:t>
                                       и минеральных ресурсов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января 2001 года N 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организации и функционирования оптового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рынка электрической мощности и энергии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Правила организации и функционирования оптового рынка электрической мощности и энергии Республики Казахстан (далее - Правила) разработаны в соответствии с Законом Республики Казахстан 
</w:t>
      </w:r>
      <w:r>
        <w:rPr>
          <w:rFonts w:ascii="Times New Roman"/>
          <w:b w:val="false"/>
          <w:i w:val="false"/>
          <w:color w:val="000000"/>
          <w:sz w:val="28"/>
        </w:rPr>
        <w:t xml:space="preserve"> Z990438_ </w:t>
      </w:r>
      <w:r>
        <w:rPr>
          <w:rFonts w:ascii="Times New Roman"/>
          <w:b w:val="false"/>
          <w:i w:val="false"/>
          <w:color w:val="000000"/>
          <w:sz w:val="28"/>
        </w:rPr>
        <w:t>
 "Об электроэнергетике", 
</w:t>
      </w:r>
      <w:r>
        <w:rPr>
          <w:rFonts w:ascii="Times New Roman"/>
          <w:b w:val="false"/>
          <w:i w:val="false"/>
          <w:color w:val="000000"/>
          <w:sz w:val="28"/>
        </w:rPr>
        <w:t xml:space="preserve"> P990384_ </w:t>
      </w:r>
      <w:r>
        <w:rPr>
          <w:rFonts w:ascii="Times New Roman"/>
          <w:b w:val="false"/>
          <w:i w:val="false"/>
          <w:color w:val="000000"/>
          <w:sz w:val="28"/>
        </w:rPr>
        <w:t>
 Программой развития электроэнергетики до 2030 года, утвержденной постановлением Правительства Республики Казахстан от 9 апреля 1999 года N 384, 
</w:t>
      </w:r>
      <w:r>
        <w:rPr>
          <w:rFonts w:ascii="Times New Roman"/>
          <w:b w:val="false"/>
          <w:i w:val="false"/>
          <w:color w:val="000000"/>
          <w:sz w:val="28"/>
        </w:rPr>
        <w:t xml:space="preserve"> P971193_ </w:t>
      </w:r>
      <w:r>
        <w:rPr>
          <w:rFonts w:ascii="Times New Roman"/>
          <w:b w:val="false"/>
          <w:i w:val="false"/>
          <w:color w:val="000000"/>
          <w:sz w:val="28"/>
        </w:rPr>
        <w:t>
 Программой дальнейшего развития рынка электроэнергии на 1997-2000 годы, утвержденной постановлением Правительства Республики Казахстан от 31 июля 1997 года N 1193, 
</w:t>
      </w:r>
      <w:r>
        <w:rPr>
          <w:rFonts w:ascii="Times New Roman"/>
          <w:b w:val="false"/>
          <w:i w:val="false"/>
          <w:color w:val="000000"/>
          <w:sz w:val="28"/>
        </w:rPr>
        <w:t xml:space="preserve"> P000606_ </w:t>
      </w:r>
      <w:r>
        <w:rPr>
          <w:rFonts w:ascii="Times New Roman"/>
          <w:b w:val="false"/>
          <w:i w:val="false"/>
          <w:color w:val="000000"/>
          <w:sz w:val="28"/>
        </w:rPr>
        <w:t>
 Концепцией совершенствования оптового рынка электрической энергии и мощности Республики Казахстан, одобренной постановлением Правительства Республики Казахстан от 20 апреля 2000 года N 606, 
</w:t>
      </w:r>
      <w:r>
        <w:rPr>
          <w:rFonts w:ascii="Times New Roman"/>
          <w:b w:val="false"/>
          <w:i w:val="false"/>
          <w:color w:val="000000"/>
          <w:sz w:val="28"/>
        </w:rPr>
        <w:t xml:space="preserve"> K941000_ </w:t>
      </w:r>
      <w:r>
        <w:rPr>
          <w:rFonts w:ascii="Times New Roman"/>
          <w:b w:val="false"/>
          <w:i w:val="false"/>
          <w:color w:val="000000"/>
          <w:sz w:val="28"/>
        </w:rPr>
        <w:t>
 Гражданским Кодексом Республики Казахстан и другими нормативными правовыми актами. 
</w:t>
      </w:r>
      <w:r>
        <w:br/>
      </w:r>
      <w:r>
        <w:rPr>
          <w:rFonts w:ascii="Times New Roman"/>
          <w:b w:val="false"/>
          <w:i w:val="false"/>
          <w:color w:val="000000"/>
          <w:sz w:val="28"/>
        </w:rPr>
        <w:t>
      2. Отношения, возникающие между субъектами оптового рынка электрической мощности и энергии (далее - ОРЭМЭ) Республики Казахстан регулируются гражданским законодательством Республики Казахстан, настоящими Правилами, другими нормативными правовыми актами и договорами между субъектами ОРЭМЭ. 
</w:t>
      </w:r>
      <w:r>
        <w:br/>
      </w:r>
      <w:r>
        <w:rPr>
          <w:rFonts w:ascii="Times New Roman"/>
          <w:b w:val="false"/>
          <w:i w:val="false"/>
          <w:color w:val="000000"/>
          <w:sz w:val="28"/>
        </w:rPr>
        <w:t>
      3. Правила определяют порядок функционирования оптового рынка электрической мощности и энергии на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Основные понятия и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В Правилах использованы следующие понятия и определения: 
</w:t>
      </w:r>
      <w:r>
        <w:br/>
      </w:r>
      <w:r>
        <w:rPr>
          <w:rFonts w:ascii="Times New Roman"/>
          <w:b w:val="false"/>
          <w:i w:val="false"/>
          <w:color w:val="000000"/>
          <w:sz w:val="28"/>
        </w:rPr>
        <w:t>
      1) балансирующая электрическая энергия - энергия, используемая для устранения нерегулярно возникающих дисбалансов при реализации действующего почасового графика производства-потребления электрической энергии; 
</w:t>
      </w:r>
      <w:r>
        <w:br/>
      </w:r>
      <w:r>
        <w:rPr>
          <w:rFonts w:ascii="Times New Roman"/>
          <w:b w:val="false"/>
          <w:i w:val="false"/>
          <w:color w:val="000000"/>
          <w:sz w:val="28"/>
        </w:rPr>
        <w:t>
      2) балансирующий ОРЭМЭ - отношения, складывающиеся между субъектами ОРЭМЭ при заключении и исполнении сделок купли-продажи балансирующей электрической энергии при участии Рыночного оператора ОРЭМЭ (далее - Рыночный оператор); 
</w:t>
      </w:r>
      <w:r>
        <w:br/>
      </w:r>
      <w:r>
        <w:rPr>
          <w:rFonts w:ascii="Times New Roman"/>
          <w:b w:val="false"/>
          <w:i w:val="false"/>
          <w:color w:val="000000"/>
          <w:sz w:val="28"/>
        </w:rPr>
        <w:t>
      3) двухсторонний срочный договор - соглашение, заключаемое между субъектами ОРЭМЭ на двухсторонней основе на любой срок (год, месяц, сутки, час или другой срок) без участия Рыночного оператора; 
</w:t>
      </w:r>
      <w:r>
        <w:br/>
      </w:r>
      <w:r>
        <w:rPr>
          <w:rFonts w:ascii="Times New Roman"/>
          <w:b w:val="false"/>
          <w:i w:val="false"/>
          <w:color w:val="000000"/>
          <w:sz w:val="28"/>
        </w:rPr>
        <w:t>
      4) клиринговая цена - заявленная цена последнего, самого дорогого из отобранных Рыночным оператором предложений на продажу резервной электрической энергии (ранжированных в порядке возрастания заявленных цен, начиная с минимальной цены), исходя из удовлетворения заявок на ее покупку; 
</w:t>
      </w:r>
      <w:r>
        <w:br/>
      </w:r>
      <w:r>
        <w:rPr>
          <w:rFonts w:ascii="Times New Roman"/>
          <w:b w:val="false"/>
          <w:i w:val="false"/>
          <w:color w:val="000000"/>
          <w:sz w:val="28"/>
        </w:rPr>
        <w:t>
      5) коммерческая диспетчеризация ОРЭМЭ - осуществление на основе рыночных механизмов централизованного регулирования режимов производства, передачи и потребления электрической энергии на ОРЭМЭ и организация взаиморасчетов между участниками балансирующего ОРЭМЭ; 
</w:t>
      </w:r>
      <w:r>
        <w:br/>
      </w:r>
      <w:r>
        <w:rPr>
          <w:rFonts w:ascii="Times New Roman"/>
          <w:b w:val="false"/>
          <w:i w:val="false"/>
          <w:color w:val="000000"/>
          <w:sz w:val="28"/>
        </w:rPr>
        <w:t>
      6) национальная энергопередающая организация - организация, эксплуатирующая электрические сети межрегионального уровня, определяющая межрегиональную передачу электрической энергии, а также выступающая в роли Технического оператора ЕЭС Республики Казахстан, выполняющего функции Центрального диспетчерского управления; 
</w:t>
      </w:r>
      <w:r>
        <w:br/>
      </w:r>
      <w:r>
        <w:rPr>
          <w:rFonts w:ascii="Times New Roman"/>
          <w:b w:val="false"/>
          <w:i w:val="false"/>
          <w:color w:val="000000"/>
          <w:sz w:val="28"/>
        </w:rPr>
        <w:t>
      7) потребитель-регулятор нагрузки - потребитель, который может в определенные часы суток снижать потребление электрической энергии; 
</w:t>
      </w:r>
      <w:r>
        <w:br/>
      </w:r>
      <w:r>
        <w:rPr>
          <w:rFonts w:ascii="Times New Roman"/>
          <w:b w:val="false"/>
          <w:i w:val="false"/>
          <w:color w:val="000000"/>
          <w:sz w:val="28"/>
        </w:rPr>
        <w:t>
      8) перепродавец (трейдер) - субъект ОРЭМЭ, совершающий сделки оптовой купли-продажи электрической энергии от своего имени и за свой счет с целью получения прибыли в результате последующей перепродажи, не имеющий и не обслуживающий электрические сети; 
</w:t>
      </w:r>
      <w:r>
        <w:br/>
      </w:r>
      <w:r>
        <w:rPr>
          <w:rFonts w:ascii="Times New Roman"/>
          <w:b w:val="false"/>
          <w:i w:val="false"/>
          <w:color w:val="000000"/>
          <w:sz w:val="28"/>
        </w:rPr>
        <w:t>
      9) пул резервов электрической мощности (ПУЛ РЭМ) - организация, учрежденная на добровольной основе энергопроизводящими, энергопередающими организациями и оптовыми потребителями в целях резервирования электрической мощности, необходимой для покрытия у субъектов ПУЛ РЭМ аварийного дефицита электрической мощности по отношению к их контрактным обязательствам; 
</w:t>
      </w:r>
      <w:r>
        <w:br/>
      </w:r>
      <w:r>
        <w:rPr>
          <w:rFonts w:ascii="Times New Roman"/>
          <w:b w:val="false"/>
          <w:i w:val="false"/>
          <w:color w:val="000000"/>
          <w:sz w:val="28"/>
        </w:rPr>
        <w:t>
      11) расчетный период - отрезок времени, по результатам которого Рыночный оператор составляет фактический баланс поставки-потребления электрической энергии на ОРЭМЭ; 
</w:t>
      </w:r>
      <w:r>
        <w:br/>
      </w:r>
      <w:r>
        <w:rPr>
          <w:rFonts w:ascii="Times New Roman"/>
          <w:b w:val="false"/>
          <w:i w:val="false"/>
          <w:color w:val="000000"/>
          <w:sz w:val="28"/>
        </w:rPr>
        <w:t>
      12) регулирующий орган - государственный орган, уполномоченный в соответствии с законодательством Республики Казахстан осуществлять государственное регулирование цен (тарифов) 
</w:t>
      </w:r>
      <w:r>
        <w:rPr>
          <w:rFonts w:ascii="Times New Roman"/>
          <w:b w:val="false"/>
          <w:i w:val="false"/>
          <w:color w:val="000000"/>
          <w:sz w:val="28"/>
        </w:rPr>
        <w:t xml:space="preserve"> P940288_ </w:t>
      </w:r>
      <w:r>
        <w:rPr>
          <w:rFonts w:ascii="Times New Roman"/>
          <w:b w:val="false"/>
          <w:i w:val="false"/>
          <w:color w:val="000000"/>
          <w:sz w:val="28"/>
        </w:rPr>
        <w:t>
 ; 
</w:t>
      </w:r>
      <w:r>
        <w:br/>
      </w:r>
      <w:r>
        <w:rPr>
          <w:rFonts w:ascii="Times New Roman"/>
          <w:b w:val="false"/>
          <w:i w:val="false"/>
          <w:color w:val="000000"/>
          <w:sz w:val="28"/>
        </w:rPr>
        <w:t>
      13) региональные энергопередающие организации - организации, эксплуатирующие сети регионального и (или) местного уровней и осуществляющие передачу электрической энергии внутри отдельных регионов Республики Казахстан; 
</w:t>
      </w:r>
      <w:r>
        <w:br/>
      </w:r>
      <w:r>
        <w:rPr>
          <w:rFonts w:ascii="Times New Roman"/>
          <w:b w:val="false"/>
          <w:i w:val="false"/>
          <w:color w:val="000000"/>
          <w:sz w:val="28"/>
        </w:rPr>
        <w:t>
      14) резерв мощности - свободная от обязательств мощность агрегатов энергопроизводящих организаций, которая может быть использована на ОРЭМЭ; 
</w:t>
      </w:r>
      <w:r>
        <w:br/>
      </w:r>
      <w:r>
        <w:rPr>
          <w:rFonts w:ascii="Times New Roman"/>
          <w:b w:val="false"/>
          <w:i w:val="false"/>
          <w:color w:val="000000"/>
          <w:sz w:val="28"/>
        </w:rPr>
        <w:t>
      15) Рыночный оператор ОРЭМЭ - организация, осуществляющая с помощью рыночных механизмов коммерческую диспетчеризацию режимов производства и потребления электрической энергии на ОРЭМЭ; 
</w:t>
      </w:r>
      <w:r>
        <w:br/>
      </w:r>
      <w:r>
        <w:rPr>
          <w:rFonts w:ascii="Times New Roman"/>
          <w:b w:val="false"/>
          <w:i w:val="false"/>
          <w:color w:val="000000"/>
          <w:sz w:val="28"/>
        </w:rPr>
        <w:t>
      16) срочный ОРЭМЭ - отношения, складывающиеся между субъектами ОРЭМЭ при заключении и исполнении двухсторонних срочных договоров, при условии поставки электрической энергии в определенный период в будущем; 
</w:t>
      </w:r>
      <w:r>
        <w:br/>
      </w:r>
      <w:r>
        <w:rPr>
          <w:rFonts w:ascii="Times New Roman"/>
          <w:b w:val="false"/>
          <w:i w:val="false"/>
          <w:color w:val="000000"/>
          <w:sz w:val="28"/>
        </w:rPr>
        <w:t>
      17) суточный график - составленный Рыночным оператором и утвержденный в установленном порядке документ, регламентирующий среднечасовые величины производства, передачи, поставки и потребления электрической энергии субъектами рынка электрической мощности и энергии Республики Казахстан на каждые календарные сутки с 0-00 часов до 24-00 часов алматинского времени; 
</w:t>
      </w:r>
      <w:r>
        <w:br/>
      </w:r>
      <w:r>
        <w:rPr>
          <w:rFonts w:ascii="Times New Roman"/>
          <w:b w:val="false"/>
          <w:i w:val="false"/>
          <w:color w:val="000000"/>
          <w:sz w:val="28"/>
        </w:rPr>
        <w:t>
      18) Технический оператор Единой электроэнергетической системы Республики Казахстан (далее - Технический оператор) - организация, осуществляющая централизованное оперативно-диспетчерское управление режимами производства, передачи и потребления электрической мощности и (или) энергии Единой электроэнергетической системы Республики Казахстан (далее - ЕЭС) и на ОРЭМЭ (см. подпункт 7 настоящего пункта); 
</w:t>
      </w:r>
      <w:r>
        <w:br/>
      </w:r>
      <w:r>
        <w:rPr>
          <w:rFonts w:ascii="Times New Roman"/>
          <w:b w:val="false"/>
          <w:i w:val="false"/>
          <w:color w:val="000000"/>
          <w:sz w:val="28"/>
        </w:rPr>
        <w:t>
      19) уполномоченный орган - государственный орган, осуществляющий регулирование отношений, связанных с электроэнергетикой; 
</w:t>
      </w:r>
      <w:r>
        <w:br/>
      </w:r>
      <w:r>
        <w:rPr>
          <w:rFonts w:ascii="Times New Roman"/>
          <w:b w:val="false"/>
          <w:i w:val="false"/>
          <w:color w:val="000000"/>
          <w:sz w:val="28"/>
        </w:rPr>
        <w:t>
      20) фактический баланс - документ, устанавливающий адресное распределение объемов произведенной, поставленной и потребленной электрической энергии на ОРЭМЭ субъектами срочного и балансирующего ОРЭМЭ за расчетный период.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Субъекты ОРЭМЭ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Субъектами ОРЭМЭ являются следующие юридические лица: 
</w:t>
      </w:r>
      <w:r>
        <w:br/>
      </w:r>
      <w:r>
        <w:rPr>
          <w:rFonts w:ascii="Times New Roman"/>
          <w:b w:val="false"/>
          <w:i w:val="false"/>
          <w:color w:val="000000"/>
          <w:sz w:val="28"/>
        </w:rPr>
        <w:t>
      1) покупатели и продавцы электрической мощности и (или) энергии на ОРЭМЭ; 
</w:t>
      </w:r>
      <w:r>
        <w:br/>
      </w:r>
      <w:r>
        <w:rPr>
          <w:rFonts w:ascii="Times New Roman"/>
          <w:b w:val="false"/>
          <w:i w:val="false"/>
          <w:color w:val="000000"/>
          <w:sz w:val="28"/>
        </w:rPr>
        <w:t>
      2) организации, имеющие в своем составе электрические станции и передающие электрическую энергию через сети Национальной энергопередающей организации от собственных электрических станций потребителям, входящим в состав этих же организаций; 
</w:t>
      </w:r>
      <w:r>
        <w:br/>
      </w:r>
      <w:r>
        <w:rPr>
          <w:rFonts w:ascii="Times New Roman"/>
          <w:b w:val="false"/>
          <w:i w:val="false"/>
          <w:color w:val="000000"/>
          <w:sz w:val="28"/>
        </w:rPr>
        <w:t>
      3) национальная энергопередающая организация; 
</w:t>
      </w:r>
      <w:r>
        <w:br/>
      </w:r>
      <w:r>
        <w:rPr>
          <w:rFonts w:ascii="Times New Roman"/>
          <w:b w:val="false"/>
          <w:i w:val="false"/>
          <w:color w:val="000000"/>
          <w:sz w:val="28"/>
        </w:rPr>
        <w:t>
      4) региональные энергопередающие организации; 
</w:t>
      </w:r>
      <w:r>
        <w:br/>
      </w:r>
      <w:r>
        <w:rPr>
          <w:rFonts w:ascii="Times New Roman"/>
          <w:b w:val="false"/>
          <w:i w:val="false"/>
          <w:color w:val="000000"/>
          <w:sz w:val="28"/>
        </w:rPr>
        <w:t>
      5) юридические лица иностранных государств, осуществляющие в установленном порядке экспорт и (или) импорт электрической мощности и (или) энергии; 
</w:t>
      </w:r>
      <w:r>
        <w:br/>
      </w:r>
      <w:r>
        <w:rPr>
          <w:rFonts w:ascii="Times New Roman"/>
          <w:b w:val="false"/>
          <w:i w:val="false"/>
          <w:color w:val="000000"/>
          <w:sz w:val="28"/>
        </w:rPr>
        <w:t>
      6) Рыночный оператор ОРЭМЭ; 
</w:t>
      </w:r>
      <w:r>
        <w:br/>
      </w:r>
      <w:r>
        <w:rPr>
          <w:rFonts w:ascii="Times New Roman"/>
          <w:b w:val="false"/>
          <w:i w:val="false"/>
          <w:color w:val="000000"/>
          <w:sz w:val="28"/>
        </w:rPr>
        <w:t>
      7) ПУЛ РЭМ и другие организации, осуществляющие подобные виды деятельности на ОРЭМЭ.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Условия получения права на покупку и (или) продажу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электрической мощности и (или) энергии на ОРЭМЭ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Покупатели и продавцы электрической мощности и (или) энергии, а также организации, имеющие в своем составе электрические станции и передающие электрическую энергию через сети Национальной энергопередающей организации от собственных электрических станций потребителям, входящим в состав этих же организаций получают право покупать и (или) продавать электрическую мощность и (или) энергию на ОРЭМЭ, а также право передавать ее по сетям Национальной энергопередающей организации при условии подписания ими трехстороннего договора с Рыночным оператором и Техническим оператором "О совместной деятельности на оптовом рынке электрической мощности и энергии Республики Казахстан" по рекомендуемой настоящими правилами форме (Приложение 1 и Приложение 2). 
</w:t>
      </w:r>
      <w:r>
        <w:br/>
      </w:r>
      <w:r>
        <w:rPr>
          <w:rFonts w:ascii="Times New Roman"/>
          <w:b w:val="false"/>
          <w:i w:val="false"/>
          <w:color w:val="000000"/>
          <w:sz w:val="28"/>
        </w:rPr>
        <w:t>
      Договор "О совместной деятельности на оптовом рынке электрической мощности и энергии Республики Казахстан" является и договором покупателя или продавца электрической мощности и (или) энергии с Рыночным оператором на предоставление последним возмездных услуг коммерческой диспетчеризации. 
</w:t>
      </w:r>
      <w:r>
        <w:br/>
      </w:r>
      <w:r>
        <w:rPr>
          <w:rFonts w:ascii="Times New Roman"/>
          <w:b w:val="false"/>
          <w:i w:val="false"/>
          <w:color w:val="000000"/>
          <w:sz w:val="28"/>
        </w:rPr>
        <w:t>
      7. Рыночный оператор и Технический оператор подписывают с субъектом ОРЭМЭ трехсторонний договор "О совместной деятельности на оптовом рынке электрической мощности и энергии Республики Казахстан" при выполнении последним следующих условий: 
</w:t>
      </w:r>
      <w:r>
        <w:br/>
      </w:r>
      <w:r>
        <w:rPr>
          <w:rFonts w:ascii="Times New Roman"/>
          <w:b w:val="false"/>
          <w:i w:val="false"/>
          <w:color w:val="000000"/>
          <w:sz w:val="28"/>
        </w:rPr>
        <w:t>
      1) наличие лицензии соответственно осуществляемой деятельности в случаях, предусмотренных действующим законодательством. 
</w:t>
      </w:r>
      <w:r>
        <w:br/>
      </w:r>
      <w:r>
        <w:rPr>
          <w:rFonts w:ascii="Times New Roman"/>
          <w:b w:val="false"/>
          <w:i w:val="false"/>
          <w:color w:val="000000"/>
          <w:sz w:val="28"/>
        </w:rPr>
        <w:t>
      Организации, осуществляющие покупку электрической энергии в целях перепродажи, имеют право покупать на ОРЭМЭ электрическую энергию только у энергопроизводящих организаций, имеющих лицензию на право производства электрической энергии, или организаций, имеющих право импортировать электрическую мощность и (или) энергию; 
</w:t>
      </w:r>
      <w:r>
        <w:br/>
      </w:r>
      <w:r>
        <w:rPr>
          <w:rFonts w:ascii="Times New Roman"/>
          <w:b w:val="false"/>
          <w:i w:val="false"/>
          <w:color w:val="000000"/>
          <w:sz w:val="28"/>
        </w:rPr>
        <w:t>
      2) наличие приборов (или систем) коммерческого учета покупаемой (продаваемой) на ОРЭМЭ электрической мощности и (или) энергии с долговременной дискретной памятью и средствами передачи данных от них в диспетчерские центры Технического оператора и Рыночному оператору; 
</w:t>
      </w:r>
      <w:r>
        <w:br/>
      </w:r>
      <w:r>
        <w:rPr>
          <w:rFonts w:ascii="Times New Roman"/>
          <w:b w:val="false"/>
          <w:i w:val="false"/>
          <w:color w:val="000000"/>
          <w:sz w:val="28"/>
        </w:rPr>
        <w:t>
      3) наличие диспетчерских пунктов, оснащенных средствами связи с диспетчерскими центрами Технического оператора и Рыночным оператором, обученного и аттестованного персонала, снабженного необходимыми инструкциями по обслуживанию приборов коммерческого учета и для круглосуточной оперативно-диспетчерской деятельности, наделенного правом вести оперативные переключения и оперативные переговоры с диспетчерскими центрами Технического оператора и Рыночным оператором или наличие документа о передаче таких полномочий какому-либо диспетчерскому центру; 
</w:t>
      </w:r>
      <w:r>
        <w:br/>
      </w:r>
      <w:r>
        <w:rPr>
          <w:rFonts w:ascii="Times New Roman"/>
          <w:b w:val="false"/>
          <w:i w:val="false"/>
          <w:color w:val="000000"/>
          <w:sz w:val="28"/>
        </w:rPr>
        <w:t>
      4) наличие системы сбора и передачи телеметрической информации о величине потребляемой и (или) продаваемой электрической мощности и (или) энергии; 
</w:t>
      </w:r>
      <w:r>
        <w:br/>
      </w:r>
      <w:r>
        <w:rPr>
          <w:rFonts w:ascii="Times New Roman"/>
          <w:b w:val="false"/>
          <w:i w:val="false"/>
          <w:color w:val="000000"/>
          <w:sz w:val="28"/>
        </w:rPr>
        <w:t>
      5) принятие обязательства, что мощность потребления (поставки) электрической энергии каждым потребителем (энергопроизводящей организацией) в течение суток (базовая) составляет не менее 5 МВт. Нарушение этого обязательства влечет лишение субъекта ОРЭМЭ права покупать-продавать электрическую мощность и (или) энергию на ОРЭМЭ. 
</w:t>
      </w:r>
      <w:r>
        <w:br/>
      </w:r>
      <w:r>
        <w:rPr>
          <w:rFonts w:ascii="Times New Roman"/>
          <w:b w:val="false"/>
          <w:i w:val="false"/>
          <w:color w:val="000000"/>
          <w:sz w:val="28"/>
        </w:rPr>
        <w:t>
      Исключение из этого правила предоставляется потребителям электрической мощности и (или) энергии, подключенным по состоянию на 1 января 2001 года непосредственно к сети Национальной энергопередающей организации или к шинам собственных нужд энергопроизводящих организаций, осуществляющим продажу электрической энергии на ОРЭМЭ. Список таких потребителей определяется Уполномоченным органом. 
</w:t>
      </w:r>
      <w:r>
        <w:br/>
      </w:r>
      <w:r>
        <w:rPr>
          <w:rFonts w:ascii="Times New Roman"/>
          <w:b w:val="false"/>
          <w:i w:val="false"/>
          <w:color w:val="000000"/>
          <w:sz w:val="28"/>
        </w:rPr>
        <w:t>
      8. Диспетчерские пункты, оперативный персонал, приборы коммерческого учета, средства передачи от них данных, системы сбора и передачи телеметрической информации и средства связи, указанные в пункте 7 Правил, должны соответствовать нормативным техническим требованиям, установленным Уполномоченным органом. 
</w:t>
      </w:r>
      <w:r>
        <w:br/>
      </w:r>
      <w:r>
        <w:rPr>
          <w:rFonts w:ascii="Times New Roman"/>
          <w:b w:val="false"/>
          <w:i w:val="false"/>
          <w:color w:val="000000"/>
          <w:sz w:val="28"/>
        </w:rPr>
        <w:t>
      9. Выполнение покупателем (продавцом) условий, указанных в подпунктах 2), 3), 4) пункта 7 и в пункте 8 Правил, подтверждается актом освидетельствования, который является приложением к Договору и составляется Техническим оператором в присутствии продавца или покупателя. В акте освидетельствования также указываются точки разграничения балансовой принадлежности электросетей и эксплуатационной ответственности, места установки приборов коммерческого учета и их технические характеристики. 
</w:t>
      </w:r>
      <w:r>
        <w:br/>
      </w:r>
      <w:r>
        <w:rPr>
          <w:rFonts w:ascii="Times New Roman"/>
          <w:b w:val="false"/>
          <w:i w:val="false"/>
          <w:color w:val="000000"/>
          <w:sz w:val="28"/>
        </w:rPr>
        <w:t>
      10. В случае несоответствия приборов коммерческого учета, средств передачи от них данных, систем сбора и передачи телеметрической информации и средств связи, указанных в подпунктах 2) и 4) пункта 6 Правил, нормативным техническим требованиям, установленным Уполномоченным органом, Рыночный и Технический операторы имеют право подписания трехстороннего договора "О совместной деятельности на оптовом рынке электрической мощности и энергии" по рекомендуемой настоящими Правилами форме (Приложение 2) только, если продавец и (или) покупатель принимает на себя обязательства: 
</w:t>
      </w:r>
      <w:r>
        <w:br/>
      </w:r>
      <w:r>
        <w:rPr>
          <w:rFonts w:ascii="Times New Roman"/>
          <w:b w:val="false"/>
          <w:i w:val="false"/>
          <w:color w:val="000000"/>
          <w:sz w:val="28"/>
        </w:rPr>
        <w:t>
      1) организовать передачу информации по согласованным с Техническим оператором и Рыночным оператором каналам связи (факс, телетайп, электронная почта), в объеме и в сроки, необходимые для диспетчеризации; 
</w:t>
      </w:r>
      <w:r>
        <w:br/>
      </w:r>
      <w:r>
        <w:rPr>
          <w:rFonts w:ascii="Times New Roman"/>
          <w:b w:val="false"/>
          <w:i w:val="false"/>
          <w:color w:val="000000"/>
          <w:sz w:val="28"/>
        </w:rPr>
        <w:t>
      2) принимать урегулирование, в том числе и финансовое, выявленных по итогам расчетного периода не контрактных потребления или поставок электрической энергии на ОРЭМЭ, в порядке, установленном нормативными правовыми актами. 
</w:t>
      </w:r>
      <w:r>
        <w:br/>
      </w:r>
      <w:r>
        <w:rPr>
          <w:rFonts w:ascii="Times New Roman"/>
          <w:b w:val="false"/>
          <w:i w:val="false"/>
          <w:color w:val="000000"/>
          <w:sz w:val="28"/>
        </w:rPr>
        <w:t>
      11. В случае, если покупатель покупает электрическую энергию не для собственного потребления, а для поставки другим потребителям, то на таких потребителей распространяются требования подпунктов 2), 3), 4), 5) пункта 7 Правил. 
</w:t>
      </w:r>
      <w:r>
        <w:br/>
      </w:r>
      <w:r>
        <w:rPr>
          <w:rFonts w:ascii="Times New Roman"/>
          <w:b w:val="false"/>
          <w:i w:val="false"/>
          <w:color w:val="000000"/>
          <w:sz w:val="28"/>
        </w:rPr>
        <w:t>
      12. Региональные энергопередающие организации и юридические лица иностранных государств получают право покупать и (или) продавать электрическую мощность и (или) энергию на ОРЭМЭ при выполнении условий, указанных в пунктах 6, 7, 8 и 9 Правил. При этом экспорт и импорт электрической мощности и (или) энергии осуществляются при условии выполнения требований таможенного законодательства, если международным договором, участником которого является Республика Казахстан, не установлено иное. 
</w:t>
      </w:r>
      <w:r>
        <w:br/>
      </w:r>
      <w:r>
        <w:rPr>
          <w:rFonts w:ascii="Times New Roman"/>
          <w:b w:val="false"/>
          <w:i w:val="false"/>
          <w:color w:val="000000"/>
          <w:sz w:val="28"/>
        </w:rPr>
        <w:t>
      13. В трехстороннем договоре "О совместной деятельности на оптовом рынке электрической мощности и энергии" Рыночный и Технический операторы должны предусмотреть следующие обязательные положения: 
</w:t>
      </w:r>
      <w:r>
        <w:br/>
      </w:r>
      <w:r>
        <w:rPr>
          <w:rFonts w:ascii="Times New Roman"/>
          <w:b w:val="false"/>
          <w:i w:val="false"/>
          <w:color w:val="000000"/>
          <w:sz w:val="28"/>
        </w:rPr>
        <w:t>
      1) предмет деятельности сторон на ОРЭМЭ; 
</w:t>
      </w:r>
      <w:r>
        <w:br/>
      </w:r>
      <w:r>
        <w:rPr>
          <w:rFonts w:ascii="Times New Roman"/>
          <w:b w:val="false"/>
          <w:i w:val="false"/>
          <w:color w:val="000000"/>
          <w:sz w:val="28"/>
        </w:rPr>
        <w:t>
      2) объем выполнения продавцом (покупателем) и порядок проверки выполнения условий, перечисленных в подпунктах 1)-6) пункта 7 настоящих Правил, на получение права покупать-продавать электрическую энергию и (или) мощность на ОРЭМЭ и права передавать ее по сетям Национальной энергопередающей организации; 
</w:t>
      </w:r>
      <w:r>
        <w:br/>
      </w:r>
      <w:r>
        <w:rPr>
          <w:rFonts w:ascii="Times New Roman"/>
          <w:b w:val="false"/>
          <w:i w:val="false"/>
          <w:color w:val="000000"/>
          <w:sz w:val="28"/>
        </w:rPr>
        <w:t>
      3) порядок передачи продавцом (покупателем) ОРЭМЭ Техническому оператору необходимой информации при несоответствии приборов коммерческого учета, средств передачи от них данных, систем сбора и передачи телеметрической информации и средств связи нормативным техническим требованиям, установленным Уполномоченным органом; 
</w:t>
      </w:r>
      <w:r>
        <w:br/>
      </w:r>
      <w:r>
        <w:rPr>
          <w:rFonts w:ascii="Times New Roman"/>
          <w:b w:val="false"/>
          <w:i w:val="false"/>
          <w:color w:val="000000"/>
          <w:sz w:val="28"/>
        </w:rPr>
        <w:t>
      4) порядок оплаты покупателем (потребителем) стоимости полученной через балансирующий ОРЭМЭ электрической энергии, включая выявленные Рыночным оператором по итогам расчетного периода дисбалансы, а также порядок оплаты услуг Рыночного оператора; 
</w:t>
      </w:r>
      <w:r>
        <w:br/>
      </w:r>
      <w:r>
        <w:rPr>
          <w:rFonts w:ascii="Times New Roman"/>
          <w:b w:val="false"/>
          <w:i w:val="false"/>
          <w:color w:val="000000"/>
          <w:sz w:val="28"/>
        </w:rPr>
        <w:t>
      5) данные, необходимые для составления Рыночным оператором фактического баланса по итогам расчетного периода, и порядок их представления субъектами ОРЭМЭ; 
</w:t>
      </w:r>
      <w:r>
        <w:br/>
      </w:r>
      <w:r>
        <w:rPr>
          <w:rFonts w:ascii="Times New Roman"/>
          <w:b w:val="false"/>
          <w:i w:val="false"/>
          <w:color w:val="000000"/>
          <w:sz w:val="28"/>
        </w:rPr>
        <w:t>
      6) права Технического оператора: 
</w:t>
      </w:r>
      <w:r>
        <w:br/>
      </w:r>
      <w:r>
        <w:rPr>
          <w:rFonts w:ascii="Times New Roman"/>
          <w:b w:val="false"/>
          <w:i w:val="false"/>
          <w:color w:val="000000"/>
          <w:sz w:val="28"/>
        </w:rPr>
        <w:t>
      принимать меры оперативно-технического характера, направленные на соблюдение заданного в установленном порядке режима поставки-потребления проданной и (или) купленной на ОРЭМЭ электрической мощности и (или) энергии; 
</w:t>
      </w:r>
      <w:r>
        <w:br/>
      </w:r>
      <w:r>
        <w:rPr>
          <w:rFonts w:ascii="Times New Roman"/>
          <w:b w:val="false"/>
          <w:i w:val="false"/>
          <w:color w:val="000000"/>
          <w:sz w:val="28"/>
        </w:rPr>
        <w:t>
      проводить дополнительную проверку выполнения субъектом ОРЭМЭ условий, указанных в подпунктах 2)-4) пункта 7 настоящих Правил и, в случае невыполнения этих условий требовать устранения обнаруженных отклонений (нарушений) в установленный им срок; 
</w:t>
      </w:r>
      <w:r>
        <w:br/>
      </w:r>
      <w:r>
        <w:rPr>
          <w:rFonts w:ascii="Times New Roman"/>
          <w:b w:val="false"/>
          <w:i w:val="false"/>
          <w:color w:val="000000"/>
          <w:sz w:val="28"/>
        </w:rPr>
        <w:t>
      7) права Рыночного оператора: 
</w:t>
      </w:r>
      <w:r>
        <w:br/>
      </w:r>
      <w:r>
        <w:rPr>
          <w:rFonts w:ascii="Times New Roman"/>
          <w:b w:val="false"/>
          <w:i w:val="false"/>
          <w:color w:val="000000"/>
          <w:sz w:val="28"/>
        </w:rPr>
        <w:t>
      давать обязательные для исполнения субъектом ОРЭМЭ указания по соблюдению последним заданного в установленном порядке режима поставки и (или) потребления проданной и (или) купленной субъектом ОРЭМЭ электрической мощности и (или) энергии; 
</w:t>
      </w:r>
      <w:r>
        <w:br/>
      </w:r>
      <w:r>
        <w:rPr>
          <w:rFonts w:ascii="Times New Roman"/>
          <w:b w:val="false"/>
          <w:i w:val="false"/>
          <w:color w:val="000000"/>
          <w:sz w:val="28"/>
        </w:rPr>
        <w:t>
      выписывать субъекту ОРЭМЭ извещения на оплату электрической энергии, купленной и (или) потребленной последним с балансирующего ОРЭМЭ, включая выявленные Рыночным оператором по итогам расчетного периода дисбалансы; 
</w:t>
      </w:r>
      <w:r>
        <w:br/>
      </w:r>
      <w:r>
        <w:rPr>
          <w:rFonts w:ascii="Times New Roman"/>
          <w:b w:val="false"/>
          <w:i w:val="false"/>
          <w:color w:val="000000"/>
          <w:sz w:val="28"/>
        </w:rPr>
        <w:t>
      не допускать субъекта ОРЭМЭ к централизованным торгам на балансирующем ОРЭМЭ и ограничивать отпуск (передачу) электрической мощности и (или) энергии субъекту ОРЭМЭ, если он является потребителем, или потребителю субъекта ОРЭМЭ, если последний является продавцом (перепродавцом) электрической мощности и (или) энергии, в случае несвоевременной оплаты субъектом ОРЭМЭ счетов на оплату электрической энергии, купленной и (или) потребленной им с балансирующего ОРЭМЭ, включая выявленные Рыночным оператором по итогам расчетного периода дисбалансы, а также в случае несвоевременной оплаты услуг Рыночного оператора.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ПУЛ Резервов Электрической мощности (ПУЛ РЭМ)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другие организации, осуществляющие подобные виды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деятельности на ОРЭМЭ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На ОРЭМЭ допускается деятельность организаций, учрежденных на добровольной основе субъектами рынка электрической мощности и энергии, функции которых не противоречат настоящим Правилам и другим нормативным правовым актам в электроэнергетике. 
</w:t>
      </w:r>
      <w:r>
        <w:br/>
      </w:r>
      <w:r>
        <w:rPr>
          <w:rFonts w:ascii="Times New Roman"/>
          <w:b w:val="false"/>
          <w:i w:val="false"/>
          <w:color w:val="000000"/>
          <w:sz w:val="28"/>
        </w:rPr>
        <w:t>
      15. ПУЛ РЭМ и другие подобные организации осуществляют свою деятельность на ОРЭМЭ в соответствии с настоящими Правилами и заключенными договорами с субъектами ОРЭМЭ.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Рыночный оператор ОРЭМЭ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Рыночный оператор ОРЭМЭ осуществляет коммерческую диспетчеризацию ОРЭМЭ и в этих целях выполняет следующие функции: 
</w:t>
      </w:r>
      <w:r>
        <w:br/>
      </w:r>
      <w:r>
        <w:rPr>
          <w:rFonts w:ascii="Times New Roman"/>
          <w:b w:val="false"/>
          <w:i w:val="false"/>
          <w:color w:val="000000"/>
          <w:sz w:val="28"/>
        </w:rPr>
        <w:t>
      1) организация централизованного информационного обеспечения операций по купле-продаже электрической мощности и (или) энергии и услуг; 
</w:t>
      </w:r>
      <w:r>
        <w:br/>
      </w:r>
      <w:r>
        <w:rPr>
          <w:rFonts w:ascii="Times New Roman"/>
          <w:b w:val="false"/>
          <w:i w:val="false"/>
          <w:color w:val="000000"/>
          <w:sz w:val="28"/>
        </w:rPr>
        <w:t>
      2) организация ежедневных торгов по купле-продаже балансирующей электрической энергии "за день вперед" и "за час вперед"; 
</w:t>
      </w:r>
      <w:r>
        <w:br/>
      </w:r>
      <w:r>
        <w:rPr>
          <w:rFonts w:ascii="Times New Roman"/>
          <w:b w:val="false"/>
          <w:i w:val="false"/>
          <w:color w:val="000000"/>
          <w:sz w:val="28"/>
        </w:rPr>
        <w:t>
      3) формирование базы данных о заключенных двухсторонних срочных договорах на куплю-продажу электрической энергии между продавцами и покупателями ОРЭМЭ и договорах на ее передачу; 
</w:t>
      </w:r>
      <w:r>
        <w:br/>
      </w:r>
      <w:r>
        <w:rPr>
          <w:rFonts w:ascii="Times New Roman"/>
          <w:b w:val="false"/>
          <w:i w:val="false"/>
          <w:color w:val="000000"/>
          <w:sz w:val="28"/>
        </w:rPr>
        <w:t>
      4) составление суточных графиков; 
</w:t>
      </w:r>
      <w:r>
        <w:br/>
      </w:r>
      <w:r>
        <w:rPr>
          <w:rFonts w:ascii="Times New Roman"/>
          <w:b w:val="false"/>
          <w:i w:val="false"/>
          <w:color w:val="000000"/>
          <w:sz w:val="28"/>
        </w:rPr>
        <w:t>
      5) осуществление мониторинга исполнения субъектами ОРЭМЭ режима поставки-потребления электрической мощности и (или) энергии в рамках суточного графика; 
</w:t>
      </w:r>
      <w:r>
        <w:br/>
      </w:r>
      <w:r>
        <w:rPr>
          <w:rFonts w:ascii="Times New Roman"/>
          <w:b w:val="false"/>
          <w:i w:val="false"/>
          <w:color w:val="000000"/>
          <w:sz w:val="28"/>
        </w:rPr>
        <w:t>
      6) составление фактических балансов поставки и потребления электрической энергии субъектами ОРЭМЭ для проведения ими взаиморасчетов как по двухсторонним срочным договорам, так и по результатам работы балансирующего ОРЭМЭ; 
</w:t>
      </w:r>
      <w:r>
        <w:br/>
      </w:r>
      <w:r>
        <w:rPr>
          <w:rFonts w:ascii="Times New Roman"/>
          <w:b w:val="false"/>
          <w:i w:val="false"/>
          <w:color w:val="000000"/>
          <w:sz w:val="28"/>
        </w:rPr>
        <w:t>
      7) выставление участникам ОРЭМЭ извещений на оплату за полученную с балансирующего ОРЭМЭ за расчетный период электрическую энергию; 
</w:t>
      </w:r>
      <w:r>
        <w:br/>
      </w:r>
      <w:r>
        <w:rPr>
          <w:rFonts w:ascii="Times New Roman"/>
          <w:b w:val="false"/>
          <w:i w:val="false"/>
          <w:color w:val="000000"/>
          <w:sz w:val="28"/>
        </w:rPr>
        <w:t>
      8) предоставление дополнительных услуг информационного и вспомогательного характера.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Технический оператор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Технический оператор осуществляет централизованное оперативно-диспетчерское управление режимами производства, передачи и потребления электрической мощности и (или) энергии на ОРЭМЭ и в этих целях выполняет следующие функции: 
</w:t>
      </w:r>
      <w:r>
        <w:br/>
      </w:r>
      <w:r>
        <w:rPr>
          <w:rFonts w:ascii="Times New Roman"/>
          <w:b w:val="false"/>
          <w:i w:val="false"/>
          <w:color w:val="000000"/>
          <w:sz w:val="28"/>
        </w:rPr>
        <w:t>
      1) техническая реализация составленных Рыночным оператором суточных графиков производства и потребления электрической энергии;
</w:t>
      </w:r>
      <w:r>
        <w:br/>
      </w:r>
      <w:r>
        <w:rPr>
          <w:rFonts w:ascii="Times New Roman"/>
          <w:b w:val="false"/>
          <w:i w:val="false"/>
          <w:color w:val="000000"/>
          <w:sz w:val="28"/>
        </w:rPr>
        <w:t>
      2) ввод в действие по команде Рыночного оператора резерва балансирующего ОРЭМЭ;
</w:t>
      </w:r>
      <w:r>
        <w:br/>
      </w:r>
      <w:r>
        <w:rPr>
          <w:rFonts w:ascii="Times New Roman"/>
          <w:b w:val="false"/>
          <w:i w:val="false"/>
          <w:color w:val="000000"/>
          <w:sz w:val="28"/>
        </w:rPr>
        <w:t>
      3) ввод в действие резерва мощности ПУЛ РЭМ и других подобных организаций согласно заключенным договорам;
</w:t>
      </w:r>
      <w:r>
        <w:br/>
      </w:r>
      <w:r>
        <w:rPr>
          <w:rFonts w:ascii="Times New Roman"/>
          <w:b w:val="false"/>
          <w:i w:val="false"/>
          <w:color w:val="000000"/>
          <w:sz w:val="28"/>
        </w:rPr>
        <w:t>
      4) организация взаимодействия с диспетчерскими центрами ОЭС Центральной Азии и РАО ЕЭС России для обеспечения устойчивости межсистемных связей;
</w:t>
      </w:r>
      <w:r>
        <w:br/>
      </w:r>
      <w:r>
        <w:rPr>
          <w:rFonts w:ascii="Times New Roman"/>
          <w:b w:val="false"/>
          <w:i w:val="false"/>
          <w:color w:val="000000"/>
          <w:sz w:val="28"/>
        </w:rPr>
        <w:t>
      5) соблюдение технических требований, влияющих на бесперебойное электроснабжение потребителей ОРЭМЭ;
</w:t>
      </w:r>
      <w:r>
        <w:br/>
      </w:r>
      <w:r>
        <w:rPr>
          <w:rFonts w:ascii="Times New Roman"/>
          <w:b w:val="false"/>
          <w:i w:val="false"/>
          <w:color w:val="000000"/>
          <w:sz w:val="28"/>
        </w:rPr>
        <w:t>
      6) предоставление дополнительных услуг технического характера.
</w:t>
      </w:r>
      <w:r>
        <w:br/>
      </w:r>
      <w:r>
        <w:rPr>
          <w:rFonts w:ascii="Times New Roman"/>
          <w:b w:val="false"/>
          <w:i w:val="false"/>
          <w:color w:val="000000"/>
          <w:sz w:val="28"/>
        </w:rPr>
        <w:t>
      18. Функции Технического оператора выполняются Национальной энергопередающей организацией.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Национальная энергопередающая организация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Национальная энергопередающая организация выполняет на ОРЭМЭ следующие функции:
</w:t>
      </w:r>
      <w:r>
        <w:br/>
      </w:r>
      <w:r>
        <w:rPr>
          <w:rFonts w:ascii="Times New Roman"/>
          <w:b w:val="false"/>
          <w:i w:val="false"/>
          <w:color w:val="000000"/>
          <w:sz w:val="28"/>
        </w:rPr>
        <w:t>
      1) осуществляет на основе договоров передачу и (или) распределение электрической энергии по сетям межрегионального уровня, купленной и (или) проданной на ОРЭМЭ; 
</w:t>
      </w:r>
      <w:r>
        <w:br/>
      </w:r>
      <w:r>
        <w:rPr>
          <w:rFonts w:ascii="Times New Roman"/>
          <w:b w:val="false"/>
          <w:i w:val="false"/>
          <w:color w:val="000000"/>
          <w:sz w:val="28"/>
        </w:rPr>
        <w:t>
      2) обеспечивает качество передаваемой по ее сетям электрической энергии в соответствии с требованиями, установленными государственными стандартами и иными нормативными правовыми актами по стандартизации; 
</w:t>
      </w:r>
      <w:r>
        <w:br/>
      </w:r>
      <w:r>
        <w:rPr>
          <w:rFonts w:ascii="Times New Roman"/>
          <w:b w:val="false"/>
          <w:i w:val="false"/>
          <w:color w:val="000000"/>
          <w:sz w:val="28"/>
        </w:rPr>
        <w:t>
      3) обеспечивает на основе договоров с энергопередающими организациями иностранных государств передачу экспортируемой и импортируемой электрической мощности и (или) энергии по территории иностранных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Структура ОРЭМЭ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ОРЭМЭ состоит из: 
</w:t>
      </w:r>
      <w:r>
        <w:br/>
      </w:r>
      <w:r>
        <w:rPr>
          <w:rFonts w:ascii="Times New Roman"/>
          <w:b w:val="false"/>
          <w:i w:val="false"/>
          <w:color w:val="000000"/>
          <w:sz w:val="28"/>
        </w:rPr>
        <w:t>
      1) срочного ОРЭМЭ, на котором на двухсторонней основе покупается-продается электрическая мощность и (или) энергия с поставкой в определенный период в будущем; 
</w:t>
      </w:r>
      <w:r>
        <w:br/>
      </w:r>
      <w:r>
        <w:rPr>
          <w:rFonts w:ascii="Times New Roman"/>
          <w:b w:val="false"/>
          <w:i w:val="false"/>
          <w:color w:val="000000"/>
          <w:sz w:val="28"/>
        </w:rPr>
        <w:t>
      2) балансирующего ОРЭМЭ, на котором покупается-продается электрическая энергия на централизованных торгах "за день вперед" и "за час вперед" в целях балансирования режима поставки-потребления электрической энергии.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Управление и регулирование отношений на ОРЭМЭ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Управление и регулирование отношений на срочном и балансирующем ОРЭМЭ осуществляется Рыночным и Техническим операторами в порядке, установленном настоящими Правилами, другими нормативными правовыми актами, а также трехсторонним договором "О совместной деятельности на оптовом рынке электрической мощности и энергии" между покупателем или продавцом электрической энергии, Рыночным и Техническим операторами. 
</w:t>
      </w:r>
      <w:r>
        <w:br/>
      </w:r>
      <w:r>
        <w:rPr>
          <w:rFonts w:ascii="Times New Roman"/>
          <w:b w:val="false"/>
          <w:i w:val="false"/>
          <w:color w:val="000000"/>
          <w:sz w:val="28"/>
        </w:rPr>
        <w:t>
      22. Управление и регулирование отношений в ПУЛ РЭМ и подобных ему организациях осуществляется в порядке, установленном Правилами этих организаций, а также настоящими Правилами и другими нормативными правовыми актами.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Предмет сделок на ОРЭМЭ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Предметом сделок на ОРЭМЭ являются: 
</w:t>
      </w:r>
      <w:r>
        <w:br/>
      </w:r>
      <w:r>
        <w:rPr>
          <w:rFonts w:ascii="Times New Roman"/>
          <w:b w:val="false"/>
          <w:i w:val="false"/>
          <w:color w:val="000000"/>
          <w:sz w:val="28"/>
        </w:rPr>
        <w:t>
      1) на срочном ОРЭМЭ - электрическая мощность и (или) энергия, фактически потребленная потребителем и определенная по показаниям приборов коммерческого учета потребителя, установленным на границе балансовой принадлежности между потребителем и энергопередающей организацией; 
</w:t>
      </w:r>
      <w:r>
        <w:br/>
      </w:r>
      <w:r>
        <w:rPr>
          <w:rFonts w:ascii="Times New Roman"/>
          <w:b w:val="false"/>
          <w:i w:val="false"/>
          <w:color w:val="000000"/>
          <w:sz w:val="28"/>
        </w:rPr>
        <w:t>
      2) на балансирующем ОРЭМЭ - электрическая энергия, купленная или проданная на балансирующем ОРЭМЭ, объем которой определяется сделками, заключенными по итогам централизованных торгов "за день вперед" и "за час вперед", и выявленными Рыночным оператором по итогам расчетного периода дисбалансами.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Сделки по купле-продаже электрической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мощности и (или) энергии на срочном ОРЭМЭ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 Сделки по купле-продаже электрической мощности и (или) энергии на срочном ОРЭМЭ осуществляются на основании двухсторонних срочных договоров между покупателями и продавцами электрической мощности и (или) энергии по цене, устанавливаемой соглашением сторон. К таким сделкам относятся и сделки, совершаемые на двухсторонней основе в процессе реализации суточного графика в целях балансирования заданного режима. 
</w:t>
      </w:r>
      <w:r>
        <w:br/>
      </w:r>
      <w:r>
        <w:rPr>
          <w:rFonts w:ascii="Times New Roman"/>
          <w:b w:val="false"/>
          <w:i w:val="false"/>
          <w:color w:val="000000"/>
          <w:sz w:val="28"/>
        </w:rPr>
        <w:t>
      25. Двухсторонние срочные договоры на куплю-продажу электрической мощности и (или) энергии заключаются как посредством проведения прямых переговоров покупателей с продавцами, так и с помощью Рыночного оператора, организующего информационное содействие участникам ОРЭМЭ при заключении срочных договоров за месяц, неделю и сутки вперед, и должны включать следующие обязательные положения: 
</w:t>
      </w:r>
      <w:r>
        <w:br/>
      </w:r>
      <w:r>
        <w:rPr>
          <w:rFonts w:ascii="Times New Roman"/>
          <w:b w:val="false"/>
          <w:i w:val="false"/>
          <w:color w:val="000000"/>
          <w:sz w:val="28"/>
        </w:rPr>
        <w:t>
      1) порядок регулирования суточного и сезонного изменения поставки электрической мощности и (или) энергии; 
</w:t>
      </w:r>
      <w:r>
        <w:br/>
      </w:r>
      <w:r>
        <w:rPr>
          <w:rFonts w:ascii="Times New Roman"/>
          <w:b w:val="false"/>
          <w:i w:val="false"/>
          <w:color w:val="000000"/>
          <w:sz w:val="28"/>
        </w:rPr>
        <w:t>
      2) условия поставки (порядок резервирования) электрической мощности и (или) энергии в случае возникновения аварийного повреждения технологического оборудования; 
</w:t>
      </w:r>
      <w:r>
        <w:br/>
      </w:r>
      <w:r>
        <w:rPr>
          <w:rFonts w:ascii="Times New Roman"/>
          <w:b w:val="false"/>
          <w:i w:val="false"/>
          <w:color w:val="000000"/>
          <w:sz w:val="28"/>
        </w:rPr>
        <w:t>
      3) порядок ограничения и (или) прекращения отпуска электрической мощности и (или) энергии в случае несвоевременной оплаты покупателем электрической мощности и (или) энергии; 
</w:t>
      </w:r>
      <w:r>
        <w:br/>
      </w:r>
      <w:r>
        <w:rPr>
          <w:rFonts w:ascii="Times New Roman"/>
          <w:b w:val="false"/>
          <w:i w:val="false"/>
          <w:color w:val="000000"/>
          <w:sz w:val="28"/>
        </w:rPr>
        <w:t>
      4) ответственность энергопроизводящих организаций или торгово-посреднических компаний перед покупателем за перерыв, прекращение или ограничение подачи электрической мощности и (или) энергии, не предусмотренных договором. 
</w:t>
      </w:r>
      <w:r>
        <w:br/>
      </w:r>
      <w:r>
        <w:rPr>
          <w:rFonts w:ascii="Times New Roman"/>
          <w:b w:val="false"/>
          <w:i w:val="false"/>
          <w:color w:val="000000"/>
          <w:sz w:val="28"/>
        </w:rPr>
        <w:t>
      26. Договоры проходят экспертизу у Технического оператора на предмет возможности передачи электрической энергии в соответствии с необходимыми техническими требованиями. 
</w:t>
      </w:r>
      <w:r>
        <w:br/>
      </w:r>
      <w:r>
        <w:rPr>
          <w:rFonts w:ascii="Times New Roman"/>
          <w:b w:val="false"/>
          <w:i w:val="false"/>
          <w:color w:val="000000"/>
          <w:sz w:val="28"/>
        </w:rPr>
        <w:t>
      Рыночный оператор имеет право требовать у сторон, подписавших двухсторонний срочный договор на куплю-продажу электрической мощности и (или) энергии на срочном ОРЭМЭ, предоставления ему подписанной обеими сторонами информационно-технической заявки к договору по установленной форме (Приложение 3). Информационно-техническая заявка должна содержать сведения по объемам, срокам поставки электрической мощности и (или) энергии, сроки действия двухстороннего срочного договора купли-продажи электрической мощности и (или) энергии, юридические и банковские реквизиты сторон, а также: 
</w:t>
      </w:r>
      <w:r>
        <w:br/>
      </w:r>
      <w:r>
        <w:rPr>
          <w:rFonts w:ascii="Times New Roman"/>
          <w:b w:val="false"/>
          <w:i w:val="false"/>
          <w:color w:val="000000"/>
          <w:sz w:val="28"/>
        </w:rPr>
        <w:t>
      1) порядок регулирования суточного и сезонного изменения поставки электрической мощности и (или) энергии; 
</w:t>
      </w:r>
      <w:r>
        <w:br/>
      </w:r>
      <w:r>
        <w:rPr>
          <w:rFonts w:ascii="Times New Roman"/>
          <w:b w:val="false"/>
          <w:i w:val="false"/>
          <w:color w:val="000000"/>
          <w:sz w:val="28"/>
        </w:rPr>
        <w:t>
      2) условия поставки электрической мощности и (или) энергии в случае возникновения аварийного повреждения технологического оборудования; 
</w:t>
      </w:r>
      <w:r>
        <w:br/>
      </w:r>
      <w:r>
        <w:rPr>
          <w:rFonts w:ascii="Times New Roman"/>
          <w:b w:val="false"/>
          <w:i w:val="false"/>
          <w:color w:val="000000"/>
          <w:sz w:val="28"/>
        </w:rPr>
        <w:t>
      3) допустимые пределы почасового отклонения фактического потребления электрической мощности и (или) энергии от заявленных для включения в суточный график величин; 
</w:t>
      </w:r>
      <w:r>
        <w:br/>
      </w:r>
      <w:r>
        <w:rPr>
          <w:rFonts w:ascii="Times New Roman"/>
          <w:b w:val="false"/>
          <w:i w:val="false"/>
          <w:color w:val="000000"/>
          <w:sz w:val="28"/>
        </w:rPr>
        <w:t>
      4) порядок ограничения и/или прекращения отпуска электрической мощности и (или) энергии в случае несвоевременной оплаты покупателем электрической мощности и (или) энергии; 
</w:t>
      </w:r>
      <w:r>
        <w:br/>
      </w:r>
      <w:r>
        <w:rPr>
          <w:rFonts w:ascii="Times New Roman"/>
          <w:b w:val="false"/>
          <w:i w:val="false"/>
          <w:color w:val="000000"/>
          <w:sz w:val="28"/>
        </w:rPr>
        <w:t>
      5) ответственность энергопроизводящих организаций или торгово-посреднических компаний перед покупателем за перерыв, прекращение или ограничение подачи электрической мощности и (или) энергии, не предусмотренных договором; 
</w:t>
      </w:r>
      <w:r>
        <w:br/>
      </w:r>
      <w:r>
        <w:rPr>
          <w:rFonts w:ascii="Times New Roman"/>
          <w:b w:val="false"/>
          <w:i w:val="false"/>
          <w:color w:val="000000"/>
          <w:sz w:val="28"/>
        </w:rPr>
        <w:t>
      6) точку присоединения к межрегиональной или региональной электрической сети энергопроизводящей организации-поставщика электрической мощности и (или) энергии, согласованную с транспортной компанией; 
</w:t>
      </w:r>
      <w:r>
        <w:br/>
      </w:r>
      <w:r>
        <w:rPr>
          <w:rFonts w:ascii="Times New Roman"/>
          <w:b w:val="false"/>
          <w:i w:val="false"/>
          <w:color w:val="000000"/>
          <w:sz w:val="28"/>
        </w:rPr>
        <w:t>
      7) точку присоединения к межрегиональной или региональной электрической сети потребителя (покупателя), согласованную с транспортной компанией; 
</w:t>
      </w:r>
      <w:r>
        <w:br/>
      </w:r>
      <w:r>
        <w:rPr>
          <w:rFonts w:ascii="Times New Roman"/>
          <w:b w:val="false"/>
          <w:i w:val="false"/>
          <w:color w:val="000000"/>
          <w:sz w:val="28"/>
        </w:rPr>
        <w:t>
      8) характерные суточные графики потребления электрической энергии прямых потребителей и потребителей, обслуживаемых торгово-посредническими компаниями, для каждого месяца (сезона). 
</w:t>
      </w:r>
      <w:r>
        <w:br/>
      </w:r>
      <w:r>
        <w:rPr>
          <w:rFonts w:ascii="Times New Roman"/>
          <w:b w:val="false"/>
          <w:i w:val="false"/>
          <w:color w:val="000000"/>
          <w:sz w:val="28"/>
        </w:rPr>
        <w:t>
      27. После подписания двухсторонних срочных договоров на куплю-продажу электрической мощности и (или) энергии, прохождения ими технической экспертизы, информационно-технические заявки к договорам, указанные в пункте 26, передаются субъектом ОРЭМЭ, заключившим договор на передачу купленной-проданной электрической энергии с Национальной энергопередающей организацией, Рыночному оператору для регистрации. 
</w:t>
      </w:r>
      <w:r>
        <w:br/>
      </w:r>
      <w:r>
        <w:rPr>
          <w:rFonts w:ascii="Times New Roman"/>
          <w:b w:val="false"/>
          <w:i w:val="false"/>
          <w:color w:val="000000"/>
          <w:sz w:val="28"/>
        </w:rPr>
        <w:t>
      Регистрация Рыночным оператором информационно-технической заявки считается регистрацией соответствующего договора. 
</w:t>
      </w:r>
      <w:r>
        <w:br/>
      </w:r>
      <w:r>
        <w:rPr>
          <w:rFonts w:ascii="Times New Roman"/>
          <w:b w:val="false"/>
          <w:i w:val="false"/>
          <w:color w:val="000000"/>
          <w:sz w:val="28"/>
        </w:rPr>
        <w:t>
      Подтверждением прохождения технической экспертизы является наличие договора на передачу купленной-проданной электрической энергии с Национальной энергопередающей организацией. 
</w:t>
      </w:r>
      <w:r>
        <w:br/>
      </w:r>
      <w:r>
        <w:rPr>
          <w:rFonts w:ascii="Times New Roman"/>
          <w:b w:val="false"/>
          <w:i w:val="false"/>
          <w:color w:val="000000"/>
          <w:sz w:val="28"/>
        </w:rPr>
        <w:t>
      28. Все информационно-технические заявки к договорам должны подаваться на регистрацию не позднее, чем за 3 суток, предшествующих дню начала осуществления сделок по купле-продаже и передаче электрической энергии. 
</w:t>
      </w:r>
      <w:r>
        <w:br/>
      </w:r>
      <w:r>
        <w:rPr>
          <w:rFonts w:ascii="Times New Roman"/>
          <w:b w:val="false"/>
          <w:i w:val="false"/>
          <w:color w:val="000000"/>
          <w:sz w:val="28"/>
        </w:rPr>
        <w:t>
      29. По двухсторонним срочным договорам, заключаемым за сутки вперед, регистрация производится до 11-00 часов суток, предшествующих началу поставки электрической мощности и (или) энергии, по форме Приложения 4. 
</w:t>
      </w:r>
      <w:r>
        <w:br/>
      </w:r>
      <w:r>
        <w:rPr>
          <w:rFonts w:ascii="Times New Roman"/>
          <w:b w:val="false"/>
          <w:i w:val="false"/>
          <w:color w:val="000000"/>
          <w:sz w:val="28"/>
        </w:rPr>
        <w:t>
      30. Все изменения, вносимые в ранее заключенные двухсторонние срочные договоры на куплю-продажу электрической мощности и (или) энергии, и в договоры на ее передачу, касающиеся данных по информационно-техническим заявкам, также должны быть переданы продавцами Рыночному оператору для регистрации не позднее, чем до 11-00 часов суток, предшествующих началу поставки электрической мощности и (или) энергии. 
</w:t>
      </w:r>
      <w:r>
        <w:br/>
      </w:r>
      <w:r>
        <w:rPr>
          <w:rFonts w:ascii="Times New Roman"/>
          <w:b w:val="false"/>
          <w:i w:val="false"/>
          <w:color w:val="000000"/>
          <w:sz w:val="28"/>
        </w:rPr>
        <w:t>
      31. После процедуры регистрации договора Рыночный оператор высылает подтверждение продавцу и покупателю. 
</w:t>
      </w:r>
      <w:r>
        <w:br/>
      </w:r>
      <w:r>
        <w:rPr>
          <w:rFonts w:ascii="Times New Roman"/>
          <w:b w:val="false"/>
          <w:i w:val="false"/>
          <w:color w:val="000000"/>
          <w:sz w:val="28"/>
        </w:rPr>
        <w:t>
      32. Договоры принимаются Рыночным оператором к включению в распоряжение на диспетчеризацию только после их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Сделки по купле-продаже электрической энергии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балансирующем ОРЭМЭ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Сделки по купле-продаже электрической энергии на балансирующем ОРЭМЭ совершаются с помощью Рыночного оператора на организуемых им централизованных торгах по купле-продаже электрической энергии "за день вперед" и "за час вперед" по клиринговым ценам, а также по выявленным Рыночным оператором по итогам расчетного периода дисбалансам по ценам дисбалансов, определяемым согласно Правилам оказания услуг Рыночным оператором ОРЭМЭ, утвержденным в установленном порядке. 
</w:t>
      </w:r>
      <w:r>
        <w:br/>
      </w:r>
      <w:r>
        <w:rPr>
          <w:rFonts w:ascii="Times New Roman"/>
          <w:b w:val="false"/>
          <w:i w:val="false"/>
          <w:color w:val="000000"/>
          <w:sz w:val="28"/>
        </w:rPr>
        <w:t>
      34. Централизованные торги по купле-продаже электрической энергии "за день вперед" и "за час вперед" проводятся на основании подаваемых Рыночному оператору заявок энергопроизводящих организаций на продажу и заявок покупателей на покупку электрической энергии. 
</w:t>
      </w:r>
      <w:r>
        <w:br/>
      </w:r>
      <w:r>
        <w:rPr>
          <w:rFonts w:ascii="Times New Roman"/>
          <w:b w:val="false"/>
          <w:i w:val="false"/>
          <w:color w:val="000000"/>
          <w:sz w:val="28"/>
        </w:rPr>
        <w:t>
      35. Заявки на продажу должны содержать сведения о почасовых объемах и ценах продаваемой электрической энергии. Заявки на покупку должны содержать сведения о почасовых объемах и предельной цене покупаемой электрической энергии. 
</w:t>
      </w:r>
      <w:r>
        <w:br/>
      </w:r>
      <w:r>
        <w:rPr>
          <w:rFonts w:ascii="Times New Roman"/>
          <w:b w:val="false"/>
          <w:i w:val="false"/>
          <w:color w:val="000000"/>
          <w:sz w:val="28"/>
        </w:rPr>
        <w:t>
      36. Для заключения сделок на торгах "за день вперед", в первую очередь, отбираются заявки на продажу с наименьшей ценой продажи, а все сделки на данных торгах совершаются по клиринговой цене, равной цене последней заявки на продажу, закрывающей имеющийся спрос на покупку. 
</w:t>
      </w:r>
      <w:r>
        <w:br/>
      </w:r>
      <w:r>
        <w:rPr>
          <w:rFonts w:ascii="Times New Roman"/>
          <w:b w:val="false"/>
          <w:i w:val="false"/>
          <w:color w:val="000000"/>
          <w:sz w:val="28"/>
        </w:rPr>
        <w:t>
      37. Централизованные торги "за час вперед" организуются среди своевременно поданных заявок на покупку и продажу электрической энергии, а также оставшихся невостребованными заявок на продажу "за день вперед", определенных по результатам предшествующих централизованных торгов "за день вперед". 
</w:t>
      </w:r>
      <w:r>
        <w:br/>
      </w:r>
      <w:r>
        <w:rPr>
          <w:rFonts w:ascii="Times New Roman"/>
          <w:b w:val="false"/>
          <w:i w:val="false"/>
          <w:color w:val="000000"/>
          <w:sz w:val="28"/>
        </w:rPr>
        <w:t>
      38. Порядок организации и проведения централизованных торгов определяются "Правилами оказания услуг Рыночным оператором рынка электрической мощности и энергии", утвержденными в установленном порядке. 
</w:t>
      </w:r>
      <w:r>
        <w:br/>
      </w:r>
      <w:r>
        <w:rPr>
          <w:rFonts w:ascii="Times New Roman"/>
          <w:b w:val="false"/>
          <w:i w:val="false"/>
          <w:color w:val="000000"/>
          <w:sz w:val="28"/>
        </w:rPr>
        <w:t>
      39. По результатам централизованных торгов "за день вперед" Рыночный оператор регистрирует совершенные на них сделки и составляет график поставок балансирующей электрической энергии "за день вперед". 
</w:t>
      </w:r>
      <w:r>
        <w:br/>
      </w:r>
      <w:r>
        <w:rPr>
          <w:rFonts w:ascii="Times New Roman"/>
          <w:b w:val="false"/>
          <w:i w:val="false"/>
          <w:color w:val="000000"/>
          <w:sz w:val="28"/>
        </w:rPr>
        <w:t>
      40. Совершенные на централизованных торгах "за час вперед" сделки регистрируются по мере их совершения и учитываются при регулировании текущего режима производства-потребления на ОРЭМЭ.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Реализация сделок, совершенных на ОРЭМЭ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Реализация сделок, совершенных на ОРЭМЭ, производится в соответствии с суточным графиком производства-потребления электрической энергии, формируемым Рыночным оператором. 
</w:t>
      </w:r>
      <w:r>
        <w:br/>
      </w:r>
      <w:r>
        <w:rPr>
          <w:rFonts w:ascii="Times New Roman"/>
          <w:b w:val="false"/>
          <w:i w:val="false"/>
          <w:color w:val="000000"/>
          <w:sz w:val="28"/>
        </w:rPr>
        <w:t>
      42. В суточном графике указываются почасовые величины поставки электрической мощности и (или) энергии каждой энергопроизводящей организацией, поставляющей электрическую мощность и (или) энергию на ОРЭМЭ, и потребления каждым потребителем, для которого была куплена электрическая мощность и (или) энергия на ОРЭМЭ. 
</w:t>
      </w:r>
      <w:r>
        <w:br/>
      </w:r>
      <w:r>
        <w:rPr>
          <w:rFonts w:ascii="Times New Roman"/>
          <w:b w:val="false"/>
          <w:i w:val="false"/>
          <w:color w:val="000000"/>
          <w:sz w:val="28"/>
        </w:rPr>
        <w:t>
      43. Для формирования суточного графика работы субъектов ОРЭМЭ энергопроизводящие организации ежесуточно представляют Рыночному оператору согласованные с потребителями заявки, составленные на основании всех прошедших регистрацию у Рыночного оператора двухсторонних срочных договоров и сделок, совершенных на централизованных торгах "за день вперед". 
</w:t>
      </w:r>
      <w:r>
        <w:br/>
      </w:r>
      <w:r>
        <w:rPr>
          <w:rFonts w:ascii="Times New Roman"/>
          <w:b w:val="false"/>
          <w:i w:val="false"/>
          <w:color w:val="000000"/>
          <w:sz w:val="28"/>
        </w:rPr>
        <w:t>
      44. Проект суточного графика Рыночный оператор направляет для согласования технической возможности осуществления передачи электрической мощности и (или) энергии Техническому оператору. 
</w:t>
      </w:r>
      <w:r>
        <w:br/>
      </w:r>
      <w:r>
        <w:rPr>
          <w:rFonts w:ascii="Times New Roman"/>
          <w:b w:val="false"/>
          <w:i w:val="false"/>
          <w:color w:val="000000"/>
          <w:sz w:val="28"/>
        </w:rPr>
        <w:t>
      45. Согласованный и утвержденный в установленном порядке график передается Техническому оператору для исполнения. 
</w:t>
      </w:r>
      <w:r>
        <w:br/>
      </w:r>
      <w:r>
        <w:rPr>
          <w:rFonts w:ascii="Times New Roman"/>
          <w:b w:val="false"/>
          <w:i w:val="false"/>
          <w:color w:val="000000"/>
          <w:sz w:val="28"/>
        </w:rPr>
        <w:t>
      46. В процессе реализации суточного графика Рыночный оператор принимает дополнительные заявки на поставку балансирующей электрической энергии как от энергопроизводящих организаций и торгово-посреднических компаний, так и от потребителей-регуляторов нагрузки. 
</w:t>
      </w:r>
      <w:r>
        <w:br/>
      </w:r>
      <w:r>
        <w:rPr>
          <w:rFonts w:ascii="Times New Roman"/>
          <w:b w:val="false"/>
          <w:i w:val="false"/>
          <w:color w:val="000000"/>
          <w:sz w:val="28"/>
        </w:rPr>
        <w:t>
      47. Обо всех возникающих отклонениях от суточного графика Технический оператор информирует Рыночного оператора. При этом Технический оператор определяет субъектов ОРЭМЭ, вызвавших (допустивших) отклонение, и величину мощности, необходимую для балансирования режима. 
</w:t>
      </w:r>
      <w:r>
        <w:br/>
      </w:r>
      <w:r>
        <w:rPr>
          <w:rFonts w:ascii="Times New Roman"/>
          <w:b w:val="false"/>
          <w:i w:val="false"/>
          <w:color w:val="000000"/>
          <w:sz w:val="28"/>
        </w:rPr>
        <w:t>
      48. Рыночный оператор по факту каждого полученного от Технического оператора сообщения об отклонениях от суточного графика предлагает субъекту ОРЭМЭ, вызвавшему отклонение, выполнить мероприятия по сбалансированию режима или осуществить покупку дополнительного объема электрической энергии. 
</w:t>
      </w:r>
      <w:r>
        <w:br/>
      </w:r>
      <w:r>
        <w:rPr>
          <w:rFonts w:ascii="Times New Roman"/>
          <w:b w:val="false"/>
          <w:i w:val="false"/>
          <w:color w:val="000000"/>
          <w:sz w:val="28"/>
        </w:rPr>
        <w:t>
      49. Если субъект ОРЭМЭ не сбалансировал режим своего потребления (поставки), то Технический оператор на основании полученной от Рыночного оператора информации принимает необходимые меры воздействия на субъектов ОРЭМЭ с целью устранения нарушения суточного графика. 
</w:t>
      </w:r>
      <w:r>
        <w:br/>
      </w:r>
      <w:r>
        <w:rPr>
          <w:rFonts w:ascii="Times New Roman"/>
          <w:b w:val="false"/>
          <w:i w:val="false"/>
          <w:color w:val="000000"/>
          <w:sz w:val="28"/>
        </w:rPr>
        <w:t>
      50. Если по техническим причинам указанные в пункте 49 меры воздействия на субъекта ОРЭМЭ не возможно реализовать, то вводится в действие резерв мощности, имеющийся в наличии на балансирующем ОРЭМЭ. Потребленная (поставленная) при этом электрическая энергия регистрируется Рыночным оператором как купленная (проданная) в результате сделки между соответствующими субъектами ОРЭМЭ по клиринговой цене, сложившейся на час поставки, и подлежит оплате потребителем в порядке, установленном для сделок на балансирующем ОРЭМЭ. 
</w:t>
      </w:r>
      <w:r>
        <w:br/>
      </w:r>
      <w:r>
        <w:rPr>
          <w:rFonts w:ascii="Times New Roman"/>
          <w:b w:val="false"/>
          <w:i w:val="false"/>
          <w:color w:val="000000"/>
          <w:sz w:val="28"/>
        </w:rPr>
        <w:t>
      51. В аварийных ситуациях, угрожающих потерей устойчивости режима производства-потребления в ЕЭС Республики Казахстан, Технический оператор принимает предусмотренные законодательством Республики Казахстан оперативные меры по ликвидации аварийной ситуации без дополнительных согласований с Рыночным оператором. Установление виновной стороны и порядок возмещения возможных убытков производится в порядке, установленном законодательством. 
</w:t>
      </w:r>
      <w:r>
        <w:br/>
      </w:r>
      <w:r>
        <w:rPr>
          <w:rFonts w:ascii="Times New Roman"/>
          <w:b w:val="false"/>
          <w:i w:val="false"/>
          <w:color w:val="000000"/>
          <w:sz w:val="28"/>
        </w:rPr>
        <w:t>
      52. По показаниям приборов коммерческого учета, ежесуточно передаваемых потребителями и энергопроизводящими организациями Рыночному оператору через региональные диспетчерские центры Технического оператора, ведется оперативный контроль поставки-потребления электрической энергии на ОРЭМЭ. 
</w:t>
      </w:r>
      <w:r>
        <w:br/>
      </w:r>
      <w:r>
        <w:rPr>
          <w:rFonts w:ascii="Times New Roman"/>
          <w:b w:val="false"/>
          <w:i w:val="false"/>
          <w:color w:val="000000"/>
          <w:sz w:val="28"/>
        </w:rPr>
        <w:t>
      53. По истечении расчетного периода Рыночный оператор составляет фактический баланс производства-потребления электрической энергии на ОРЭМЭ, который является основанием для урегулирования взаиморасчетов между субъектами срочного и балансирующего ОРЭМЭ.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Экспорт и импорт электрической мощности и (или) энергии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54. Отношения, возникающие на ОРЭМЭ по сделкам на экспорт и (или) импорт электрической мощности и (или) энергии, регулируются в порядке, предусмотренном соответствующими договорами, действующим законодательством Республики Казахстан и межгосударственными соглашениями. 
</w:t>
      </w:r>
      <w:r>
        <w:br/>
      </w:r>
      <w:r>
        <w:rPr>
          <w:rFonts w:ascii="Times New Roman"/>
          <w:b w:val="false"/>
          <w:i w:val="false"/>
          <w:color w:val="000000"/>
          <w:sz w:val="28"/>
        </w:rPr>
        <w:t>
      55. Отношения, возникающие на ОРЭМЭ в результате неконтрактного потребления электрической энергии из иностранных государств и (или) неконтрактной поставки электрической энергии в иностранные государства, регулируются в следующем порядке: 
</w:t>
      </w:r>
      <w:r>
        <w:br/>
      </w:r>
      <w:r>
        <w:rPr>
          <w:rFonts w:ascii="Times New Roman"/>
          <w:b w:val="false"/>
          <w:i w:val="false"/>
          <w:color w:val="000000"/>
          <w:sz w:val="28"/>
        </w:rPr>
        <w:t>
      1) субъекты ОРЭМЭ, по чьей вине произошло неконтрактное потребление электрической энергии из иностранных государств и (или) осуществившие неконтрактную поставку электрической мощности и (или) энергии в иностранные государства, а также объемы их неконтрактного потребления или неконтрактной поставки ежесуточно определяются Рыночным оператором на основании уточненных суточных графиков и показаний приборов коммерческого учета электрической энергии, а также информации Технического оператора об объемах неконтрактных межгосударственных перетоков электрической энергии; 
</w:t>
      </w:r>
      <w:r>
        <w:br/>
      </w:r>
      <w:r>
        <w:rPr>
          <w:rFonts w:ascii="Times New Roman"/>
          <w:b w:val="false"/>
          <w:i w:val="false"/>
          <w:color w:val="000000"/>
          <w:sz w:val="28"/>
        </w:rPr>
        <w:t>
      2) в случае неконтрактного потребления электрической энергии из иностранных государств, субъекты ОРЭМЭ, по чьей вине это произошло, должны возместить неконтрактно потребленную электрическую энергию в порядке, предусмотренном настоящими Правилами, а также с учетом положений соответствующих межгосударственных соглашений; 
</w:t>
      </w:r>
      <w:r>
        <w:br/>
      </w:r>
      <w:r>
        <w:rPr>
          <w:rFonts w:ascii="Times New Roman"/>
          <w:b w:val="false"/>
          <w:i w:val="false"/>
          <w:color w:val="000000"/>
          <w:sz w:val="28"/>
        </w:rPr>
        <w:t>
      3) в случае неконтрактной поставки электрической энергии с ОРЭМЭ в иностранные государства, Технический оператор обеспечивает возмещение неконтрактно поставленной субъектом ОРЭМЭ электрической энергии путем согласования с уполномоченной организацией иностранного государства объемов и сроков поставки электрической энергии на ОРЭМЭ; 
</w:t>
      </w:r>
      <w:r>
        <w:br/>
      </w:r>
      <w:r>
        <w:rPr>
          <w:rFonts w:ascii="Times New Roman"/>
          <w:b w:val="false"/>
          <w:i w:val="false"/>
          <w:color w:val="000000"/>
          <w:sz w:val="28"/>
        </w:rPr>
        <w:t>
      4) объемы возмещения в установленном порядке учитываются Рыночным оператором при формировании суточных графиков и фактического баланса поставки-потребления электрической энергии.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Порядок компенсации затрат, связанных с потерями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передаче электрической энергии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56. Затраты Национальной энергопередающей организации, связанные с компенсацией потерь электрической энергии в ее сетях и элементах сети других организаций, используемых для передачи электрической энергии для субъектов ОРЭМЭ, оплачиваются субъектами ОРЭМЭ в установленном Регулирующим органом порядке. 
</w:t>
      </w:r>
      <w:r>
        <w:br/>
      </w:r>
      <w:r>
        <w:rPr>
          <w:rFonts w:ascii="Times New Roman"/>
          <w:b w:val="false"/>
          <w:i w:val="false"/>
          <w:color w:val="000000"/>
          <w:sz w:val="28"/>
        </w:rPr>
        <w:t>
      57. Ежедневно Национальная энергопередающая организация проводит корректировку прогнозных величин потерь электрической энергии в своих сетях на изменение условий передачи (изменение схемы сети, загрузка линий электропередачи, погодные условия, другие) для включения их в составляемый суточный график производства-потребления на предстоящие сутки.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Финансовые взаиморасчеты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58. Финансовые взаиморасчеты между покупателями и продавцами электрической мощности и (или) энергии на ОРЭМЭ производятся: 
</w:t>
      </w:r>
      <w:r>
        <w:br/>
      </w:r>
      <w:r>
        <w:rPr>
          <w:rFonts w:ascii="Times New Roman"/>
          <w:b w:val="false"/>
          <w:i w:val="false"/>
          <w:color w:val="000000"/>
          <w:sz w:val="28"/>
        </w:rPr>
        <w:t>
      1) на срочном ОРЭМЭ - в соответствии с заключенными двухсторонними срочными договорами; 
</w:t>
      </w:r>
      <w:r>
        <w:br/>
      </w:r>
      <w:r>
        <w:rPr>
          <w:rFonts w:ascii="Times New Roman"/>
          <w:b w:val="false"/>
          <w:i w:val="false"/>
          <w:color w:val="000000"/>
          <w:sz w:val="28"/>
        </w:rPr>
        <w:t>
      2) на балансирующем ОРЭМЭ - в порядке, предусмотренном трехсторонним договором между покупателем или продавцом электрической мощности и (или) энергии, Рыночным оператором и Техническим оператором "О совместной деятельности на оптовом рынке электрической мощности и энергии".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Обязанности субъектов ОРЭМЭ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59. Рыночный оператор и Технический оператор должны предусмотреть в трехстороннем договоре "О совместной деятельности на оптовом рынке электрической мощности и энергии Республики Казахстан" выполнение продавцами и (или) покупателями электрической энергии и (или) мощности на ОРЭМЭ следующих обязанностей: 
</w:t>
      </w:r>
      <w:r>
        <w:br/>
      </w:r>
      <w:r>
        <w:rPr>
          <w:rFonts w:ascii="Times New Roman"/>
          <w:b w:val="false"/>
          <w:i w:val="false"/>
          <w:color w:val="000000"/>
          <w:sz w:val="28"/>
        </w:rPr>
        <w:t>
      1) исполнять сформированные в установленном порядке суточные графики на предстоящие сутки; 
</w:t>
      </w:r>
      <w:r>
        <w:br/>
      </w:r>
      <w:r>
        <w:rPr>
          <w:rFonts w:ascii="Times New Roman"/>
          <w:b w:val="false"/>
          <w:i w:val="false"/>
          <w:color w:val="000000"/>
          <w:sz w:val="28"/>
        </w:rPr>
        <w:t>
      2) исполнять оперативные распоряжения Рыночного и Технического операторов по ведению режимов для выполнения суточного графика; 
</w:t>
      </w:r>
      <w:r>
        <w:br/>
      </w:r>
      <w:r>
        <w:rPr>
          <w:rFonts w:ascii="Times New Roman"/>
          <w:b w:val="false"/>
          <w:i w:val="false"/>
          <w:color w:val="000000"/>
          <w:sz w:val="28"/>
        </w:rPr>
        <w:t>
      3) представлять Рыночному оператору информацию по заключенным договорам на куплю-продажу и передачу электрической мощности и (или) энергии в объеме и по форме, утвержденным в установленном порядке; 
</w:t>
      </w:r>
      <w:r>
        <w:br/>
      </w:r>
      <w:r>
        <w:rPr>
          <w:rFonts w:ascii="Times New Roman"/>
          <w:b w:val="false"/>
          <w:i w:val="false"/>
          <w:color w:val="000000"/>
          <w:sz w:val="28"/>
        </w:rPr>
        <w:t>
      4) предоставлять Техническому оператору технологическую информацию, необходимую для осуществления централизованного оперативно-диспетчерского управления; 
</w:t>
      </w:r>
      <w:r>
        <w:br/>
      </w:r>
      <w:r>
        <w:rPr>
          <w:rFonts w:ascii="Times New Roman"/>
          <w:b w:val="false"/>
          <w:i w:val="false"/>
          <w:color w:val="000000"/>
          <w:sz w:val="28"/>
        </w:rPr>
        <w:t>
      5) соблюдать сроки представления данных измерений коммерческих приборов учета и нести ответственность за достоверность представляемой информации; 
</w:t>
      </w:r>
      <w:r>
        <w:br/>
      </w:r>
      <w:r>
        <w:rPr>
          <w:rFonts w:ascii="Times New Roman"/>
          <w:b w:val="false"/>
          <w:i w:val="false"/>
          <w:color w:val="000000"/>
          <w:sz w:val="28"/>
        </w:rPr>
        <w:t>
      6) своевременно (не менее чем за 3 суток) предупреждать своих партнеров, с которыми заключены двухсторонние срочные договоры, и Рыночного оператора об изменении условий договоров, указанных в пункте 26 настоящих Правил; 
</w:t>
      </w:r>
      <w:r>
        <w:br/>
      </w:r>
      <w:r>
        <w:rPr>
          <w:rFonts w:ascii="Times New Roman"/>
          <w:b w:val="false"/>
          <w:i w:val="false"/>
          <w:color w:val="000000"/>
          <w:sz w:val="28"/>
        </w:rPr>
        <w:t>
      7) предоставлять Рыночному и Техническому операторам беспрепятственный доступ к приборам коммерческого учета; 
</w:t>
      </w:r>
      <w:r>
        <w:br/>
      </w:r>
      <w:r>
        <w:rPr>
          <w:rFonts w:ascii="Times New Roman"/>
          <w:b w:val="false"/>
          <w:i w:val="false"/>
          <w:color w:val="000000"/>
          <w:sz w:val="28"/>
        </w:rPr>
        <w:t>
      8) принимать для осуществления взаиморасчетов фактические балансы, составленные Рыночным оператором по итогам расчетного периода; 
</w:t>
      </w:r>
      <w:r>
        <w:br/>
      </w:r>
      <w:r>
        <w:rPr>
          <w:rFonts w:ascii="Times New Roman"/>
          <w:b w:val="false"/>
          <w:i w:val="false"/>
          <w:color w:val="000000"/>
          <w:sz w:val="28"/>
        </w:rPr>
        <w:t>
      9) выполнять иные обязанности, установленные трехсторонним договором между покупателем или продавцом электрической мощности и (или) энергии, Рыночным оператором и Техническим оператором "О совместной деятельности на оптовом рынке электрической мощности и энергии", а также настоящими Правилами и другими нормативными правовыми актами. 
</w:t>
      </w:r>
      <w:r>
        <w:br/>
      </w:r>
      <w:r>
        <w:rPr>
          <w:rFonts w:ascii="Times New Roman"/>
          <w:b w:val="false"/>
          <w:i w:val="false"/>
          <w:color w:val="000000"/>
          <w:sz w:val="28"/>
        </w:rPr>
        <w:t>
      60. Национальная энергопередающая организация обязана обеспечить: 
</w:t>
      </w:r>
      <w:r>
        <w:br/>
      </w:r>
      <w:r>
        <w:rPr>
          <w:rFonts w:ascii="Times New Roman"/>
          <w:b w:val="false"/>
          <w:i w:val="false"/>
          <w:color w:val="000000"/>
          <w:sz w:val="28"/>
        </w:rPr>
        <w:t>
      1) предоставление на не дискриминационной основе доступа к сетям межрегионального уровня всем покупателям и продавцам электрической мощности и (или) энергии, получившим право продавать-покупать электрическую мощность и (или) энергию на ОРЭМЭ и право ее передачи по сетям Национальной энергопередающей при подписании договора "О совместной деятельности на оптовом рынке электрической мощности и энергии; 
</w:t>
      </w:r>
      <w:r>
        <w:br/>
      </w:r>
      <w:r>
        <w:rPr>
          <w:rFonts w:ascii="Times New Roman"/>
          <w:b w:val="false"/>
          <w:i w:val="false"/>
          <w:color w:val="000000"/>
          <w:sz w:val="28"/>
        </w:rPr>
        <w:t>
      2) надежность передачи электрической энергии в соответствии с заключенными договорами;
</w:t>
      </w:r>
      <w:r>
        <w:br/>
      </w:r>
      <w:r>
        <w:rPr>
          <w:rFonts w:ascii="Times New Roman"/>
          <w:b w:val="false"/>
          <w:i w:val="false"/>
          <w:color w:val="000000"/>
          <w:sz w:val="28"/>
        </w:rPr>
        <w:t>
      3) резервирование пропускной способности линий электропередачи для обеспечения бесперебойного снабжения потребителей согласно заключенным договорам.
</w:t>
      </w:r>
      <w:r>
        <w:br/>
      </w:r>
      <w:r>
        <w:rPr>
          <w:rFonts w:ascii="Times New Roman"/>
          <w:b w:val="false"/>
          <w:i w:val="false"/>
          <w:color w:val="000000"/>
          <w:sz w:val="28"/>
        </w:rPr>
        <w:t>
      61. Рыночный и Технический операторы обязаны обеспечить выполнение функций, возложенных на них трехсторонним договором между покупателем или продавцом электрической мощности и (или) энергии, Рыночным оператором и Техническим оператором "О совместной деятельности на оптовом рынке электрической мощности и энергии", а также настоящими Правилами и другими нормативными правовыми актами.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Ответственность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62. За нарушение настоящих Правил наступает ответственность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энергетики 
</w:t>
      </w:r>
      <w:r>
        <w:br/>
      </w:r>
      <w:r>
        <w:rPr>
          <w:rFonts w:ascii="Times New Roman"/>
          <w:b w:val="false"/>
          <w:i w:val="false"/>
          <w:color w:val="000000"/>
          <w:sz w:val="28"/>
        </w:rPr>
        <w:t>
                                      и минеральных ресурсов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января 2001 года N 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оказания услуг Техническим оператором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Единой электроэнергетической системы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Правила оказания услуг Техническим оператором Единой электроэнергетической системы Республики Казахстан (далее - Правила) разработаны в соответствии с Законом Республики Казахстан 
</w:t>
      </w:r>
      <w:r>
        <w:rPr>
          <w:rFonts w:ascii="Times New Roman"/>
          <w:b w:val="false"/>
          <w:i w:val="false"/>
          <w:color w:val="000000"/>
          <w:sz w:val="28"/>
        </w:rPr>
        <w:t xml:space="preserve"> Z990438_ </w:t>
      </w:r>
      <w:r>
        <w:rPr>
          <w:rFonts w:ascii="Times New Roman"/>
          <w:b w:val="false"/>
          <w:i w:val="false"/>
          <w:color w:val="000000"/>
          <w:sz w:val="28"/>
        </w:rPr>
        <w:t>
 "Об электроэнергетике", постановлением Правительства Республики Казахстан от 20 апреля 2000 года N 606 
</w:t>
      </w:r>
      <w:r>
        <w:rPr>
          <w:rFonts w:ascii="Times New Roman"/>
          <w:b w:val="false"/>
          <w:i w:val="false"/>
          <w:color w:val="000000"/>
          <w:sz w:val="28"/>
        </w:rPr>
        <w:t xml:space="preserve"> P000606_ </w:t>
      </w:r>
      <w:r>
        <w:rPr>
          <w:rFonts w:ascii="Times New Roman"/>
          <w:b w:val="false"/>
          <w:i w:val="false"/>
          <w:color w:val="000000"/>
          <w:sz w:val="28"/>
        </w:rPr>
        <w:t>
 "О дополнительных мерах по повышению эффективности оптового рынка электрической энергии и мощности Республики Казахстан" и другими нормативными правовыми актами. 
</w:t>
      </w:r>
      <w:r>
        <w:br/>
      </w:r>
      <w:r>
        <w:rPr>
          <w:rFonts w:ascii="Times New Roman"/>
          <w:b w:val="false"/>
          <w:i w:val="false"/>
          <w:color w:val="000000"/>
          <w:sz w:val="28"/>
        </w:rPr>
        <w:t>
      2. Права и обязанности Технического оператора Единой электроэнергетической системы Республики Казахстан (далее - ЕЭС) (далее - Технический оператор) при оказании услуг субъектам ЕЭС, в том числе субъектам оптового рынка электрической мощности и энергии (далее - ОРЭМЭ) Республики Казахстан, а также права и обязанности субъектов ЕЭС и ОРЭМЭ при получении ими услуг Технического оператора регламентируются настоящими Правилами, Правилами организации и функционирования оптового рынка электрической мощности и энергии, другими нормативными правовыми актами и договорами между субъектами ОРЭМЭ и Техническим оператором. 
</w:t>
      </w:r>
      <w:r>
        <w:br/>
      </w:r>
      <w:r>
        <w:rPr>
          <w:rFonts w:ascii="Times New Roman"/>
          <w:b w:val="false"/>
          <w:i w:val="false"/>
          <w:color w:val="000000"/>
          <w:sz w:val="28"/>
        </w:rPr>
        <w:t>
      3. Функции Технического оператора ЕЭС Республики Казахстан, который одновременно является Техническим оператором ОРЭМЭ, выполняются Национальной энергопередающей организацией. 
</w:t>
      </w:r>
      <w:r>
        <w:br/>
      </w:r>
      <w:r>
        <w:rPr>
          <w:rFonts w:ascii="Times New Roman"/>
          <w:b w:val="false"/>
          <w:i w:val="false"/>
          <w:color w:val="000000"/>
          <w:sz w:val="28"/>
        </w:rPr>
        <w:t>
      4. Правила обязательны для всех субъектов ЕЭС и ОРЭМЭ Республики Казахстан независимо от формы их собственности и ведомственной принадлежности. 
</w:t>
      </w:r>
      <w:r>
        <w:br/>
      </w:r>
      <w:r>
        <w:rPr>
          <w:rFonts w:ascii="Times New Roman"/>
          <w:b w:val="false"/>
          <w:i w:val="false"/>
          <w:color w:val="000000"/>
          <w:sz w:val="28"/>
        </w:rPr>
        <w:t>
      5. В настоящих Правилах используются следующие понятия и определения: 
</w:t>
      </w:r>
      <w:r>
        <w:br/>
      </w:r>
      <w:r>
        <w:rPr>
          <w:rFonts w:ascii="Times New Roman"/>
          <w:b w:val="false"/>
          <w:i w:val="false"/>
          <w:color w:val="000000"/>
          <w:sz w:val="28"/>
        </w:rPr>
        <w:t>
      1) договор "О совместной деятельности на оптовом рынке электрической мощности и энергии Республики Казахстан" - трехсторонний договор между покупателем или продавцом электрической мощности и (или) энергии, Рыночным оператором и Техническим оператором, дающий право покупать и (или) продавать электрическую мощность и (или) энергию на ОРЭМЭ, а также право передавать ее по сетям Национальной энергопередающей организации; 
</w:t>
      </w:r>
      <w:r>
        <w:br/>
      </w:r>
      <w:r>
        <w:rPr>
          <w:rFonts w:ascii="Times New Roman"/>
          <w:b w:val="false"/>
          <w:i w:val="false"/>
          <w:color w:val="000000"/>
          <w:sz w:val="28"/>
        </w:rPr>
        <w:t>
      2) национальная энергопередающая организация - организация, эксплуатирующая электрические сети межрегионального уровня, осуществляющая межрегиональную передачу электрической энергии, а также выступающая в роли Технического оператора ЕЭС Республики Казахстан, выполняющего функции Центрального диспетчерского управления; 
</w:t>
      </w:r>
      <w:r>
        <w:br/>
      </w:r>
      <w:r>
        <w:rPr>
          <w:rFonts w:ascii="Times New Roman"/>
          <w:b w:val="false"/>
          <w:i w:val="false"/>
          <w:color w:val="000000"/>
          <w:sz w:val="28"/>
        </w:rPr>
        <w:t>
      3) переток электрической мощности и (или) энергии - передача электрической мощности и (или) энергии по одной или нескольким линиям электропередачи в контролируемом сечении; 
</w:t>
      </w:r>
      <w:r>
        <w:br/>
      </w:r>
      <w:r>
        <w:rPr>
          <w:rFonts w:ascii="Times New Roman"/>
          <w:b w:val="false"/>
          <w:i w:val="false"/>
          <w:color w:val="000000"/>
          <w:sz w:val="28"/>
        </w:rPr>
        <w:t>
      4) пул резервов электрической мощности (ПУЛ РЭМ) - организация, учрежденная на добровольной основе энергопроизводящими, энергопередающими организациями и оптовыми потребителями в целях резервирования электрической мощности, необходимой для покрытия у субъектов ПУЛ РЭМ аварийного дефицита электрической мощности по отношению к их контрактным обязательствам; 
</w:t>
      </w:r>
      <w:r>
        <w:br/>
      </w:r>
      <w:r>
        <w:rPr>
          <w:rFonts w:ascii="Times New Roman"/>
          <w:b w:val="false"/>
          <w:i w:val="false"/>
          <w:color w:val="000000"/>
          <w:sz w:val="28"/>
        </w:rPr>
        <w:t>
      5) регулирующий орган - государственный орган, уполномоченный в соответствии с законодательством Республики Казахстан осуществлять государственное регулирование цен (тарифов); 
</w:t>
      </w:r>
      <w:r>
        <w:br/>
      </w:r>
      <w:r>
        <w:rPr>
          <w:rFonts w:ascii="Times New Roman"/>
          <w:b w:val="false"/>
          <w:i w:val="false"/>
          <w:color w:val="000000"/>
          <w:sz w:val="28"/>
        </w:rPr>
        <w:t>
      6) рыночный оператор ОРЭМЭ - организация, осуществляющая с помощью рыночных механизмов коммерческую диспетчеризацию режимов производства и потребления электрической мощности и (или) энергии на ОРЭМЭ в соответствии с Правилами оказания услуг Рыночным оператором рынка электрической мощности и энергии Республики Казахстан; 
</w:t>
      </w:r>
      <w:r>
        <w:br/>
      </w:r>
      <w:r>
        <w:rPr>
          <w:rFonts w:ascii="Times New Roman"/>
          <w:b w:val="false"/>
          <w:i w:val="false"/>
          <w:color w:val="000000"/>
          <w:sz w:val="28"/>
        </w:rPr>
        <w:t>
      7) региональные энергопередающие организации - организации, эксплуатирующие сети регионального и (или) местного уровней и осуществляющие передачу электрической энергии внутри отдельных регионов Республики Казахстан; 
</w:t>
      </w:r>
      <w:r>
        <w:br/>
      </w:r>
      <w:r>
        <w:rPr>
          <w:rFonts w:ascii="Times New Roman"/>
          <w:b w:val="false"/>
          <w:i w:val="false"/>
          <w:color w:val="000000"/>
          <w:sz w:val="28"/>
        </w:rPr>
        <w:t>
      8) суточный график - утвержденный в установленном порядке документ, регламентирующий величины производства, передачи, поставки и потребления электрической энергии субъектами рынка электрической мощности и энергии Республики Казахстан на каждые календарные сутки с 0-00 часов до 24-00 часов алматинского времени; 
</w:t>
      </w:r>
      <w:r>
        <w:br/>
      </w:r>
      <w:r>
        <w:rPr>
          <w:rFonts w:ascii="Times New Roman"/>
          <w:b w:val="false"/>
          <w:i w:val="false"/>
          <w:color w:val="000000"/>
          <w:sz w:val="28"/>
        </w:rPr>
        <w:t>
      9) технический оператор - организация, осуществляющая централизованное оперативно-диспетчерское управление режимами производства, передачи и потребления электрической мощности и (или) энергии ЕЭС Республики Казахстан и на ОРЭМЭ (см. подпункт 2 настоящего пункта);
</w:t>
      </w:r>
      <w:r>
        <w:br/>
      </w:r>
      <w:r>
        <w:rPr>
          <w:rFonts w:ascii="Times New Roman"/>
          <w:b w:val="false"/>
          <w:i w:val="false"/>
          <w:color w:val="000000"/>
          <w:sz w:val="28"/>
        </w:rPr>
        <w:t>
      10) уполномоченный орган - государственный орган, осуществляющий регулирование отношений, связанных с электроэнергетикой.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Услуги, оказываемые Техническим оператором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Технический оператор на основании договоров на оказание услуг оказывает субъектам ЕЭС, в том числе и субъектам ОРЭМЭ, следующие виды услуг:
</w:t>
      </w:r>
      <w:r>
        <w:br/>
      </w:r>
      <w:r>
        <w:rPr>
          <w:rFonts w:ascii="Times New Roman"/>
          <w:b w:val="false"/>
          <w:i w:val="false"/>
          <w:color w:val="000000"/>
          <w:sz w:val="28"/>
        </w:rPr>
        <w:t>
     1) технической диспетчеризации, заключающейся в централизованном оперативно-диспетчерском управлении режимами производства, передачи и потребления электрической мощности и (или) энергии в ЕЭС, в том числе на ОРЭМЭ;
</w:t>
      </w:r>
      <w:r>
        <w:br/>
      </w:r>
      <w:r>
        <w:rPr>
          <w:rFonts w:ascii="Times New Roman"/>
          <w:b w:val="false"/>
          <w:i w:val="false"/>
          <w:color w:val="000000"/>
          <w:sz w:val="28"/>
        </w:rPr>
        <w:t>
     2) дополнительные услуги технического характера.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Функции Технического оператора по технической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диспетчеризации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Технический оператор в рамках осуществляемой им технической диспетчеризации выполняет следующие функции:
</w:t>
      </w:r>
      <w:r>
        <w:br/>
      </w:r>
      <w:r>
        <w:rPr>
          <w:rFonts w:ascii="Times New Roman"/>
          <w:b w:val="false"/>
          <w:i w:val="false"/>
          <w:color w:val="000000"/>
          <w:sz w:val="28"/>
        </w:rPr>
        <w:t>
      1) проведение технической экспертизы договоров купли-продажи электрической мощности и (или) энергии на ОРЭМЭ на предмет возможности передачи электрической мощности и (или) энергии в соответствии с критериями устойчивости, функционирования ЕЭС Республики Казахстан и условиями надежности электроснабжения потребителей; 
</w:t>
      </w:r>
      <w:r>
        <w:br/>
      </w:r>
      <w:r>
        <w:rPr>
          <w:rFonts w:ascii="Times New Roman"/>
          <w:b w:val="false"/>
          <w:i w:val="false"/>
          <w:color w:val="000000"/>
          <w:sz w:val="28"/>
        </w:rPr>
        <w:t>
      2) техническая реализация составленного Рыночным оператором суточного графика, обеспечивающая выполнение контрактных обязательств субъектами ОРЭМЭ и надежную параллельную работу субъектов ЕЭС Республики Казахстан; 
</w:t>
      </w:r>
      <w:r>
        <w:br/>
      </w:r>
      <w:r>
        <w:rPr>
          <w:rFonts w:ascii="Times New Roman"/>
          <w:b w:val="false"/>
          <w:i w:val="false"/>
          <w:color w:val="000000"/>
          <w:sz w:val="28"/>
        </w:rPr>
        <w:t>
      3) оперативный контроль фактического производства и потребления электрической мощности и (или) энергии согласно утвержденному суточному графику; 
</w:t>
      </w:r>
      <w:r>
        <w:br/>
      </w:r>
      <w:r>
        <w:rPr>
          <w:rFonts w:ascii="Times New Roman"/>
          <w:b w:val="false"/>
          <w:i w:val="false"/>
          <w:color w:val="000000"/>
          <w:sz w:val="28"/>
        </w:rPr>
        <w:t>
      4) разработка и применение технических и организационных мероприятий по вводу режима ограничений и предотвращению бесконтрактного, а также сверхдоговорного потребления, передачи электрической мощности и (или) энергии; 
</w:t>
      </w:r>
      <w:r>
        <w:br/>
      </w:r>
      <w:r>
        <w:rPr>
          <w:rFonts w:ascii="Times New Roman"/>
          <w:b w:val="false"/>
          <w:i w:val="false"/>
          <w:color w:val="000000"/>
          <w:sz w:val="28"/>
        </w:rPr>
        <w:t>
      5) согласование текущих ремонтов, а также годовых и месячных графиков ремонтов основного оборудования электростанций, подстанций, линий электропередачи, устройств релейной защиты и противоаварийной автоматики, систем технологического управления субъектов ЕЭС Республики Казахстан, независимо от формы собственности, подготовка предложений по оптимизации планов ремонта и осуществление оперативного контроля за ходом их выполнения, включая: 
</w:t>
      </w:r>
      <w:r>
        <w:br/>
      </w:r>
      <w:r>
        <w:rPr>
          <w:rFonts w:ascii="Times New Roman"/>
          <w:b w:val="false"/>
          <w:i w:val="false"/>
          <w:color w:val="000000"/>
          <w:sz w:val="28"/>
        </w:rPr>
        <w:t>
      рассмотрение и принятие решений по заявкам энергопроизводящих организаций и энергопередающих организаций по выводу в ремонт и резерв основного оборудования электростанций и электрических сетей, средств диспетчерского технологического управления, релейной защиты и автоматики; 
</w:t>
      </w:r>
      <w:r>
        <w:br/>
      </w:r>
      <w:r>
        <w:rPr>
          <w:rFonts w:ascii="Times New Roman"/>
          <w:b w:val="false"/>
          <w:i w:val="false"/>
          <w:color w:val="000000"/>
          <w:sz w:val="28"/>
        </w:rPr>
        <w:t>
      осуществление режимной проработки заявок на вывод в ремонт основного оборудования электростанций и сетей, устройств релейной защиты (РЗ), противоаварийной автоматики (ПА), средств диспетчерско-технологического управления субъектов ЕЭС; 
</w:t>
      </w:r>
      <w:r>
        <w:br/>
      </w:r>
      <w:r>
        <w:rPr>
          <w:rFonts w:ascii="Times New Roman"/>
          <w:b w:val="false"/>
          <w:i w:val="false"/>
          <w:color w:val="000000"/>
          <w:sz w:val="28"/>
        </w:rPr>
        <w:t>
      6) обеспечение технических условий для вывода в ремонт основного оборудования электростанций и электрических сетей; 
</w:t>
      </w:r>
      <w:r>
        <w:br/>
      </w:r>
      <w:r>
        <w:rPr>
          <w:rFonts w:ascii="Times New Roman"/>
          <w:b w:val="false"/>
          <w:i w:val="false"/>
          <w:color w:val="000000"/>
          <w:sz w:val="28"/>
        </w:rPr>
        <w:t>
      7) производство переключений при выводе в ремонт и при вводе в работу ВЛ и оборудования в соответствии с распределением оборудования по способу диспетчерского управления; 
</w:t>
      </w:r>
      <w:r>
        <w:br/>
      </w:r>
      <w:r>
        <w:rPr>
          <w:rFonts w:ascii="Times New Roman"/>
          <w:b w:val="false"/>
          <w:i w:val="false"/>
          <w:color w:val="000000"/>
          <w:sz w:val="28"/>
        </w:rPr>
        <w:t>
      8) осуществление контроля готовности к работе основного оборудования электростанций и электрических сетей ЕЭС, их систем управления, релейной защиты, автоматики, телемеханики и связи; 
</w:t>
      </w:r>
      <w:r>
        <w:br/>
      </w:r>
      <w:r>
        <w:rPr>
          <w:rFonts w:ascii="Times New Roman"/>
          <w:b w:val="false"/>
          <w:i w:val="false"/>
          <w:color w:val="000000"/>
          <w:sz w:val="28"/>
        </w:rPr>
        <w:t>
      9) осуществление мониторинга режимов работы оборудования электростанций ЕЭС; 
</w:t>
      </w:r>
      <w:r>
        <w:br/>
      </w:r>
      <w:r>
        <w:rPr>
          <w:rFonts w:ascii="Times New Roman"/>
          <w:b w:val="false"/>
          <w:i w:val="false"/>
          <w:color w:val="000000"/>
          <w:sz w:val="28"/>
        </w:rPr>
        <w:t>
      10) осуществление контроля за вводом новых генерирующих мощностей, демонтажом и перемаркировкой действующего оборудования, разрывами и ограничениями в энергопроизводящих организациях ЕЭС Республики Казахстан; 
</w:t>
      </w:r>
      <w:r>
        <w:br/>
      </w:r>
      <w:r>
        <w:rPr>
          <w:rFonts w:ascii="Times New Roman"/>
          <w:b w:val="false"/>
          <w:i w:val="false"/>
          <w:color w:val="000000"/>
          <w:sz w:val="28"/>
        </w:rPr>
        <w:t>
      11) распределение оборудования по способу диспетчерского управления; 
</w:t>
      </w:r>
      <w:r>
        <w:br/>
      </w:r>
      <w:r>
        <w:rPr>
          <w:rFonts w:ascii="Times New Roman"/>
          <w:b w:val="false"/>
          <w:i w:val="false"/>
          <w:color w:val="000000"/>
          <w:sz w:val="28"/>
        </w:rPr>
        <w:t>
      12) обеспечение предотвращения, локализации и ликвидации технологических нарушений в ЕЭС Республики Казахстан, включая: 
</w:t>
      </w:r>
      <w:r>
        <w:br/>
      </w:r>
      <w:r>
        <w:rPr>
          <w:rFonts w:ascii="Times New Roman"/>
          <w:b w:val="false"/>
          <w:i w:val="false"/>
          <w:color w:val="000000"/>
          <w:sz w:val="28"/>
        </w:rPr>
        <w:t>
      согласование схем и параметров настройки устройств РЗ и ПА; 
</w:t>
      </w:r>
      <w:r>
        <w:br/>
      </w:r>
      <w:r>
        <w:rPr>
          <w:rFonts w:ascii="Times New Roman"/>
          <w:b w:val="false"/>
          <w:i w:val="false"/>
          <w:color w:val="000000"/>
          <w:sz w:val="28"/>
        </w:rPr>
        <w:t>
      разработка электрических режимов и принципов противоаварийного управления, регулирования частоты и мощности в ЕЭС; 
</w:t>
      </w:r>
      <w:r>
        <w:br/>
      </w:r>
      <w:r>
        <w:rPr>
          <w:rFonts w:ascii="Times New Roman"/>
          <w:b w:val="false"/>
          <w:i w:val="false"/>
          <w:color w:val="000000"/>
          <w:sz w:val="28"/>
        </w:rPr>
        <w:t>
      управление резервами мощности в ЕЭС, в том числе, ввод в действие резерва мощности ПУЛ РЭМ и других подобных организаций согласно заключенным договорам; 
</w:t>
      </w:r>
      <w:r>
        <w:br/>
      </w:r>
      <w:r>
        <w:rPr>
          <w:rFonts w:ascii="Times New Roman"/>
          <w:b w:val="false"/>
          <w:i w:val="false"/>
          <w:color w:val="000000"/>
          <w:sz w:val="28"/>
        </w:rPr>
        <w:t>
      13) расчет долгосрочных режимов работы гидроэлектростанций (ГЭС), подготовка предложений по водно-хозяйственному балансу и работе гидроэлектростанций, изменений в графики сработки и наполнения водохранилищ, ежедневный контроль расходов воды и работы водохозяйственных объектов Республики Казахстан и сопредельных государств, контроль за водохозяйственными объектами, расположенными на трансграничных реках, и выполнения международных соглашений;
</w:t>
      </w:r>
      <w:r>
        <w:br/>
      </w:r>
      <w:r>
        <w:rPr>
          <w:rFonts w:ascii="Times New Roman"/>
          <w:b w:val="false"/>
          <w:i w:val="false"/>
          <w:color w:val="000000"/>
          <w:sz w:val="28"/>
        </w:rPr>
        <w:t>
     14) разработка условий для организации параллельной работы с энергосистемами сопредельных государств, включая взаимодействие с их диспетчерскими центрами, на основе критериев надежности ЕЭС Республики Казахстан;
</w:t>
      </w:r>
      <w:r>
        <w:br/>
      </w:r>
      <w:r>
        <w:rPr>
          <w:rFonts w:ascii="Times New Roman"/>
          <w:b w:val="false"/>
          <w:i w:val="false"/>
          <w:color w:val="000000"/>
          <w:sz w:val="28"/>
        </w:rPr>
        <w:t>
     15) управление режимами межгосударственных перетоков электрической мощности и (или) энергии;
</w:t>
      </w:r>
      <w:r>
        <w:br/>
      </w:r>
      <w:r>
        <w:rPr>
          <w:rFonts w:ascii="Times New Roman"/>
          <w:b w:val="false"/>
          <w:i w:val="false"/>
          <w:color w:val="000000"/>
          <w:sz w:val="28"/>
        </w:rPr>
        <w:t>
     16) осуществление долгосрочного прогнозирования балансов мощности и (или) энергии.
</w:t>
      </w:r>
      <w:r>
        <w:br/>
      </w:r>
      <w:r>
        <w:rPr>
          <w:rFonts w:ascii="Times New Roman"/>
          <w:b w:val="false"/>
          <w:i w:val="false"/>
          <w:color w:val="000000"/>
          <w:sz w:val="28"/>
        </w:rPr>
        <w:t>
     8. Выполнение вышеуказанных функций осуществляется Техническим оператором в порядке, определяемом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Оплата технической диспетчеризации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Техническая диспетчеризация является возмездной услугой Технического оператора.
</w:t>
      </w:r>
      <w:r>
        <w:br/>
      </w:r>
      <w:r>
        <w:rPr>
          <w:rFonts w:ascii="Times New Roman"/>
          <w:b w:val="false"/>
          <w:i w:val="false"/>
          <w:color w:val="000000"/>
          <w:sz w:val="28"/>
        </w:rPr>
        <w:t>
      10. Услуги Технического оператора по технической диспетчеризации оплачиваются участниками отношений производства и потребления электрической энергии и мощности Республики Казахстан по тарифу, утвержденному Регулирующим органом в установленном порядке. 
</w:t>
      </w:r>
      <w:r>
        <w:br/>
      </w:r>
      <w:r>
        <w:rPr>
          <w:rFonts w:ascii="Times New Roman"/>
          <w:b w:val="false"/>
          <w:i w:val="false"/>
          <w:color w:val="000000"/>
          <w:sz w:val="28"/>
        </w:rPr>
        <w:t>
      11. Порядок предоставления и условия оплаты услуг Технического оператора по технической диспетчеризации определяются в договоре. В договоре также определяются условия создания соответствующих режимов работы потребителей, поддержания соответствующего качества электрической энергии, создания надежных схем передачи электрической мощности и (или) энергии, порядок ввода ограничений в случае несвоевременной оплаты за полученные услуги, ответственность сторон за неисполнение условий, предусмотренных договором.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Дополнительные услуги технического характера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По мере необходимости Технический оператор может предоставлять дополнительные услуги технического характера. 
</w:t>
      </w:r>
      <w:r>
        <w:br/>
      </w:r>
      <w:r>
        <w:rPr>
          <w:rFonts w:ascii="Times New Roman"/>
          <w:b w:val="false"/>
          <w:i w:val="false"/>
          <w:color w:val="000000"/>
          <w:sz w:val="28"/>
        </w:rPr>
        <w:t>
      13. Стоимость дополнительных услуг технического характера и порядок их оплаты устанавливаются по согласованию с Регулирующим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Права и обязанности Технического оператора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Технический оператор при оказании им услуг и осуществлении возложенных на него функций, предусмотренных трехсторонним договором между покупателем или продавцом электрической мощности и (или) энергии, Рыночным оператором и Техническим оператором "О совместной деятельности на оптовом рынке электрической мощности и энергии", настоящими Правилами, Правилами организации и функционирования оптового рынка электрической мощности и энергии Республики Казахстан и другими нормативными правовыми актами имеет право: 
</w:t>
      </w:r>
      <w:r>
        <w:br/>
      </w:r>
      <w:r>
        <w:rPr>
          <w:rFonts w:ascii="Times New Roman"/>
          <w:b w:val="false"/>
          <w:i w:val="false"/>
          <w:color w:val="000000"/>
          <w:sz w:val="28"/>
        </w:rPr>
        <w:t>
      1) отдавать оперативные распоряжения, направленные на соблюдение критериев устойчивости функционирования ЕЭС, качества электрической энергии и заданных суточным графиком режимов производства-потребления электрической мощности и энергии, которые являются обязательными для всех субъектов ЕЭС, независимо от форм собственности и ведомственной принадлежности; 
</w:t>
      </w:r>
      <w:r>
        <w:br/>
      </w:r>
      <w:r>
        <w:rPr>
          <w:rFonts w:ascii="Times New Roman"/>
          <w:b w:val="false"/>
          <w:i w:val="false"/>
          <w:color w:val="000000"/>
          <w:sz w:val="28"/>
        </w:rPr>
        <w:t>
      2) возвращать на доработку Рыночному оператору проекты суточных графиков ОРЭМЭ при их несоответствии критериям устойчивости, функционирования ЕЭС Республики Казахстан и не соблюдении установленных норм пропусков из водохранилищ; 
</w:t>
      </w:r>
      <w:r>
        <w:br/>
      </w:r>
      <w:r>
        <w:rPr>
          <w:rFonts w:ascii="Times New Roman"/>
          <w:b w:val="false"/>
          <w:i w:val="false"/>
          <w:color w:val="000000"/>
          <w:sz w:val="28"/>
        </w:rPr>
        <w:t>
      3) принимать оперативные меры по устранению возникающих при исполнении суточных графиков дисбалансов электрической мощности в соответствии с указаниями Рыночного оператора; 
</w:t>
      </w:r>
      <w:r>
        <w:br/>
      </w:r>
      <w:r>
        <w:rPr>
          <w:rFonts w:ascii="Times New Roman"/>
          <w:b w:val="false"/>
          <w:i w:val="false"/>
          <w:color w:val="000000"/>
          <w:sz w:val="28"/>
        </w:rPr>
        <w:t>
      4) разрабатывать технические и организационные мероприятия по вводу режимов ограничения и отключения от сети субъектов ОРЭМЭ для предотвращения бесконтрактного, а также сверхдоговорного потребления электрической мощности и (или) энергии; 
</w:t>
      </w:r>
      <w:r>
        <w:br/>
      </w:r>
      <w:r>
        <w:rPr>
          <w:rFonts w:ascii="Times New Roman"/>
          <w:b w:val="false"/>
          <w:i w:val="false"/>
          <w:color w:val="000000"/>
          <w:sz w:val="28"/>
        </w:rPr>
        <w:t>
      5) вводить ограничения и отключения потребления электрической мощности и (или) энергии в соответствии с порядком, установленным Уполномоченным органом, при неисполнении субъектами ЕЭС и ОРЭМЭ договорных обязательств, либо в аварийных ситуациях, угрожающих потерей устойчивости режима производства-потребления в ЕЭС Республики Казахстан, в соответствии с законодательством Республики Казахстан; 
</w:t>
      </w:r>
      <w:r>
        <w:br/>
      </w:r>
      <w:r>
        <w:rPr>
          <w:rFonts w:ascii="Times New Roman"/>
          <w:b w:val="false"/>
          <w:i w:val="false"/>
          <w:color w:val="000000"/>
          <w:sz w:val="28"/>
        </w:rPr>
        <w:t>
      6) требовать от всех субъектов, присоединенных к сети Национальной энергопередающей организации безусловного выполнения указаний по размещению и установке средств противоаварийной автоматики (далее - ПА) и релейной защиты (далее - РЗ), а также изменения параметров их настройки, необходимых для соблюдения критериев надежности ЕЭС Республики Казахстан; 
</w:t>
      </w:r>
      <w:r>
        <w:br/>
      </w:r>
      <w:r>
        <w:rPr>
          <w:rFonts w:ascii="Times New Roman"/>
          <w:b w:val="false"/>
          <w:i w:val="false"/>
          <w:color w:val="000000"/>
          <w:sz w:val="28"/>
        </w:rPr>
        <w:t>
      7) запрашивать необходимую информацию для осуществления централизованного оперативно-диспетчерского управления от всех субъектов ЕЭС и ОРЭМЭ независимо от формы собственности; 
</w:t>
      </w:r>
      <w:r>
        <w:br/>
      </w:r>
      <w:r>
        <w:rPr>
          <w:rFonts w:ascii="Times New Roman"/>
          <w:b w:val="false"/>
          <w:i w:val="false"/>
          <w:color w:val="000000"/>
          <w:sz w:val="28"/>
        </w:rPr>
        <w:t>
      8) контролировать качество информации, необходимой для оперативно-диспетчерского управления, а также фактическое производство и потребление электрической энергии и мощности на всех объектах электроэнергетики и потребителей, подключенных к ЕЭС, независимо от формы собственности и ведомственной принадлежности; 
</w:t>
      </w:r>
      <w:r>
        <w:br/>
      </w:r>
      <w:r>
        <w:rPr>
          <w:rFonts w:ascii="Times New Roman"/>
          <w:b w:val="false"/>
          <w:i w:val="false"/>
          <w:color w:val="000000"/>
          <w:sz w:val="28"/>
        </w:rPr>
        <w:t>
      9) реализовать другие права Технического оператора как организации, осуществляющей централизованное оперативно-диспетчерское управление ЕЭС, определяемые настоящими Правилами, Правилами организации и функционирования оптового рынка электрической мощности и энергии Республики Казахстан и другими нормативными правовыми актами. 
</w:t>
      </w:r>
      <w:r>
        <w:br/>
      </w:r>
      <w:r>
        <w:rPr>
          <w:rFonts w:ascii="Times New Roman"/>
          <w:b w:val="false"/>
          <w:i w:val="false"/>
          <w:color w:val="000000"/>
          <w:sz w:val="28"/>
        </w:rPr>
        <w:t>
      15. Технический оператор обязан обеспечить: 
</w:t>
      </w:r>
      <w:r>
        <w:br/>
      </w:r>
      <w:r>
        <w:rPr>
          <w:rFonts w:ascii="Times New Roman"/>
          <w:b w:val="false"/>
          <w:i w:val="false"/>
          <w:color w:val="000000"/>
          <w:sz w:val="28"/>
        </w:rPr>
        <w:t>
      1) устойчивую и надежную параллельную работу ЕЭС Республики Казахстан, своевременное принятие мер по предотвращению, локализации и ликвидации аварий на энергетических объектах, входящих в зону оперативного управления; 
</w:t>
      </w:r>
      <w:r>
        <w:br/>
      </w:r>
      <w:r>
        <w:rPr>
          <w:rFonts w:ascii="Times New Roman"/>
          <w:b w:val="false"/>
          <w:i w:val="false"/>
          <w:color w:val="000000"/>
          <w:sz w:val="28"/>
        </w:rPr>
        <w:t>
      2) соблюдение договорных межгосударственных перетоков электрической мощности и (или) энергии; 
</w:t>
      </w:r>
      <w:r>
        <w:br/>
      </w:r>
      <w:r>
        <w:rPr>
          <w:rFonts w:ascii="Times New Roman"/>
          <w:b w:val="false"/>
          <w:i w:val="false"/>
          <w:color w:val="000000"/>
          <w:sz w:val="28"/>
        </w:rPr>
        <w:t>
      3) совместно с субъектами ЕЭС качество подаваемой электрической энергии в соответствии с требованиями, установленными государственными стандартами и иными нормативными правовыми актами по стандартизации; 
</w:t>
      </w:r>
      <w:r>
        <w:br/>
      </w:r>
      <w:r>
        <w:rPr>
          <w:rFonts w:ascii="Times New Roman"/>
          <w:b w:val="false"/>
          <w:i w:val="false"/>
          <w:color w:val="000000"/>
          <w:sz w:val="28"/>
        </w:rPr>
        <w:t>
      4) регулирование и поддержание стандартной частоты в ЕЭС на основе заключенных договоров и сделок; 
</w:t>
      </w:r>
      <w:r>
        <w:br/>
      </w:r>
      <w:r>
        <w:rPr>
          <w:rFonts w:ascii="Times New Roman"/>
          <w:b w:val="false"/>
          <w:i w:val="false"/>
          <w:color w:val="000000"/>
          <w:sz w:val="28"/>
        </w:rPr>
        <w:t>
      5) выполнение условий договоров, заключенных с субъектами ОРЭМЭ, и возмещение убытков, нанесенных субъектам ОРЭМЭ в случае превышения Техническим оператором своих полномочий или неправомерных действий с его стороны, наносящих экономический ущерб другим субъектам ОРЭМЭ; 
</w:t>
      </w:r>
      <w:r>
        <w:br/>
      </w:r>
      <w:r>
        <w:rPr>
          <w:rFonts w:ascii="Times New Roman"/>
          <w:b w:val="false"/>
          <w:i w:val="false"/>
          <w:color w:val="000000"/>
          <w:sz w:val="28"/>
        </w:rPr>
        <w:t>
      6) выполнение других обязанностей, возложенных на него договорами с субъектами ЕЭС и ОРЭМЭ, настоящими Правилами, Правилами организации и функционирования оптового рынка электрической мощности и энергии Республики Казахстан и другими нормативными правовыми актами.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Права и обязанности субъектов ЕЭС и ОРЭМЭ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Субъекты ЕЭС и ОРЭМЭ в соответствие с законодательством Республики Казахстан и договорами на получение услуг по технической диспетчеризации, обязаны: 
</w:t>
      </w:r>
      <w:r>
        <w:br/>
      </w:r>
      <w:r>
        <w:rPr>
          <w:rFonts w:ascii="Times New Roman"/>
          <w:b w:val="false"/>
          <w:i w:val="false"/>
          <w:color w:val="000000"/>
          <w:sz w:val="28"/>
        </w:rPr>
        <w:t>
      1) исполнять оперативные распоряжения Технического операторов по ведению режимов для выполнения суточного графика; 
</w:t>
      </w:r>
      <w:r>
        <w:br/>
      </w:r>
      <w:r>
        <w:rPr>
          <w:rFonts w:ascii="Times New Roman"/>
          <w:b w:val="false"/>
          <w:i w:val="false"/>
          <w:color w:val="000000"/>
          <w:sz w:val="28"/>
        </w:rPr>
        <w:t>
      2) своевременно оплачивать услуги Технического оператора в порядке, установленным договором и законодательством Республики Казахстан; 
</w:t>
      </w:r>
      <w:r>
        <w:br/>
      </w:r>
      <w:r>
        <w:rPr>
          <w:rFonts w:ascii="Times New Roman"/>
          <w:b w:val="false"/>
          <w:i w:val="false"/>
          <w:color w:val="000000"/>
          <w:sz w:val="28"/>
        </w:rPr>
        <w:t>
      3) обеспечить на своих электроустановках наличие устройств РЗ и ПА в согласованных с Техническим оператором объемах и функционирующих в соответствии с требованиями нормативных технических документов в режимах, задаваемых Техническим оператором; 
</w:t>
      </w:r>
      <w:r>
        <w:br/>
      </w:r>
      <w:r>
        <w:rPr>
          <w:rFonts w:ascii="Times New Roman"/>
          <w:b w:val="false"/>
          <w:i w:val="false"/>
          <w:color w:val="000000"/>
          <w:sz w:val="28"/>
        </w:rPr>
        <w:t>
      4) за счет своих средств осуществлять модернизацию и реконструкцию устройств РЗ и ПА сети, через которую он может подключаться на параллельную работу к сети Национальной энергопередающей организации; 
</w:t>
      </w:r>
      <w:r>
        <w:br/>
      </w:r>
      <w:r>
        <w:rPr>
          <w:rFonts w:ascii="Times New Roman"/>
          <w:b w:val="false"/>
          <w:i w:val="false"/>
          <w:color w:val="000000"/>
          <w:sz w:val="28"/>
        </w:rPr>
        <w:t>
      5) вести эксплуатацию устройств РЗ и ПА оборудования в соответствии с положениями нормативной технической документации, действующей на территории Республики Казахстан; 
</w:t>
      </w:r>
      <w:r>
        <w:br/>
      </w:r>
      <w:r>
        <w:rPr>
          <w:rFonts w:ascii="Times New Roman"/>
          <w:b w:val="false"/>
          <w:i w:val="false"/>
          <w:color w:val="000000"/>
          <w:sz w:val="28"/>
        </w:rPr>
        <w:t>
      6) представлять Техническому оператору полную и качественную техническую информацию; 
</w:t>
      </w:r>
      <w:r>
        <w:br/>
      </w:r>
      <w:r>
        <w:rPr>
          <w:rFonts w:ascii="Times New Roman"/>
          <w:b w:val="false"/>
          <w:i w:val="false"/>
          <w:color w:val="000000"/>
          <w:sz w:val="28"/>
        </w:rPr>
        <w:t>
      7) участвовать в реализации (создании) единой информационной сети ЕЭС на базе цифровых технологий. 
</w:t>
      </w:r>
      <w:r>
        <w:br/>
      </w:r>
      <w:r>
        <w:rPr>
          <w:rFonts w:ascii="Times New Roman"/>
          <w:b w:val="false"/>
          <w:i w:val="false"/>
          <w:color w:val="000000"/>
          <w:sz w:val="28"/>
        </w:rPr>
        <w:t>
      17. Помимо вышеперечисленных обязанностей субъекты ЕЭС и ОРЭМЭ имеют обязанности, а также права, определенные настоящими Правилами, Правилами организации и функционирования оптового рынка электрической мощности и энергии Республики Казахстан и другими нормативными правовыми актами.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Ответственность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За нарушение настоящих Правил наступает ответственность в соответствии с законодательством Республики Казахстан 
</w:t>
      </w:r>
      <w:r>
        <w:rPr>
          <w:rFonts w:ascii="Times New Roman"/>
          <w:b w:val="false"/>
          <w:i w:val="false"/>
          <w:color w:val="000000"/>
          <w:sz w:val="28"/>
        </w:rPr>
        <w:t xml:space="preserve"> Z990438_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энергетики 
</w:t>
      </w:r>
      <w:r>
        <w:br/>
      </w:r>
      <w:r>
        <w:rPr>
          <w:rFonts w:ascii="Times New Roman"/>
          <w:b w:val="false"/>
          <w:i w:val="false"/>
          <w:color w:val="000000"/>
          <w:sz w:val="28"/>
        </w:rPr>
        <w:t>
                                      и минеральных ресурсов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января 2001 года N 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оказания услуг Рыночным оператором рынка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электрической мощности и энергии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Правила оказания услуг Рыночным оператором рынка электрической мощности и энергии Республики Казахстан (далее - Правила разработаны в соответствии с Законом Республики Казахстан 
</w:t>
      </w:r>
      <w:r>
        <w:rPr>
          <w:rFonts w:ascii="Times New Roman"/>
          <w:b w:val="false"/>
          <w:i w:val="false"/>
          <w:color w:val="000000"/>
          <w:sz w:val="28"/>
        </w:rPr>
        <w:t xml:space="preserve"> Z990438_ </w:t>
      </w:r>
      <w:r>
        <w:rPr>
          <w:rFonts w:ascii="Times New Roman"/>
          <w:b w:val="false"/>
          <w:i w:val="false"/>
          <w:color w:val="000000"/>
          <w:sz w:val="28"/>
        </w:rPr>
        <w:t>
 "Об электроэнергетике", постановлением Правительства Республики Казахстан от 20 апреля 2000 года N 606 
</w:t>
      </w:r>
      <w:r>
        <w:rPr>
          <w:rFonts w:ascii="Times New Roman"/>
          <w:b w:val="false"/>
          <w:i w:val="false"/>
          <w:color w:val="000000"/>
          <w:sz w:val="28"/>
        </w:rPr>
        <w:t xml:space="preserve"> P000606_ </w:t>
      </w:r>
      <w:r>
        <w:rPr>
          <w:rFonts w:ascii="Times New Roman"/>
          <w:b w:val="false"/>
          <w:i w:val="false"/>
          <w:color w:val="000000"/>
          <w:sz w:val="28"/>
        </w:rPr>
        <w:t>
 "О дополнительных мерах по повышению эффективности оптового рынка электрической энергии и мощности Республики Казахстан" и другими нормативными правовыми актами. 
</w:t>
      </w:r>
      <w:r>
        <w:br/>
      </w:r>
      <w:r>
        <w:rPr>
          <w:rFonts w:ascii="Times New Roman"/>
          <w:b w:val="false"/>
          <w:i w:val="false"/>
          <w:color w:val="000000"/>
          <w:sz w:val="28"/>
        </w:rPr>
        <w:t>
      2. Права и обязанности Рыночного оператора при оказании услуг на оптовом рынке электрической мощности и энергии (далее - ОРЭМЭ) Республики Казахстан, а также права и обязанности субъектов ОРЭМЭ при получении ими услуг Рыночного оператора регламентированы настоящими Правилами, Правилами организации и функционирования оптового рынка электрической мощности и энергии, другими нормативными правовыми актами и договорами между субъектами ОРЭМЭ и Рыночным оператором. 
</w:t>
      </w:r>
      <w:r>
        <w:br/>
      </w:r>
      <w:r>
        <w:rPr>
          <w:rFonts w:ascii="Times New Roman"/>
          <w:b w:val="false"/>
          <w:i w:val="false"/>
          <w:color w:val="000000"/>
          <w:sz w:val="28"/>
        </w:rPr>
        <w:t>
      3. Правила обязательны для всех субъектов ОРЭМЭ независимо от формы их собственности и ведомственной принадлежности, находящихся как на территории Республики Казахстан, так и за ее пределами. 
</w:t>
      </w:r>
      <w:r>
        <w:br/>
      </w:r>
      <w:r>
        <w:rPr>
          <w:rFonts w:ascii="Times New Roman"/>
          <w:b w:val="false"/>
          <w:i w:val="false"/>
          <w:color w:val="000000"/>
          <w:sz w:val="28"/>
        </w:rPr>
        <w:t>
      4. В настоящих Правилах используются следующие основные понятия: 
</w:t>
      </w:r>
      <w:r>
        <w:br/>
      </w:r>
      <w:r>
        <w:rPr>
          <w:rFonts w:ascii="Times New Roman"/>
          <w:b w:val="false"/>
          <w:i w:val="false"/>
          <w:color w:val="000000"/>
          <w:sz w:val="28"/>
        </w:rPr>
        <w:t>
      1) балансирующая электрическая энергия - энергия, используемая для устранения нерегулярно возникающих дисбалансов при реализации действующего почасового графика производства-потребления электрической энергии; 
</w:t>
      </w:r>
      <w:r>
        <w:br/>
      </w:r>
      <w:r>
        <w:rPr>
          <w:rFonts w:ascii="Times New Roman"/>
          <w:b w:val="false"/>
          <w:i w:val="false"/>
          <w:color w:val="000000"/>
          <w:sz w:val="28"/>
        </w:rPr>
        <w:t>
      2) балансирующий ОРЭМЭ - отношения, складывающиеся между субъектами ОРЭМЭ при заключении и исполнении сделок купли-продажи балансирующей электрической энергии при участии Рыночного оператора ОРЭМЭ (далее - Рыночный оператор); 
</w:t>
      </w:r>
      <w:r>
        <w:br/>
      </w:r>
      <w:r>
        <w:rPr>
          <w:rFonts w:ascii="Times New Roman"/>
          <w:b w:val="false"/>
          <w:i w:val="false"/>
          <w:color w:val="000000"/>
          <w:sz w:val="28"/>
        </w:rPr>
        <w:t>
      3) двухсторонний срочный договор - соглашение, заключаемое между субъектами ОРЭМЭ на двухсторонней основе на любой срок (год, месяц, сутки, час или другой срок) без участия Рыночного оператора; 
</w:t>
      </w:r>
      <w:r>
        <w:br/>
      </w:r>
      <w:r>
        <w:rPr>
          <w:rFonts w:ascii="Times New Roman"/>
          <w:b w:val="false"/>
          <w:i w:val="false"/>
          <w:color w:val="000000"/>
          <w:sz w:val="28"/>
        </w:rPr>
        <w:t>
      4) клиринговая цена - заявленная цена последнего, самого дорогого из отобранных Рыночным оператором предложений на продажу резервной электрической энергии (ранжированных в порядке возрастания заявленных цен, начиная с минимальной цены), исходя из удовлетворения заявок на ее покупку; 
</w:t>
      </w:r>
      <w:r>
        <w:br/>
      </w:r>
      <w:r>
        <w:rPr>
          <w:rFonts w:ascii="Times New Roman"/>
          <w:b w:val="false"/>
          <w:i w:val="false"/>
          <w:color w:val="000000"/>
          <w:sz w:val="28"/>
        </w:rPr>
        <w:t>
      5) коммерческая диспетчеризация ОРЭМЭ - осуществление на основе рыночных механизмов централизованного регулирования режимов производства, передачи и потребления электрической энергии на ОРЭМЭ и организация взаиморасчетов между участниками балансирующего ОРЭМЭ; 
</w:t>
      </w:r>
      <w:r>
        <w:br/>
      </w:r>
      <w:r>
        <w:rPr>
          <w:rFonts w:ascii="Times New Roman"/>
          <w:b w:val="false"/>
          <w:i w:val="false"/>
          <w:color w:val="000000"/>
          <w:sz w:val="28"/>
        </w:rPr>
        <w:t>
      6) национальная энергопередающая организация - организация, эксплуатирующая электрические сети межрегионального уровня, определяющая межрегиональную передачу электрической энергии, а также выступающая в роли Технического оператора ЕЭС Республики Казахстан, выполняющего функции Центрального диспетчерского управления; 
</w:t>
      </w:r>
      <w:r>
        <w:br/>
      </w:r>
      <w:r>
        <w:rPr>
          <w:rFonts w:ascii="Times New Roman"/>
          <w:b w:val="false"/>
          <w:i w:val="false"/>
          <w:color w:val="000000"/>
          <w:sz w:val="28"/>
        </w:rPr>
        <w:t>
      7) операционные сутки - отрезок времени, равный 24 часам, начиная с 0-00 часов и заканчивая 24-00 часами алматинского времени, в течение которого осуществляется диспетчирование суточного графика производства-потребления электрической энергии на ОРЭМЭ; 
</w:t>
      </w:r>
      <w:r>
        <w:br/>
      </w:r>
      <w:r>
        <w:rPr>
          <w:rFonts w:ascii="Times New Roman"/>
          <w:b w:val="false"/>
          <w:i w:val="false"/>
          <w:color w:val="000000"/>
          <w:sz w:val="28"/>
        </w:rPr>
        <w:t>
      8) пул резервов электрической мощности (ПУЛ РЭМ) - организация, учрежденная на добровольной основе энергопроизводящими, энергопередающими организациями и оптовыми потребителями в целях резервирования электрической мощности, необходимой для покрытия у субъектов ПУЛ РЭМ аварийного дефицита электрической мощности по отношению к их контрактным обязательствам; 
</w:t>
      </w:r>
      <w:r>
        <w:br/>
      </w:r>
      <w:r>
        <w:rPr>
          <w:rFonts w:ascii="Times New Roman"/>
          <w:b w:val="false"/>
          <w:i w:val="false"/>
          <w:color w:val="000000"/>
          <w:sz w:val="28"/>
        </w:rPr>
        <w:t>
      9) расчетный период - отрезок времени, по результатам которого Рыночный оператор составляет фактический баланс; 
</w:t>
      </w:r>
      <w:r>
        <w:br/>
      </w:r>
      <w:r>
        <w:rPr>
          <w:rFonts w:ascii="Times New Roman"/>
          <w:b w:val="false"/>
          <w:i w:val="false"/>
          <w:color w:val="000000"/>
          <w:sz w:val="28"/>
        </w:rPr>
        <w:t>
      10) регулирующий орган - государственный орган, уполномоченный в соответствии с законодательством Республики Казахстан осуществлять государственное регулирование цен (тарифов); 
</w:t>
      </w:r>
      <w:r>
        <w:br/>
      </w:r>
      <w:r>
        <w:rPr>
          <w:rFonts w:ascii="Times New Roman"/>
          <w:b w:val="false"/>
          <w:i w:val="false"/>
          <w:color w:val="000000"/>
          <w:sz w:val="28"/>
        </w:rPr>
        <w:t>
      11) региональные энергопередающие организации - организации, эксплуатирующие сети регионального и (или) местного уровней и осуществляющие передачу электрической энергии внутри отдельных регионов Республики Казахстан; 
</w:t>
      </w:r>
      <w:r>
        <w:br/>
      </w:r>
      <w:r>
        <w:rPr>
          <w:rFonts w:ascii="Times New Roman"/>
          <w:b w:val="false"/>
          <w:i w:val="false"/>
          <w:color w:val="000000"/>
          <w:sz w:val="28"/>
        </w:rPr>
        <w:t>
      12) резерв мощности - свободная от обязательств мощность агрегатов энергопроизводящих организаций, которая может быть использована на ОРЭМЭ; 
</w:t>
      </w:r>
      <w:r>
        <w:br/>
      </w:r>
      <w:r>
        <w:rPr>
          <w:rFonts w:ascii="Times New Roman"/>
          <w:b w:val="false"/>
          <w:i w:val="false"/>
          <w:color w:val="000000"/>
          <w:sz w:val="28"/>
        </w:rPr>
        <w:t>
      13) Рыночный оператор ОРЭМЭ - организация, осуществляющая с помощью рыночных механизмов коммерческую диспетчеризацию режимов производства и потребления электрической энергии на ОРЭМЭ; 
</w:t>
      </w:r>
      <w:r>
        <w:br/>
      </w:r>
      <w:r>
        <w:rPr>
          <w:rFonts w:ascii="Times New Roman"/>
          <w:b w:val="false"/>
          <w:i w:val="false"/>
          <w:color w:val="000000"/>
          <w:sz w:val="28"/>
        </w:rPr>
        <w:t>
      14) суточный график - составленный Рыночным оператором и утвержденный в установленном порядке документ, регламентирующий среднечасовые величины производства, передачи, поставки и потребления электрической энергии субъектами рынка электрической мощности и энергии Республики Казахстан на каждые календарные сутки с 0-00 часов до 24-00 часов алматинского времени; 
</w:t>
      </w:r>
      <w:r>
        <w:br/>
      </w:r>
      <w:r>
        <w:rPr>
          <w:rFonts w:ascii="Times New Roman"/>
          <w:b w:val="false"/>
          <w:i w:val="false"/>
          <w:color w:val="000000"/>
          <w:sz w:val="28"/>
        </w:rPr>
        <w:t>
      15) срочный ОРЭМЭ - отношения, складывающиеся между субъектами ОРЭМЭ при заключении и исполнении двухсторонних срочных договоров, при условии поставки электрической энергии в определенный период в будущем; 
</w:t>
      </w:r>
      <w:r>
        <w:br/>
      </w:r>
      <w:r>
        <w:rPr>
          <w:rFonts w:ascii="Times New Roman"/>
          <w:b w:val="false"/>
          <w:i w:val="false"/>
          <w:color w:val="000000"/>
          <w:sz w:val="28"/>
        </w:rPr>
        <w:t>
      16) Технический оператор Единой электроэнергетической системы Республики Казахстан (далее - Технический оператор) - организация, осуществляющая централизованное оперативно-диспетчерское управление режимами производства, передачи и потребления электрической мощности и (или) энергии Единой электроэнергетической системы Республики Казахстан (далее - ЕЭС) и на ОРЭМЭ (см. подпункт 6 настоящего пункта);
</w:t>
      </w:r>
      <w:r>
        <w:br/>
      </w:r>
      <w:r>
        <w:rPr>
          <w:rFonts w:ascii="Times New Roman"/>
          <w:b w:val="false"/>
          <w:i w:val="false"/>
          <w:color w:val="000000"/>
          <w:sz w:val="28"/>
        </w:rPr>
        <w:t>
      17) уполномоченный орган - государственный орган, осуществляющий регулирование отношений в электроэнергетике;
</w:t>
      </w:r>
      <w:r>
        <w:br/>
      </w:r>
      <w:r>
        <w:rPr>
          <w:rFonts w:ascii="Times New Roman"/>
          <w:b w:val="false"/>
          <w:i w:val="false"/>
          <w:color w:val="000000"/>
          <w:sz w:val="28"/>
        </w:rPr>
        <w:t>
      18) фактический баланс - документ, устанавливающий адресное распределение объемов произведенной, поставленной и потребленной электрической энергии на ОРЭМЭ субъектами срочного и балансирующего ОРЭМЭ за расчетный период.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Услуги, оказываемые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Рыночным оператором на ОРЭМЭ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Рыночный оператор оказывает на ОРЭМЭ следующие виды услуг: 
</w:t>
      </w:r>
      <w:r>
        <w:br/>
      </w:r>
      <w:r>
        <w:rPr>
          <w:rFonts w:ascii="Times New Roman"/>
          <w:b w:val="false"/>
          <w:i w:val="false"/>
          <w:color w:val="000000"/>
          <w:sz w:val="28"/>
        </w:rPr>
        <w:t>
     1) по коммерческой диспетчеризации режимов производства, передачи, поставки и потребления электрической энергии на ОРЭМЭ (далее - услуги коммерческой диспетчеризации);
</w:t>
      </w:r>
      <w:r>
        <w:br/>
      </w:r>
      <w:r>
        <w:rPr>
          <w:rFonts w:ascii="Times New Roman"/>
          <w:b w:val="false"/>
          <w:i w:val="false"/>
          <w:color w:val="000000"/>
          <w:sz w:val="28"/>
        </w:rPr>
        <w:t>
     2) информационные услуги;
</w:t>
      </w:r>
      <w:r>
        <w:br/>
      </w:r>
      <w:r>
        <w:rPr>
          <w:rFonts w:ascii="Times New Roman"/>
          <w:b w:val="false"/>
          <w:i w:val="false"/>
          <w:color w:val="000000"/>
          <w:sz w:val="28"/>
        </w:rPr>
        <w:t>
     3) вспомогательные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Услуги коммерческой диспетчеризации, порядок 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предоставления и оплаты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Услуги коммерческой диспетчеризации предоставляются Рыночным оператором на основании договора "О совместной деятельности на оптовом рынке электрической мощности и энергии Республики Казахстан" (далее - Договор) между покупателем или продавцом электрической энергии, Рыночным оператором и Техническим оператором, который является для продавцов и покупателей ОРЭМЭ также договором с Рыночным оператором на предоставление услуг коммерческой диспетчеризации. 
</w:t>
      </w:r>
      <w:r>
        <w:br/>
      </w:r>
      <w:r>
        <w:rPr>
          <w:rFonts w:ascii="Times New Roman"/>
          <w:b w:val="false"/>
          <w:i w:val="false"/>
          <w:color w:val="000000"/>
          <w:sz w:val="28"/>
        </w:rPr>
        <w:t>
      7. Услуги Рыночного оператора по коммерческой диспетчеризации оплачиваются всеми продавцами и покупателями электрической энергии на ОРЭМЭ по величине проданной и купленной ими на ОРЭМЭ электрической энергии, в том числе по величине электрической энергии, купленной для компенсации потерь при передаче электрической энергии, а также организациями, имеющими в своем составе электрические станции, по величине электрической энергии: поставленной от собственных электрических станций через сети Национальной энергопередающей организации потребителям, входящим в состав этих же организаций, и полученной этими потребителями от собственных электрических станций через сети Национальной энергопередающей организации. 
</w:t>
      </w:r>
      <w:r>
        <w:br/>
      </w:r>
      <w:r>
        <w:rPr>
          <w:rFonts w:ascii="Times New Roman"/>
          <w:b w:val="false"/>
          <w:i w:val="false"/>
          <w:color w:val="000000"/>
          <w:sz w:val="28"/>
        </w:rPr>
        <w:t>
      Порядок и сроки оплаты услуг Рыночного оператора по коммерческой диспетчеризации определяются в Договоре. 
</w:t>
      </w:r>
      <w:r>
        <w:br/>
      </w:r>
      <w:r>
        <w:rPr>
          <w:rFonts w:ascii="Times New Roman"/>
          <w:b w:val="false"/>
          <w:i w:val="false"/>
          <w:color w:val="000000"/>
          <w:sz w:val="28"/>
        </w:rPr>
        <w:t>
      Расчет платежей производится Рыночным оператором по утвержденному в установленном порядке тарифу. 
</w:t>
      </w:r>
      <w:r>
        <w:br/>
      </w:r>
      <w:r>
        <w:rPr>
          <w:rFonts w:ascii="Times New Roman"/>
          <w:b w:val="false"/>
          <w:i w:val="false"/>
          <w:color w:val="000000"/>
          <w:sz w:val="28"/>
        </w:rPr>
        <w:t>
      Окончательный взаиморасчет за коммерческую диспетчеризацию с учетом произведенных по условиям Договора промежуточных платежей продавцов и покупателей ОРЭМЭ проводится по фактической величине проданной и (или) купленной электрической энергии, определяемой по фактическому балансу, составленному Рыночным оператором за расчетный период. 
</w:t>
      </w:r>
      <w:r>
        <w:br/>
      </w:r>
      <w:r>
        <w:rPr>
          <w:rFonts w:ascii="Times New Roman"/>
          <w:b w:val="false"/>
          <w:i w:val="false"/>
          <w:color w:val="000000"/>
          <w:sz w:val="28"/>
        </w:rPr>
        <w:t>
      8. Услуги Рыночного оператора по коммерческой диспетчеризации, оказываемые им по Договору, должны включать: 
</w:t>
      </w:r>
      <w:r>
        <w:br/>
      </w:r>
      <w:r>
        <w:rPr>
          <w:rFonts w:ascii="Times New Roman"/>
          <w:b w:val="false"/>
          <w:i w:val="false"/>
          <w:color w:val="000000"/>
          <w:sz w:val="28"/>
        </w:rPr>
        <w:t>
      1) составление на основе заявок, полученных от субъектов ОРЭМЭ, суточного графика; 
</w:t>
      </w:r>
      <w:r>
        <w:br/>
      </w:r>
      <w:r>
        <w:rPr>
          <w:rFonts w:ascii="Times New Roman"/>
          <w:b w:val="false"/>
          <w:i w:val="false"/>
          <w:color w:val="000000"/>
          <w:sz w:val="28"/>
        </w:rPr>
        <w:t>
      2) осуществление мониторинга исполнения субъектами ОРЭМЭ режима поставки-потребления электрической энергии, заданного суточным графиком; 
</w:t>
      </w:r>
      <w:r>
        <w:br/>
      </w:r>
      <w:r>
        <w:rPr>
          <w:rFonts w:ascii="Times New Roman"/>
          <w:b w:val="false"/>
          <w:i w:val="false"/>
          <w:color w:val="000000"/>
          <w:sz w:val="28"/>
        </w:rPr>
        <w:t>
      3) составление по результатам расчетного периода фактического баланса; 
</w:t>
      </w:r>
      <w:r>
        <w:br/>
      </w:r>
      <w:r>
        <w:rPr>
          <w:rFonts w:ascii="Times New Roman"/>
          <w:b w:val="false"/>
          <w:i w:val="false"/>
          <w:color w:val="000000"/>
          <w:sz w:val="28"/>
        </w:rPr>
        <w:t>
      4) коммерческое балансирование режимов поставки-потребления электрической энергии на ОРЭМЭ. 
</w:t>
      </w:r>
      <w:r>
        <w:br/>
      </w:r>
      <w:r>
        <w:rPr>
          <w:rFonts w:ascii="Times New Roman"/>
          <w:b w:val="false"/>
          <w:i w:val="false"/>
          <w:color w:val="000000"/>
          <w:sz w:val="28"/>
        </w:rPr>
        <w:t>
      9. В свою очередь, коммерческое балансирование режимов поставки-потребления электрической энергии на ОРЭМЭ заключается в следующем:
</w:t>
      </w:r>
      <w:r>
        <w:br/>
      </w:r>
      <w:r>
        <w:rPr>
          <w:rFonts w:ascii="Times New Roman"/>
          <w:b w:val="false"/>
          <w:i w:val="false"/>
          <w:color w:val="000000"/>
          <w:sz w:val="28"/>
        </w:rPr>
        <w:t>
      1) организация и проведение торгов балансирующей электрической энергией "за день вперед";
</w:t>
      </w:r>
      <w:r>
        <w:br/>
      </w:r>
      <w:r>
        <w:rPr>
          <w:rFonts w:ascii="Times New Roman"/>
          <w:b w:val="false"/>
          <w:i w:val="false"/>
          <w:color w:val="000000"/>
          <w:sz w:val="28"/>
        </w:rPr>
        <w:t>
      2) формирование резерва балансирующего ОРЭМЭ для использования на торгах "за час вперед" на предстоящие сутки;
</w:t>
      </w:r>
      <w:r>
        <w:br/>
      </w:r>
      <w:r>
        <w:rPr>
          <w:rFonts w:ascii="Times New Roman"/>
          <w:b w:val="false"/>
          <w:i w:val="false"/>
          <w:color w:val="000000"/>
          <w:sz w:val="28"/>
        </w:rPr>
        <w:t>
      3) расчет клиринговой цены на балансирующую электрическую энергию на каждый час операционных суток;
</w:t>
      </w:r>
      <w:r>
        <w:br/>
      </w:r>
      <w:r>
        <w:rPr>
          <w:rFonts w:ascii="Times New Roman"/>
          <w:b w:val="false"/>
          <w:i w:val="false"/>
          <w:color w:val="000000"/>
          <w:sz w:val="28"/>
        </w:rPr>
        <w:t>
      4) организация и проведение торгов балансирующей электрической энергией "за час вперед";
</w:t>
      </w:r>
      <w:r>
        <w:br/>
      </w:r>
      <w:r>
        <w:rPr>
          <w:rFonts w:ascii="Times New Roman"/>
          <w:b w:val="false"/>
          <w:i w:val="false"/>
          <w:color w:val="000000"/>
          <w:sz w:val="28"/>
        </w:rPr>
        <w:t>
      5) анализ дисбалансов, возникающих при исполнении суточного графика, и принятие мер по их устранению;
</w:t>
      </w:r>
      <w:r>
        <w:br/>
      </w:r>
      <w:r>
        <w:rPr>
          <w:rFonts w:ascii="Times New Roman"/>
          <w:b w:val="false"/>
          <w:i w:val="false"/>
          <w:color w:val="000000"/>
          <w:sz w:val="28"/>
        </w:rPr>
        <w:t>
      6) составление баланса поставки и потребления электрической энергии на балансирующем ОРЭМЭ по результатам расчетного периода;
</w:t>
      </w:r>
      <w:r>
        <w:br/>
      </w:r>
      <w:r>
        <w:rPr>
          <w:rFonts w:ascii="Times New Roman"/>
          <w:b w:val="false"/>
          <w:i w:val="false"/>
          <w:color w:val="000000"/>
          <w:sz w:val="28"/>
        </w:rPr>
        <w:t>
      7) расчет сумм платежей за потребленную с балансирующего ОРЭМЭ электрическую энергию за расчетный период;
</w:t>
      </w:r>
      <w:r>
        <w:br/>
      </w:r>
      <w:r>
        <w:rPr>
          <w:rFonts w:ascii="Times New Roman"/>
          <w:b w:val="false"/>
          <w:i w:val="false"/>
          <w:color w:val="000000"/>
          <w:sz w:val="28"/>
        </w:rPr>
        <w:t>
      8) выставление субъектам ОРЭМЭ извещений на tоплату потребленной ими электрической энергии с балансирующего ОРЭМЭ.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Рыночным оператором суточного графика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контроль его исполнения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Исходными данными для формирования суточного графика являются заявки, составленные на основании зарегистрированных Рыночным оператором договоров, согласованные с потребителями: 
</w:t>
      </w:r>
      <w:r>
        <w:br/>
      </w:r>
      <w:r>
        <w:rPr>
          <w:rFonts w:ascii="Times New Roman"/>
          <w:b w:val="false"/>
          <w:i w:val="false"/>
          <w:color w:val="000000"/>
          <w:sz w:val="28"/>
        </w:rPr>
        <w:t>
      1) энергопроизводящих организаций, включающие почасовой график генерации, отпуска в сеть, поставок электрической мощности и (или) энергии потребителям, в том числе потребителям, покупающим электрическую мощность и (или) энергию через торгово-посреднические организации (трейдеров), и Национальной энергопередающей организации на покрытие технологических нужд при передаче электрической энергии, почасовые графики резервов балансирующей мощности; 
</w:t>
      </w:r>
      <w:r>
        <w:br/>
      </w:r>
      <w:r>
        <w:rPr>
          <w:rFonts w:ascii="Times New Roman"/>
          <w:b w:val="false"/>
          <w:i w:val="false"/>
          <w:color w:val="000000"/>
          <w:sz w:val="28"/>
        </w:rPr>
        <w:t>
      2) энергопроизводящих организаций или компаний иностранных государств, имеющих в своем составе энергопроизводящие организации, включающие почасовые графики поставки электрической мощности и (или) энергии потребителям ОРЭМЭ; 
</w:t>
      </w:r>
      <w:r>
        <w:br/>
      </w:r>
      <w:r>
        <w:rPr>
          <w:rFonts w:ascii="Times New Roman"/>
          <w:b w:val="false"/>
          <w:i w:val="false"/>
          <w:color w:val="000000"/>
          <w:sz w:val="28"/>
        </w:rPr>
        <w:t>
      3) энергопередающих организаций на ограничение потребителей за неоплату услуг по передаче электрической энергии, если это предусмотрено договором на передачу электрической энергии. 
</w:t>
      </w:r>
      <w:r>
        <w:br/>
      </w:r>
      <w:r>
        <w:rPr>
          <w:rFonts w:ascii="Times New Roman"/>
          <w:b w:val="false"/>
          <w:i w:val="false"/>
          <w:color w:val="000000"/>
          <w:sz w:val="28"/>
        </w:rPr>
        <w:t>
      11. Заявки ежесуточно передаются Рыночному оператору по электронной почте с факсимильным подтверждением до 11-00 часов суток, предшествующих расчетным суткам, по установленной Рыночным оператором форме. 
</w:t>
      </w:r>
      <w:r>
        <w:br/>
      </w:r>
      <w:r>
        <w:rPr>
          <w:rFonts w:ascii="Times New Roman"/>
          <w:b w:val="false"/>
          <w:i w:val="false"/>
          <w:color w:val="000000"/>
          <w:sz w:val="28"/>
        </w:rPr>
        <w:t>
      12. Допускается подача заявки, действующей на период более одних суток. 
</w:t>
      </w:r>
      <w:r>
        <w:br/>
      </w:r>
      <w:r>
        <w:rPr>
          <w:rFonts w:ascii="Times New Roman"/>
          <w:b w:val="false"/>
          <w:i w:val="false"/>
          <w:color w:val="000000"/>
          <w:sz w:val="28"/>
        </w:rPr>
        <w:t>
      13. При отсутствии по техническим причинам электронной почты допускается подача заявки по факсу. 
</w:t>
      </w:r>
      <w:r>
        <w:br/>
      </w:r>
      <w:r>
        <w:rPr>
          <w:rFonts w:ascii="Times New Roman"/>
          <w:b w:val="false"/>
          <w:i w:val="false"/>
          <w:color w:val="000000"/>
          <w:sz w:val="28"/>
        </w:rPr>
        <w:t>
      14. Если до указанного в пункте 10 срока заявка Рыночному оператору не подана, суточный график формируется на основании последней поданной заявки. 
</w:t>
      </w:r>
      <w:r>
        <w:br/>
      </w:r>
      <w:r>
        <w:rPr>
          <w:rFonts w:ascii="Times New Roman"/>
          <w:b w:val="false"/>
          <w:i w:val="false"/>
          <w:color w:val="000000"/>
          <w:sz w:val="28"/>
        </w:rPr>
        <w:t>
      15. Заявки региональных энергопроизводящих организаций, осуществляющих поставки электрической энергии на розничные рынки электрической энергии, подаются Рыночному оператору региональными диспетчерскими центрами Технического оператора (далее - РДЦ) до 11-00 часов суток, предшествующих расчетным, по установленной Рыночным оператором форме. 
</w:t>
      </w:r>
      <w:r>
        <w:br/>
      </w:r>
      <w:r>
        <w:rPr>
          <w:rFonts w:ascii="Times New Roman"/>
          <w:b w:val="false"/>
          <w:i w:val="false"/>
          <w:color w:val="000000"/>
          <w:sz w:val="28"/>
        </w:rPr>
        <w:t>
      16. Рыночный оператор сверяет полученные заявки с зарегистрированными им договорами (сделками): 
</w:t>
      </w:r>
      <w:r>
        <w:br/>
      </w:r>
      <w:r>
        <w:rPr>
          <w:rFonts w:ascii="Times New Roman"/>
          <w:b w:val="false"/>
          <w:i w:val="false"/>
          <w:color w:val="000000"/>
          <w:sz w:val="28"/>
        </w:rPr>
        <w:t>
      1) двухсторонними срочными на куплю-продажу электрической мощности и (или) энергии, в том числе договорами Национальной энергопередающей организации на покупку электрической энергии на технологический расход (потери) при передаче электрической энергии; 
</w:t>
      </w:r>
      <w:r>
        <w:br/>
      </w:r>
      <w:r>
        <w:rPr>
          <w:rFonts w:ascii="Times New Roman"/>
          <w:b w:val="false"/>
          <w:i w:val="false"/>
          <w:color w:val="000000"/>
          <w:sz w:val="28"/>
        </w:rPr>
        <w:t>
      2) на передачу электрической энергии по сетям Национальной энергопередающей организации, а, при необходимости, и по сетям региональных энергопередающих организаций; 
</w:t>
      </w:r>
      <w:r>
        <w:br/>
      </w:r>
      <w:r>
        <w:rPr>
          <w:rFonts w:ascii="Times New Roman"/>
          <w:b w:val="false"/>
          <w:i w:val="false"/>
          <w:color w:val="000000"/>
          <w:sz w:val="28"/>
        </w:rPr>
        <w:t>
      3) на куплю-продажу балансирующей электрической энергии, заключенными по результатам торгов "за день вперед". 
</w:t>
      </w:r>
      <w:r>
        <w:br/>
      </w:r>
      <w:r>
        <w:rPr>
          <w:rFonts w:ascii="Times New Roman"/>
          <w:b w:val="false"/>
          <w:i w:val="false"/>
          <w:color w:val="000000"/>
          <w:sz w:val="28"/>
        </w:rPr>
        <w:t>
      17. Заявка может быть отклонена при отсутствии: 
</w:t>
      </w:r>
      <w:r>
        <w:br/>
      </w:r>
      <w:r>
        <w:rPr>
          <w:rFonts w:ascii="Times New Roman"/>
          <w:b w:val="false"/>
          <w:i w:val="false"/>
          <w:color w:val="000000"/>
          <w:sz w:val="28"/>
        </w:rPr>
        <w:t>
      1) зарегистрированных Рыночным оператором договоров; 
</w:t>
      </w:r>
      <w:r>
        <w:br/>
      </w:r>
      <w:r>
        <w:rPr>
          <w:rFonts w:ascii="Times New Roman"/>
          <w:b w:val="false"/>
          <w:i w:val="false"/>
          <w:color w:val="000000"/>
          <w:sz w:val="28"/>
        </w:rPr>
        <w:t>
      2) документов, предусмотренных таможенным законодательством при экспорте-импорте электрической мощности и (или) энергии; 
</w:t>
      </w:r>
      <w:r>
        <w:br/>
      </w:r>
      <w:r>
        <w:rPr>
          <w:rFonts w:ascii="Times New Roman"/>
          <w:b w:val="false"/>
          <w:i w:val="false"/>
          <w:color w:val="000000"/>
          <w:sz w:val="28"/>
        </w:rPr>
        <w:t>
      3) подписи ответственного лица на заявке. 
</w:t>
      </w:r>
      <w:r>
        <w:br/>
      </w:r>
      <w:r>
        <w:rPr>
          <w:rFonts w:ascii="Times New Roman"/>
          <w:b w:val="false"/>
          <w:i w:val="false"/>
          <w:color w:val="000000"/>
          <w:sz w:val="28"/>
        </w:rPr>
        <w:t>
      18. При составлении суточного графика учитываются следующие данные: 
</w:t>
      </w:r>
      <w:r>
        <w:br/>
      </w:r>
      <w:r>
        <w:rPr>
          <w:rFonts w:ascii="Times New Roman"/>
          <w:b w:val="false"/>
          <w:i w:val="false"/>
          <w:color w:val="000000"/>
          <w:sz w:val="28"/>
        </w:rPr>
        <w:t>
      1) режимные ограничения, вызванные текущим и планируемым состоянием электрической схемы сети Национальной энергопередающей организации, включая ожидаемые изменения в основной схеме сети по разрешенным оперативным заявкам, с учетом мероприятий по ведению режима, изменению параметров настройки противоаварийной и режимной автоматики; 
</w:t>
      </w:r>
      <w:r>
        <w:br/>
      </w:r>
      <w:r>
        <w:rPr>
          <w:rFonts w:ascii="Times New Roman"/>
          <w:b w:val="false"/>
          <w:i w:val="false"/>
          <w:color w:val="000000"/>
          <w:sz w:val="28"/>
        </w:rPr>
        <w:t>
      2) разрешенный расход гидроресурсов, вступающий в силу с момента поступления Рыночному оператору заверенного документа; 
</w:t>
      </w:r>
      <w:r>
        <w:br/>
      </w:r>
      <w:r>
        <w:rPr>
          <w:rFonts w:ascii="Times New Roman"/>
          <w:b w:val="false"/>
          <w:i w:val="false"/>
          <w:color w:val="000000"/>
          <w:sz w:val="28"/>
        </w:rPr>
        <w:t>
      3) согласованные межгосударственные перетоки с ЕЭС России и Объединенной энергетической системой (далее - ОЭС) Центральной Азии; 
</w:t>
      </w:r>
      <w:r>
        <w:br/>
      </w:r>
      <w:r>
        <w:rPr>
          <w:rFonts w:ascii="Times New Roman"/>
          <w:b w:val="false"/>
          <w:i w:val="false"/>
          <w:color w:val="000000"/>
          <w:sz w:val="28"/>
        </w:rPr>
        <w:t>
      4) объемы возмещения неконтрактно потребленной электрической мощности и (или) энергии; 
</w:t>
      </w:r>
      <w:r>
        <w:br/>
      </w:r>
      <w:r>
        <w:rPr>
          <w:rFonts w:ascii="Times New Roman"/>
          <w:b w:val="false"/>
          <w:i w:val="false"/>
          <w:color w:val="000000"/>
          <w:sz w:val="28"/>
        </w:rPr>
        <w:t>
      5) согласованные транзитные перетоки Россия-Россия, Центральная Азия- Центральная Азия; 
</w:t>
      </w:r>
      <w:r>
        <w:br/>
      </w:r>
      <w:r>
        <w:rPr>
          <w:rFonts w:ascii="Times New Roman"/>
          <w:b w:val="false"/>
          <w:i w:val="false"/>
          <w:color w:val="000000"/>
          <w:sz w:val="28"/>
        </w:rPr>
        <w:t>
      6) резервы ПУЛ РЭМ и других подобных организаций; 
</w:t>
      </w:r>
      <w:r>
        <w:br/>
      </w:r>
      <w:r>
        <w:rPr>
          <w:rFonts w:ascii="Times New Roman"/>
          <w:b w:val="false"/>
          <w:i w:val="false"/>
          <w:color w:val="000000"/>
          <w:sz w:val="28"/>
        </w:rPr>
        <w:t>
      7) имеющиеся резервы балансирующей мощности. 
</w:t>
      </w:r>
      <w:r>
        <w:br/>
      </w:r>
      <w:r>
        <w:rPr>
          <w:rFonts w:ascii="Times New Roman"/>
          <w:b w:val="false"/>
          <w:i w:val="false"/>
          <w:color w:val="000000"/>
          <w:sz w:val="28"/>
        </w:rPr>
        <w:t>
      19. В суточном графике для энергопроизводящей организации указываются ее контрактные потребители, а для потребителей - их контрактные энергопроизводящие организации. 
</w:t>
      </w:r>
      <w:r>
        <w:br/>
      </w:r>
      <w:r>
        <w:rPr>
          <w:rFonts w:ascii="Times New Roman"/>
          <w:b w:val="false"/>
          <w:i w:val="false"/>
          <w:color w:val="000000"/>
          <w:sz w:val="28"/>
        </w:rPr>
        <w:t>
      20. Суточный график, согласованный с Техническим оператором на предмет технической возможности осуществления передачи электрической энергии и утвержденный Рыночным оператором, до 17-00 часов суток, предшествующих расчетным, направляется Техническому оператору, в том числе в региональные диспетчерские центры Технического оператора, для реализации. 
</w:t>
      </w:r>
      <w:r>
        <w:br/>
      </w:r>
      <w:r>
        <w:rPr>
          <w:rFonts w:ascii="Times New Roman"/>
          <w:b w:val="false"/>
          <w:i w:val="false"/>
          <w:color w:val="000000"/>
          <w:sz w:val="28"/>
        </w:rPr>
        <w:t>
      21. Региональные диспетчерские центры направляют всем субъектам рынка электрической мощности и энергии, входящим в сферу обслуживания данного РДЦ, суточные графики на предстоящие сутки, для исполнения. 
</w:t>
      </w:r>
      <w:r>
        <w:br/>
      </w:r>
      <w:r>
        <w:rPr>
          <w:rFonts w:ascii="Times New Roman"/>
          <w:b w:val="false"/>
          <w:i w:val="false"/>
          <w:color w:val="000000"/>
          <w:sz w:val="28"/>
        </w:rPr>
        <w:t>
      22. Оперативный контроль исполнения утвержденных суточных графиков производится каждым субъектом ОРЭМЭ самостоятельно, в части касающейся данного субъекта. 
</w:t>
      </w:r>
      <w:r>
        <w:br/>
      </w:r>
      <w:r>
        <w:rPr>
          <w:rFonts w:ascii="Times New Roman"/>
          <w:b w:val="false"/>
          <w:i w:val="false"/>
          <w:color w:val="000000"/>
          <w:sz w:val="28"/>
        </w:rPr>
        <w:t>
      23. В процессе реализации суточного графика, при отклонениях фактического потребления (генерации) электрической мощности и (или) энергии от расчетных величин, Рыночный оператор может оперативно вносить коррективы в суточный график. 
</w:t>
      </w:r>
      <w:r>
        <w:br/>
      </w:r>
      <w:r>
        <w:rPr>
          <w:rFonts w:ascii="Times New Roman"/>
          <w:b w:val="false"/>
          <w:i w:val="false"/>
          <w:color w:val="000000"/>
          <w:sz w:val="28"/>
        </w:rPr>
        <w:t>
      Коррективы в суточный график могут быть внесены в случае, если: 
</w:t>
      </w:r>
      <w:r>
        <w:br/>
      </w:r>
      <w:r>
        <w:rPr>
          <w:rFonts w:ascii="Times New Roman"/>
          <w:b w:val="false"/>
          <w:i w:val="false"/>
          <w:color w:val="000000"/>
          <w:sz w:val="28"/>
        </w:rPr>
        <w:t>
      1) потребитель самостоятельно либо по требованию Рыночного оператора увеличивает (снижает) заявленные объемы поставок электрической мощности и (или) энергии от энергопроизводящей организации, с которой заключен договор, если это предусмотрено условиями двухстороннего срочного договора. При этом энергопроизводящая организация согласовывает подъем (снижение) генерации и величину поставляемой электрической мощности и (или) энергии с Техническим оператором и представляет Рыночному оператору скорректированный график поставки; 
</w:t>
      </w:r>
      <w:r>
        <w:br/>
      </w:r>
      <w:r>
        <w:rPr>
          <w:rFonts w:ascii="Times New Roman"/>
          <w:b w:val="false"/>
          <w:i w:val="false"/>
          <w:color w:val="000000"/>
          <w:sz w:val="28"/>
        </w:rPr>
        <w:t>
      2) энергопроизводящая организация по причинам технического характера снизила производство электрической энергии и в соответствии с условиями двухсторонних срочных договоров купли-продажи электрической энергии представила Рыночному оператору заявку на снижение поставок электрической энергии своим потребителям; 
</w:t>
      </w:r>
      <w:r>
        <w:br/>
      </w:r>
      <w:r>
        <w:rPr>
          <w:rFonts w:ascii="Times New Roman"/>
          <w:b w:val="false"/>
          <w:i w:val="false"/>
          <w:color w:val="000000"/>
          <w:sz w:val="28"/>
        </w:rPr>
        <w:t>
      3) по результатам торгов на балансирующем ОРЭМЭ "за час вперед" Рыночный оператор корректирует суточный график, при этом фиксируя факт совершения сделки купли-продажи балансирующей электрической энергии. 
</w:t>
      </w:r>
      <w:r>
        <w:br/>
      </w:r>
      <w:r>
        <w:rPr>
          <w:rFonts w:ascii="Times New Roman"/>
          <w:b w:val="false"/>
          <w:i w:val="false"/>
          <w:color w:val="000000"/>
          <w:sz w:val="28"/>
        </w:rPr>
        <w:t>
      24. Суточные графики, с учетом корректировок, произведенных по перечисленным в пункте 23 настоящих Правил основаниям, являются основой для определения Рыночным оператором объемов купли-продажи электрической энергии, заявленным в рамках зарегистрированных Рыночным оператором двусторонних срочных договоров купли-продажи и договоров, зарегистрированных по результатам торгов "за день вперед" и "за час вперед" на балансирующем ОРЭМЭ. 
</w:t>
      </w:r>
      <w:r>
        <w:br/>
      </w:r>
      <w:r>
        <w:rPr>
          <w:rFonts w:ascii="Times New Roman"/>
          <w:b w:val="false"/>
          <w:i w:val="false"/>
          <w:color w:val="000000"/>
          <w:sz w:val="28"/>
        </w:rPr>
        <w:t>
      25. В процессе реализации суточного графика Рыночный оператор осуществляет мониторинг исполнения субъектами ОРЭМЭ режима поставки-потребления электрической энергии в рамках суточного графика и, используя рыночные механизмы, проводит балансирование текущего режима: 
</w:t>
      </w:r>
      <w:r>
        <w:br/>
      </w:r>
      <w:r>
        <w:rPr>
          <w:rFonts w:ascii="Times New Roman"/>
          <w:b w:val="false"/>
          <w:i w:val="false"/>
          <w:color w:val="000000"/>
          <w:sz w:val="28"/>
        </w:rPr>
        <w:t>
      1) на основании полученного от Технического оператора сообщения об отклонениях от суточного графика и величине энергии, необходимой для балансирования режима, Рыночный оператор предупреждает субъектов ОРЭМЭ, допустивших отклонение, и предлагает им: 
</w:t>
      </w:r>
      <w:r>
        <w:br/>
      </w:r>
      <w:r>
        <w:rPr>
          <w:rFonts w:ascii="Times New Roman"/>
          <w:b w:val="false"/>
          <w:i w:val="false"/>
          <w:color w:val="000000"/>
          <w:sz w:val="28"/>
        </w:rPr>
        <w:t>
      дозаказать недостающую электрическую энергию самостоятельно на двухсторонней основе; 
</w:t>
      </w:r>
      <w:r>
        <w:br/>
      </w:r>
      <w:r>
        <w:rPr>
          <w:rFonts w:ascii="Times New Roman"/>
          <w:b w:val="false"/>
          <w:i w:val="false"/>
          <w:color w:val="000000"/>
          <w:sz w:val="28"/>
        </w:rPr>
        <w:t>
      купить недостающую электрическую энергию на балансирующем ОРЭМЭ через Рыночного оператора; 
</w:t>
      </w:r>
      <w:r>
        <w:br/>
      </w:r>
      <w:r>
        <w:rPr>
          <w:rFonts w:ascii="Times New Roman"/>
          <w:b w:val="false"/>
          <w:i w:val="false"/>
          <w:color w:val="000000"/>
          <w:sz w:val="28"/>
        </w:rPr>
        <w:t>
      ограничить потребление (увеличить поставку) до уровня значений суточного графика; 
</w:t>
      </w:r>
      <w:r>
        <w:br/>
      </w:r>
      <w:r>
        <w:rPr>
          <w:rFonts w:ascii="Times New Roman"/>
          <w:b w:val="false"/>
          <w:i w:val="false"/>
          <w:color w:val="000000"/>
          <w:sz w:val="28"/>
        </w:rPr>
        <w:t>
      2) если по истечении 20 минут с момента предупреждения субъект ОРЭМЭ не сбалансировал режим своего потребления (поставки), Рыночный оператор информирует об этом Технического оператора, который принимает предусмотренные законодательством меры по обеспечению данным субъектом ОРЭМЭ режима, соответствующего суточному графику; 
</w:t>
      </w:r>
      <w:r>
        <w:br/>
      </w:r>
      <w:r>
        <w:rPr>
          <w:rFonts w:ascii="Times New Roman"/>
          <w:b w:val="false"/>
          <w:i w:val="false"/>
          <w:color w:val="000000"/>
          <w:sz w:val="28"/>
        </w:rPr>
        <w:t>
      3) при балансировании режима Рыночным оператором допускаются возможные кратковременные отклонения нагрузки отдельных потребителей ОРЭМЭ электрической мощности в пределах +/- 10% в течение 5-ти минут от определенных суточным графиком значений электрической мощности.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Фактический баланс производства-потребления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электрической энергии на ОРЭМЭ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По истечении расчетного периода Рыночный оператор до 20 числа месяца, следующего за расчетным, составляет согласно прилагаемой к настоящим Правилам Инструкции по составлению фактического баланса поставки-потребления электрической энергии на оптовом рынке электрической мощности и энергии Республики Казахстан, фактический баланс, который является основанием для урегулирования взаиморасчетов между субъектами ОРЭМЭ. 
</w:t>
      </w:r>
      <w:r>
        <w:br/>
      </w:r>
      <w:r>
        <w:rPr>
          <w:rFonts w:ascii="Times New Roman"/>
          <w:b w:val="false"/>
          <w:i w:val="false"/>
          <w:color w:val="000000"/>
          <w:sz w:val="28"/>
        </w:rPr>
        <w:t>
      27. Для составления фактического баланса за расчетный период Рыночный оператор имеет право требовать предоставления ему субъектами ОРЭМЭ следующей информации: 
</w:t>
      </w:r>
      <w:r>
        <w:br/>
      </w:r>
      <w:r>
        <w:rPr>
          <w:rFonts w:ascii="Times New Roman"/>
          <w:b w:val="false"/>
          <w:i w:val="false"/>
          <w:color w:val="000000"/>
          <w:sz w:val="28"/>
        </w:rPr>
        <w:t>
      1) зафиксированные продавцами и покупателями электрической мощности и (или) энергии почасовые данные измерений коммерческих приборов учета электрической энергии с долговременной дискретной памятью (далее - приборы коммерческого учета), находящихся в точках разграничения балансовой принадлежности (данный подпункт вводится в действие с момента установления расчетного периода, равного суткам); 
</w:t>
      </w:r>
      <w:r>
        <w:br/>
      </w:r>
      <w:r>
        <w:rPr>
          <w:rFonts w:ascii="Times New Roman"/>
          <w:b w:val="false"/>
          <w:i w:val="false"/>
          <w:color w:val="000000"/>
          <w:sz w:val="28"/>
        </w:rPr>
        <w:t>
      2) зафиксированные в суточных графиках за отчетный период (с учетом всех корректировок) заявленные объемы поставки электрической энергии в рамках двухсторонних срочных договоров купли-продажи на срочном ОРЭМЭ; 
</w:t>
      </w:r>
      <w:r>
        <w:br/>
      </w:r>
      <w:r>
        <w:rPr>
          <w:rFonts w:ascii="Times New Roman"/>
          <w:b w:val="false"/>
          <w:i w:val="false"/>
          <w:color w:val="000000"/>
          <w:sz w:val="28"/>
        </w:rPr>
        <w:t>
      3) объемы поставок балансирующей электрической энергии по сделкам купли-продажи на балансирующем ОРЭМЭ, зарегистрированным по итогам централизованных торгов за расчетный период; 
</w:t>
      </w:r>
      <w:r>
        <w:br/>
      </w:r>
      <w:r>
        <w:rPr>
          <w:rFonts w:ascii="Times New Roman"/>
          <w:b w:val="false"/>
          <w:i w:val="false"/>
          <w:color w:val="000000"/>
          <w:sz w:val="28"/>
        </w:rPr>
        <w:t>
      4) составленные на основе показаний приборов коммерческого учета акты сверки между продавцом электрической энергии и энергопередающей организацией объемов электрической энергии, отпущенной на границе раздела электрических сетей по балансовой принадлежности энергопроизводящей организации - субъекта ОРЭМЭ за расчетный период; 
</w:t>
      </w:r>
      <w:r>
        <w:br/>
      </w:r>
      <w:r>
        <w:rPr>
          <w:rFonts w:ascii="Times New Roman"/>
          <w:b w:val="false"/>
          <w:i w:val="false"/>
          <w:color w:val="000000"/>
          <w:sz w:val="28"/>
        </w:rPr>
        <w:t>
      5) составленные на основе показаний приборов коммерческого учета акты сверки между покупателем электрической энергии и энергопередающей организацией объемов электрической энергии, полученной на границе раздела электрических сетей по балансовой принадлежности потребителя (энергоснабжающей организации) - субъекта ОРЭМЭ за расчетный период; 
</w:t>
      </w:r>
      <w:r>
        <w:br/>
      </w:r>
      <w:r>
        <w:rPr>
          <w:rFonts w:ascii="Times New Roman"/>
          <w:b w:val="false"/>
          <w:i w:val="false"/>
          <w:color w:val="000000"/>
          <w:sz w:val="28"/>
        </w:rPr>
        <w:t>
      6) составленные на основе показаний приборов коммерческого учета на границах раздела электрических сетей по балансовой принадлежности сводные балансы Национальной и региональных энергопередающих организаций электрической энергии, полученной от энергопроизводящих организаций, и электрической энергии, отпущенной потребителям (энергоснабжающим организациям) - субъектам ОРЭМЭ. 
</w:t>
      </w:r>
      <w:r>
        <w:br/>
      </w:r>
      <w:r>
        <w:rPr>
          <w:rFonts w:ascii="Times New Roman"/>
          <w:b w:val="false"/>
          <w:i w:val="false"/>
          <w:color w:val="000000"/>
          <w:sz w:val="28"/>
        </w:rPr>
        <w:t>
      Если субъект ОРЭМЭ получает (поставляет) с ОРЭМЭ электрическую энергию более чем по одному присоединению к сетям энергопередающей организации, то акт сверки должен содержать необходимые сведения как по каждому такому присоединению, так и суммарно по всем присоединениям. 
</w:t>
      </w:r>
      <w:r>
        <w:br/>
      </w:r>
      <w:r>
        <w:rPr>
          <w:rFonts w:ascii="Times New Roman"/>
          <w:b w:val="false"/>
          <w:i w:val="false"/>
          <w:color w:val="000000"/>
          <w:sz w:val="28"/>
        </w:rPr>
        <w:t>
      28. Фактическое количество переданной и полученной электрической энергии определяется по состоянию на 24 часа последнего дня расчетного периода. 
</w:t>
      </w:r>
      <w:r>
        <w:br/>
      </w:r>
      <w:r>
        <w:rPr>
          <w:rFonts w:ascii="Times New Roman"/>
          <w:b w:val="false"/>
          <w:i w:val="false"/>
          <w:color w:val="000000"/>
          <w:sz w:val="28"/>
        </w:rPr>
        <w:t>
      29. Данные для составления фактического баланса, перечисленные в пункте 27 настоящих Правил, передаются субъектами ОРЭМЭ Рыночному оператору с помощью электронной почты с факсимильным подтверждением (или иным, согласованным с Рыночным оператором способом) до 10 числа месяца, следующего за расчетным. 
</w:t>
      </w:r>
      <w:r>
        <w:br/>
      </w:r>
      <w:r>
        <w:rPr>
          <w:rFonts w:ascii="Times New Roman"/>
          <w:b w:val="false"/>
          <w:i w:val="false"/>
          <w:color w:val="000000"/>
          <w:sz w:val="28"/>
        </w:rPr>
        <w:t>
      30. При составлении фактического баланса Рыночный оператор руководствуется: 
</w:t>
      </w:r>
      <w:r>
        <w:br/>
      </w:r>
      <w:r>
        <w:rPr>
          <w:rFonts w:ascii="Times New Roman"/>
          <w:b w:val="false"/>
          <w:i w:val="false"/>
          <w:color w:val="000000"/>
          <w:sz w:val="28"/>
        </w:rPr>
        <w:t>
      1) в части поставок электрической энергии на срочном ОРЭМЭ - оговоренными в двухсторонних срочных договорах купли-продажи электрической энергии условиями возможного отклонения фактических объемов потребления от заявленных объемов электрической энергии; 
</w:t>
      </w:r>
      <w:r>
        <w:br/>
      </w:r>
      <w:r>
        <w:rPr>
          <w:rFonts w:ascii="Times New Roman"/>
          <w:b w:val="false"/>
          <w:i w:val="false"/>
          <w:color w:val="000000"/>
          <w:sz w:val="28"/>
        </w:rPr>
        <w:t>
      2) в части поставок электрической энергии через балансирующий ОРЭМЭ - заключенными по итогам торгов "за день вперед" и "за час вперед" сделками купли-продажи электрической энергии на балансирующем ОРЭМЭ и дисбалансами, выявленными в установленном Инструкцией по составлению фактического баланса поставки-потребления электрической энергии на оптовом рынке электрической мощности и энергии Республики Казахстан порядке. 
</w:t>
      </w:r>
      <w:r>
        <w:br/>
      </w:r>
      <w:r>
        <w:rPr>
          <w:rFonts w:ascii="Times New Roman"/>
          <w:b w:val="false"/>
          <w:i w:val="false"/>
          <w:color w:val="000000"/>
          <w:sz w:val="28"/>
        </w:rPr>
        <w:t>
      31. Покупка на технологические нужды Национальной энергопередающей организацией электрической энергии для покрытия потерь в своих сетях и элементах сети других организаций, используемых для передачи электрической энергии для субъектов ОРЭМЭ, учитывается в фактическом балансе как покупка электрической энергии в рамках двухсторонних срочных договоров и через балансирующий ОРЭМЭ. 
</w:t>
      </w:r>
      <w:r>
        <w:br/>
      </w:r>
      <w:r>
        <w:rPr>
          <w:rFonts w:ascii="Times New Roman"/>
          <w:b w:val="false"/>
          <w:i w:val="false"/>
          <w:color w:val="000000"/>
          <w:sz w:val="28"/>
        </w:rPr>
        <w:t>
      32. Фактический баланс передается Рыночным оператором субъектам ОРЭМЭ до 20 числа месяца, следующего за расчетным.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Коммерческое балансирование режимов поставки-потребления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электрической энергии на ОРЭМЭ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Рыночный оператор принимает заявки на продажу резервной балансирующей электрической энергии на торгах "за день вперед" от энергопроизводящих организаций до 11 часов суток, предшествующих расчетным суткам, по установленной Рыночным оператором форме. 
</w:t>
      </w:r>
      <w:r>
        <w:br/>
      </w:r>
      <w:r>
        <w:rPr>
          <w:rFonts w:ascii="Times New Roman"/>
          <w:b w:val="false"/>
          <w:i w:val="false"/>
          <w:color w:val="000000"/>
          <w:sz w:val="28"/>
        </w:rPr>
        <w:t>
      34. Заявки на покупку балансирующей электрической энергии на торгах "за день вперед" принимаются Рыночным оператором до 11 часов суток, предшествующих расчетным суткам, по установленной Рыночным оператором форме. 
</w:t>
      </w:r>
      <w:r>
        <w:br/>
      </w:r>
      <w:r>
        <w:rPr>
          <w:rFonts w:ascii="Times New Roman"/>
          <w:b w:val="false"/>
          <w:i w:val="false"/>
          <w:color w:val="000000"/>
          <w:sz w:val="28"/>
        </w:rPr>
        <w:t>
      35. Из предложений на продажу составляется ранжированный по цене в порядке возрастания по каждому часу суток график суммарной электрической энергии предложения. 
</w:t>
      </w:r>
      <w:r>
        <w:br/>
      </w:r>
      <w:r>
        <w:rPr>
          <w:rFonts w:ascii="Times New Roman"/>
          <w:b w:val="false"/>
          <w:i w:val="false"/>
          <w:color w:val="000000"/>
          <w:sz w:val="28"/>
        </w:rPr>
        <w:t>
      36. По заявкам на покупку электрической энергии строится суммарный почасовой график спроса. 
</w:t>
      </w:r>
      <w:r>
        <w:br/>
      </w:r>
      <w:r>
        <w:rPr>
          <w:rFonts w:ascii="Times New Roman"/>
          <w:b w:val="false"/>
          <w:i w:val="false"/>
          <w:color w:val="000000"/>
          <w:sz w:val="28"/>
        </w:rPr>
        <w:t>
      37. В случае выявления дефицита почасовой мощности поставки при сопоставлении графиков спроса и предложения Рыночный оператор повторяет процедуру сбора предложений от продавцов. 
</w:t>
      </w:r>
      <w:r>
        <w:br/>
      </w:r>
      <w:r>
        <w:rPr>
          <w:rFonts w:ascii="Times New Roman"/>
          <w:b w:val="false"/>
          <w:i w:val="false"/>
          <w:color w:val="000000"/>
          <w:sz w:val="28"/>
        </w:rPr>
        <w:t>
      38. Сопоставлением графика суммарного спроса, определенного по заявкам на покупку электрической энергии по каждому часу суток, с ранжированным графиком предложения на продажу определяется клиринговая цена на электрическую энергию для расчетов между участниками торгов "за день вперед". 
</w:t>
      </w:r>
      <w:r>
        <w:br/>
      </w:r>
      <w:r>
        <w:rPr>
          <w:rFonts w:ascii="Times New Roman"/>
          <w:b w:val="false"/>
          <w:i w:val="false"/>
          <w:color w:val="000000"/>
          <w:sz w:val="28"/>
        </w:rPr>
        <w:t>
      39. По результатам торгов "за день вперед" формируется график поставок балансирующей электрической энергии. 
</w:t>
      </w:r>
      <w:r>
        <w:br/>
      </w:r>
      <w:r>
        <w:rPr>
          <w:rFonts w:ascii="Times New Roman"/>
          <w:b w:val="false"/>
          <w:i w:val="false"/>
          <w:color w:val="000000"/>
          <w:sz w:val="28"/>
        </w:rPr>
        <w:t>
      40. С учетом графика поставок балансирующей электрической энергии "за день вперед" Рыночным оператором формируется проект суточного графика. 
</w:t>
      </w:r>
      <w:r>
        <w:br/>
      </w:r>
      <w:r>
        <w:rPr>
          <w:rFonts w:ascii="Times New Roman"/>
          <w:b w:val="false"/>
          <w:i w:val="false"/>
          <w:color w:val="000000"/>
          <w:sz w:val="28"/>
        </w:rPr>
        <w:t>
      41. После прохождения технической экспертизы проекта суточного графика у Технического оператора и определения окончательной схемы электропередачи на предстоящие сутки Рыночный оператор до 17 часов суток, предшествующих расчетным суткам, информирует участников торгов о результатах проведенных торгов "за день вперед". 
</w:t>
      </w:r>
      <w:r>
        <w:br/>
      </w:r>
      <w:r>
        <w:rPr>
          <w:rFonts w:ascii="Times New Roman"/>
          <w:b w:val="false"/>
          <w:i w:val="false"/>
          <w:color w:val="000000"/>
          <w:sz w:val="28"/>
        </w:rPr>
        <w:t>
      42. Если в процессе прохождения технической экспертизы суточного графика установлено, что по причинам технического характера (ограниченная пропускная способность линий электропередачи, ремонтная схема сети) реализация каких-либо сделок по ранее учтенным заявкам на продажу электрической энергии с меньшей ценой предложения на балансирующем рынке невозможна, то процедура проведения торгов повторяется с использованием оставшихся заявок. 
</w:t>
      </w:r>
      <w:r>
        <w:br/>
      </w:r>
      <w:r>
        <w:rPr>
          <w:rFonts w:ascii="Times New Roman"/>
          <w:b w:val="false"/>
          <w:i w:val="false"/>
          <w:color w:val="000000"/>
          <w:sz w:val="28"/>
        </w:rPr>
        <w:t>
      43. Все включенные в график поставок балансирующей электрической энергии заявки на продажу и заявки на покупку регистрируются Рыночным оператором как сделки на куплю и продажу электрической энергии на балансирующем ОРЭМЭ по клиринговой цене, установленной в результате торгов "за день вперед". 
</w:t>
      </w:r>
      <w:r>
        <w:br/>
      </w:r>
      <w:r>
        <w:rPr>
          <w:rFonts w:ascii="Times New Roman"/>
          <w:b w:val="false"/>
          <w:i w:val="false"/>
          <w:color w:val="000000"/>
          <w:sz w:val="28"/>
        </w:rPr>
        <w:t>
      44. Если до 18 часов суток, предшествующих расчетным суткам, заявки на продажу, оставшиеся невостребованными при составлении графика поставок балансирующей электрической энергии, не будут сняты с торгов, Рыночный оператор вправе на основании договора с субъектом ОРЭМЭ использовать их для формирования резерва балансирующего ОРЭМЭ на предстоящие сутки. 
</w:t>
      </w:r>
      <w:r>
        <w:br/>
      </w:r>
      <w:r>
        <w:rPr>
          <w:rFonts w:ascii="Times New Roman"/>
          <w:b w:val="false"/>
          <w:i w:val="false"/>
          <w:color w:val="000000"/>
          <w:sz w:val="28"/>
        </w:rPr>
        <w:t>
      При формировании резерва балансирующего ОРЭМЭ Рыночный оператор: 
</w:t>
      </w:r>
      <w:r>
        <w:br/>
      </w:r>
      <w:r>
        <w:rPr>
          <w:rFonts w:ascii="Times New Roman"/>
          <w:b w:val="false"/>
          <w:i w:val="false"/>
          <w:color w:val="000000"/>
          <w:sz w:val="28"/>
        </w:rPr>
        <w:t>
      1) ранжирует все оставшиеся заявки на продажу по возрастающему предложению цен на каждый час суток; 
</w:t>
      </w:r>
      <w:r>
        <w:br/>
      </w:r>
      <w:r>
        <w:rPr>
          <w:rFonts w:ascii="Times New Roman"/>
          <w:b w:val="false"/>
          <w:i w:val="false"/>
          <w:color w:val="000000"/>
          <w:sz w:val="28"/>
        </w:rPr>
        <w:t>
      2) доводит до сведения субъектов ОРЭМЭ информацию об имеющемся резерве балансирующего ОРЭМЭ. 
</w:t>
      </w:r>
      <w:r>
        <w:br/>
      </w:r>
      <w:r>
        <w:rPr>
          <w:rFonts w:ascii="Times New Roman"/>
          <w:b w:val="false"/>
          <w:i w:val="false"/>
          <w:color w:val="000000"/>
          <w:sz w:val="28"/>
        </w:rPr>
        <w:t>
      45. В процессе реализации суточного графика Рыночный оператор принимает дополнительные заявки на продажу балансирующей электрической энергии и на ее покупку на торгах "за час вперед" по установленной Рыночным оператором форме. 
</w:t>
      </w:r>
      <w:r>
        <w:br/>
      </w:r>
      <w:r>
        <w:rPr>
          <w:rFonts w:ascii="Times New Roman"/>
          <w:b w:val="false"/>
          <w:i w:val="false"/>
          <w:color w:val="000000"/>
          <w:sz w:val="28"/>
        </w:rPr>
        <w:t>
      46. Если резерва балансирующего ОРЭМЭ не достаточно для удовлетворения всех заявок на покупку, Рыночный оператор делает предложение о поставке на балансирующий ОРЭМЭ электрической энергии энергопроизводящим организациям. 
</w:t>
      </w:r>
      <w:r>
        <w:br/>
      </w:r>
      <w:r>
        <w:rPr>
          <w:rFonts w:ascii="Times New Roman"/>
          <w:b w:val="false"/>
          <w:i w:val="false"/>
          <w:color w:val="000000"/>
          <w:sz w:val="28"/>
        </w:rPr>
        <w:t>
      47. Ввод в действие резерва балансирующего ОРЭМЭ производится, начиная с заявок на продажу с самой низкой ценой предложения, в следующих случаях: 
</w:t>
      </w:r>
      <w:r>
        <w:br/>
      </w:r>
      <w:r>
        <w:rPr>
          <w:rFonts w:ascii="Times New Roman"/>
          <w:b w:val="false"/>
          <w:i w:val="false"/>
          <w:color w:val="000000"/>
          <w:sz w:val="28"/>
        </w:rPr>
        <w:t>
      1) по заявкам на его покупку на торгах "за час вперед", поступивших в течение операционных суток; 
</w:t>
      </w:r>
      <w:r>
        <w:br/>
      </w:r>
      <w:r>
        <w:rPr>
          <w:rFonts w:ascii="Times New Roman"/>
          <w:b w:val="false"/>
          <w:i w:val="false"/>
          <w:color w:val="000000"/>
          <w:sz w:val="28"/>
        </w:rPr>
        <w:t>
      2) для устранения выявленных дисбалансов текущего режима с предварительным предупреждением субъекта ОРЭМЭ, допустившего отклонение от суточного графика, о том, что с данного момента покрытие дисбаланса осуществляется за счет поставок электрической энергии через балансирующий рынок; 
</w:t>
      </w:r>
      <w:r>
        <w:br/>
      </w:r>
      <w:r>
        <w:rPr>
          <w:rFonts w:ascii="Times New Roman"/>
          <w:b w:val="false"/>
          <w:i w:val="false"/>
          <w:color w:val="000000"/>
          <w:sz w:val="28"/>
        </w:rPr>
        <w:t>
      3) если по причинам технического характера оперативно выявить источник дисбаланса невозможно, Рыночный оператор вправе использовать резерв балансирующего рынка без предварительного предупреждения субъектов ОРЭМЭ. 
</w:t>
      </w:r>
      <w:r>
        <w:br/>
      </w:r>
      <w:r>
        <w:rPr>
          <w:rFonts w:ascii="Times New Roman"/>
          <w:b w:val="false"/>
          <w:i w:val="false"/>
          <w:color w:val="000000"/>
          <w:sz w:val="28"/>
        </w:rPr>
        <w:t>
      48. Все почасовые данные об использовании балансирующей электрической энергии фиксируются, и, в случае использования резерва балансирующего ОРЭМЭ, указанного в подпунктах 1) и 2) пункта 47 настоящих Правил, регистрируются как сделки купли и продажи между контрагентами через балансирующий ОРЭМЭ. При этом клиринговая цена торгов "за час вперед" для каждого часа операционных суток определяется по цене на электрическую энергию самого дорогого из задействованных Рыночным оператором на данный час предложений. 
</w:t>
      </w:r>
      <w:r>
        <w:br/>
      </w:r>
      <w:r>
        <w:rPr>
          <w:rFonts w:ascii="Times New Roman"/>
          <w:b w:val="false"/>
          <w:i w:val="false"/>
          <w:color w:val="000000"/>
          <w:sz w:val="28"/>
        </w:rPr>
        <w:t>
      49. При использовании резерва балансирующего ОРЭМЭ, указанного в подпункте 3) пункта 47, определение источника дисбаланса, объема и регистрация сделки производятся по истечении расчетного периода в установленном настоящими Правилами и Инструкцией по составлению фактического баланса поставки-потребления электрической энергии на оптовом рынке электрической мощности и энергии Республики Казахстан порядке. 
</w:t>
      </w:r>
      <w:r>
        <w:br/>
      </w:r>
      <w:r>
        <w:rPr>
          <w:rFonts w:ascii="Times New Roman"/>
          <w:b w:val="false"/>
          <w:i w:val="false"/>
          <w:color w:val="000000"/>
          <w:sz w:val="28"/>
        </w:rPr>
        <w:t>
      50. Дисбалансы между контрактными и фактическими объемами поставок и/или потребления электрической энергии определяются Рыночным оператором путем сопоставления объемов фактических поставок и потребления, определенным по приборам коммерческого учета по истечении расчетного периода, с данными уточненных суточных графиков. 
</w:t>
      </w:r>
      <w:r>
        <w:br/>
      </w:r>
      <w:r>
        <w:rPr>
          <w:rFonts w:ascii="Times New Roman"/>
          <w:b w:val="false"/>
          <w:i w:val="false"/>
          <w:color w:val="000000"/>
          <w:sz w:val="28"/>
        </w:rPr>
        <w:t>
      51. Выявленные Рыночным оператором дисбалансы оформляются им в коммерческом отношении как сделки купли-продажи электрической энергии с балансирующего ОРЭМЭ. 
</w:t>
      </w:r>
      <w:r>
        <w:br/>
      </w:r>
      <w:r>
        <w:rPr>
          <w:rFonts w:ascii="Times New Roman"/>
          <w:b w:val="false"/>
          <w:i w:val="false"/>
          <w:color w:val="000000"/>
          <w:sz w:val="28"/>
        </w:rPr>
        <w:t>
      52. Коммерческое урегулирование дисбалансов осуществляется Рыночным оператором по цене на электрическую энергию балансирующего ОРЭМЭ (далее - цена дисбалансов). Цена дисбалансов за расчетный период определяется на основании самой высокой клиринговой цены, сложившейся на балансирующем ОРЭМЭ за расчетный период по итогам торгов "за день вперед" и "за час вперед" на электрическую энергию. В случае отсутствия в течение расчетного периода предложений на продажу балансирующей электрической мощности и (или) энергии и, следовательно, невозможности определения клиринговой цены, цена дисбалансов может быть определена на основании стоимости самой дорогой электрической мощности и (или) энергии, выработанной и поставленной на ОРЭМЭ энергопроизводящей организацией за расчетный период. 
</w:t>
      </w:r>
      <w:r>
        <w:br/>
      </w:r>
      <w:r>
        <w:rPr>
          <w:rFonts w:ascii="Times New Roman"/>
          <w:b w:val="false"/>
          <w:i w:val="false"/>
          <w:color w:val="000000"/>
          <w:sz w:val="28"/>
        </w:rPr>
        <w:t>
      53. Выставление субъектам ОРЭМЭ извещений на оплату потребленной электрической энергии с балансирующего ОРЭМЭ производится Рыночным оператором: 
</w:t>
      </w:r>
      <w:r>
        <w:br/>
      </w:r>
      <w:r>
        <w:rPr>
          <w:rFonts w:ascii="Times New Roman"/>
          <w:b w:val="false"/>
          <w:i w:val="false"/>
          <w:color w:val="000000"/>
          <w:sz w:val="28"/>
        </w:rPr>
        <w:t>
      1) по итогам торгов балансирующей электрической энергией "за день вперед" и "за час вперед" - в течение трех банковских дней с момента регистрации сделки; 
</w:t>
      </w:r>
      <w:r>
        <w:br/>
      </w:r>
      <w:r>
        <w:rPr>
          <w:rFonts w:ascii="Times New Roman"/>
          <w:b w:val="false"/>
          <w:i w:val="false"/>
          <w:color w:val="000000"/>
          <w:sz w:val="28"/>
        </w:rPr>
        <w:t>
      2) по выявленным дисбалансам по итогам расчетного периода - до 25 числа месяца, следующего за расчетным. 
</w:t>
      </w:r>
      <w:r>
        <w:br/>
      </w:r>
      <w:r>
        <w:rPr>
          <w:rFonts w:ascii="Times New Roman"/>
          <w:b w:val="false"/>
          <w:i w:val="false"/>
          <w:color w:val="000000"/>
          <w:sz w:val="28"/>
        </w:rPr>
        <w:t>
      54. Продавцам балансирующей электрической энергии Рыночным оператором высылается уведомление о сумме причитающихся им платежей за поставленную через балансирующий ОРЭМЭ электрическую энергию и ее покупателях: 
</w:t>
      </w:r>
      <w:r>
        <w:br/>
      </w:r>
      <w:r>
        <w:rPr>
          <w:rFonts w:ascii="Times New Roman"/>
          <w:b w:val="false"/>
          <w:i w:val="false"/>
          <w:color w:val="000000"/>
          <w:sz w:val="28"/>
        </w:rPr>
        <w:t>
      1) по итогам торгов балансирующей электрической энергией "за день вперед" и "за час вперед" - в течение трех банковских дней с момента реализации зарегистрированной сделки; 
</w:t>
      </w:r>
      <w:r>
        <w:br/>
      </w:r>
      <w:r>
        <w:rPr>
          <w:rFonts w:ascii="Times New Roman"/>
          <w:b w:val="false"/>
          <w:i w:val="false"/>
          <w:color w:val="000000"/>
          <w:sz w:val="28"/>
        </w:rPr>
        <w:t>
      2) по выявленным дисбалансам по итогам расчетного периода - до 25 числа месяца, следующего за расчетным. 
</w:t>
      </w:r>
      <w:r>
        <w:br/>
      </w:r>
      <w:r>
        <w:rPr>
          <w:rFonts w:ascii="Times New Roman"/>
          <w:b w:val="false"/>
          <w:i w:val="false"/>
          <w:color w:val="000000"/>
          <w:sz w:val="28"/>
        </w:rPr>
        <w:t>
      55. Оплата стоимости полученной через балансирующий ОРЭМЭ электрической энергии производится субъектом ОРЭМЭ непосредственно на счет продавца в банке в течение 10 банковских дней после получения счета-фактуры, выписанного продавцом на основании уведомления Рыночного оператора, с указанием наименования и даты зарегистрированной сделки (торги "за день вперед", торги "за час вперед", дисбаланс расчетного периода). 
</w:t>
      </w:r>
      <w:r>
        <w:br/>
      </w:r>
      <w:r>
        <w:rPr>
          <w:rFonts w:ascii="Times New Roman"/>
          <w:b w:val="false"/>
          <w:i w:val="false"/>
          <w:color w:val="000000"/>
          <w:sz w:val="28"/>
        </w:rPr>
        <w:t>
      56. При возникновении задолженности покупателя балансирующей электрической энергии Рыночным оператором согласно Договору могут быть введены ограничения на поставку электрической энергии задолжнику на срочном ОРЭМЭ.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Содержание, порядок и условия предоставления Рыночным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оператором информационных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57. Для обеспечения субъектов ОРЭМЭ информацией, необходимой для осуществления их коммерческой деятельности, Рыночный оператор организует с использованием сети Internet Wеb-сайт ОРЭМЭ. 
</w:t>
      </w:r>
      <w:r>
        <w:br/>
      </w:r>
      <w:r>
        <w:rPr>
          <w:rFonts w:ascii="Times New Roman"/>
          <w:b w:val="false"/>
          <w:i w:val="false"/>
          <w:color w:val="000000"/>
          <w:sz w:val="28"/>
        </w:rPr>
        <w:t>
      58. На сайте ОРЭМЭ Рыночный оператор размещает следующую информацию: 
</w:t>
      </w:r>
      <w:r>
        <w:br/>
      </w:r>
      <w:r>
        <w:rPr>
          <w:rFonts w:ascii="Times New Roman"/>
          <w:b w:val="false"/>
          <w:i w:val="false"/>
          <w:color w:val="000000"/>
          <w:sz w:val="28"/>
        </w:rPr>
        <w:t>
     1) заявки субъектов ОРЭМЭ на куплю или продажу электрической мощности и (или) энергии и ее резервов, на предоставление или покупку услуг на ОРЭМЭ;
</w:t>
      </w:r>
      <w:r>
        <w:br/>
      </w:r>
      <w:r>
        <w:rPr>
          <w:rFonts w:ascii="Times New Roman"/>
          <w:b w:val="false"/>
          <w:i w:val="false"/>
          <w:color w:val="000000"/>
          <w:sz w:val="28"/>
        </w:rPr>
        <w:t>
     2) информацию о клиринговой цене на электрическую энергию, определенной в результате торгов "за день вперед", наличии резерва на балансирующем ОРЭМЭ на предстоящие операционные сутки;
</w:t>
      </w:r>
      <w:r>
        <w:br/>
      </w:r>
      <w:r>
        <w:rPr>
          <w:rFonts w:ascii="Times New Roman"/>
          <w:b w:val="false"/>
          <w:i w:val="false"/>
          <w:color w:val="000000"/>
          <w:sz w:val="28"/>
        </w:rPr>
        <w:t>
     3) об ограничениях в режимах работы на ОРЭМЭ, связанных с проведением плановых ремонтов основного технологического оборудования энергопроизводящих организаций, линий электропередачи, коммутационной аппаратуры и др.;
</w:t>
      </w:r>
      <w:r>
        <w:br/>
      </w:r>
      <w:r>
        <w:rPr>
          <w:rFonts w:ascii="Times New Roman"/>
          <w:b w:val="false"/>
          <w:i w:val="false"/>
          <w:color w:val="000000"/>
          <w:sz w:val="28"/>
        </w:rPr>
        <w:t>
     4) утвержденный суточный график ОРЭМЭ на операционные сутки;
</w:t>
      </w:r>
      <w:r>
        <w:br/>
      </w:r>
      <w:r>
        <w:rPr>
          <w:rFonts w:ascii="Times New Roman"/>
          <w:b w:val="false"/>
          <w:i w:val="false"/>
          <w:color w:val="000000"/>
          <w:sz w:val="28"/>
        </w:rPr>
        <w:t>
     5) данные о пропускной способности линий электропередачи;
</w:t>
      </w:r>
      <w:r>
        <w:br/>
      </w:r>
      <w:r>
        <w:rPr>
          <w:rFonts w:ascii="Times New Roman"/>
          <w:b w:val="false"/>
          <w:i w:val="false"/>
          <w:color w:val="000000"/>
          <w:sz w:val="28"/>
        </w:rPr>
        <w:t>
     6) другие виды информации, касающиеся деятельности ОРЭМЭ.
</w:t>
      </w:r>
      <w:r>
        <w:br/>
      </w:r>
      <w:r>
        <w:rPr>
          <w:rFonts w:ascii="Times New Roman"/>
          <w:b w:val="false"/>
          <w:i w:val="false"/>
          <w:color w:val="000000"/>
          <w:sz w:val="28"/>
        </w:rPr>
        <w:t>
     59. Заявки от субъектов ОРЭМЭ для размещения на Wеb-сайте ОРЭМЭ принимаются Рыночным оператором ежедневно до 10 часов, за исключением выходных дней.
</w:t>
      </w:r>
      <w:r>
        <w:br/>
      </w:r>
      <w:r>
        <w:rPr>
          <w:rFonts w:ascii="Times New Roman"/>
          <w:b w:val="false"/>
          <w:i w:val="false"/>
          <w:color w:val="000000"/>
          <w:sz w:val="28"/>
        </w:rPr>
        <w:t>
     60. Форма заявок по основным видам предложений устанавливается Рыночным оператором и размещается на сайте ОРЭМЭ.
</w:t>
      </w:r>
      <w:r>
        <w:br/>
      </w:r>
      <w:r>
        <w:rPr>
          <w:rFonts w:ascii="Times New Roman"/>
          <w:b w:val="false"/>
          <w:i w:val="false"/>
          <w:color w:val="000000"/>
          <w:sz w:val="28"/>
        </w:rPr>
        <w:t>
     61. Информация на сайте ОРЭМЭ обновляется Рыночным оператором ежедневно, за исключением выходных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Вспомогательные услуги на ОРЭМЭ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62. По мере необходимости Рыночный оператор может организовать торговлю такими видами услуг и товаров как:
</w:t>
      </w:r>
      <w:r>
        <w:br/>
      </w:r>
      <w:r>
        <w:rPr>
          <w:rFonts w:ascii="Times New Roman"/>
          <w:b w:val="false"/>
          <w:i w:val="false"/>
          <w:color w:val="000000"/>
          <w:sz w:val="28"/>
        </w:rPr>
        <w:t>
     1) пропускная способность отдельных линий электропередачи при возникновении перегрузки этих линий;
</w:t>
      </w:r>
      <w:r>
        <w:br/>
      </w:r>
      <w:r>
        <w:rPr>
          <w:rFonts w:ascii="Times New Roman"/>
          <w:b w:val="false"/>
          <w:i w:val="false"/>
          <w:color w:val="000000"/>
          <w:sz w:val="28"/>
        </w:rPr>
        <w:t>
     2) регулирующая электрическая мощность;
</w:t>
      </w:r>
      <w:r>
        <w:br/>
      </w:r>
      <w:r>
        <w:rPr>
          <w:rFonts w:ascii="Times New Roman"/>
          <w:b w:val="false"/>
          <w:i w:val="false"/>
          <w:color w:val="000000"/>
          <w:sz w:val="28"/>
        </w:rPr>
        <w:t>
     3) резервная мощность;
</w:t>
      </w:r>
      <w:r>
        <w:br/>
      </w:r>
      <w:r>
        <w:rPr>
          <w:rFonts w:ascii="Times New Roman"/>
          <w:b w:val="false"/>
          <w:i w:val="false"/>
          <w:color w:val="000000"/>
          <w:sz w:val="28"/>
        </w:rPr>
        <w:t>
     4) реактивная мощность;
</w:t>
      </w:r>
      <w:r>
        <w:br/>
      </w:r>
      <w:r>
        <w:rPr>
          <w:rFonts w:ascii="Times New Roman"/>
          <w:b w:val="false"/>
          <w:i w:val="false"/>
          <w:color w:val="000000"/>
          <w:sz w:val="28"/>
        </w:rPr>
        <w:t>
     5) другие виды товаров и услуг на ОРЭМЭ.
</w:t>
      </w:r>
      <w:r>
        <w:br/>
      </w:r>
      <w:r>
        <w:rPr>
          <w:rFonts w:ascii="Times New Roman"/>
          <w:b w:val="false"/>
          <w:i w:val="false"/>
          <w:color w:val="000000"/>
          <w:sz w:val="28"/>
        </w:rPr>
        <w:t>
     63. Стоимость вспомогательных услуг устанавливается по согласованию с Регулирующим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Права и обязанности Рыночного оператора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64. Рыночный оператор для осуществления возложенных на него функций согласно Правилам организации и функционирования оптового рынка электрической мощности и энергии и другим нормативным правовым актам обязан предусмотреть в трехстороннем договоре между покупателем или продавцом электрической мощности и (или) энергии, Рыночным оператором и Техническим оператором "О совместной деятельности на оптовом рынке электрической мощности и энергии", настоящими Правилами свое право: 
</w:t>
      </w:r>
      <w:r>
        <w:br/>
      </w:r>
      <w:r>
        <w:rPr>
          <w:rFonts w:ascii="Times New Roman"/>
          <w:b w:val="false"/>
          <w:i w:val="false"/>
          <w:color w:val="000000"/>
          <w:sz w:val="28"/>
        </w:rPr>
        <w:t>
      1) осуществлять проверки достоверности представляемых субъектами ОРЭМЭ показаний приборов коммерческого учета; 
</w:t>
      </w:r>
      <w:r>
        <w:br/>
      </w:r>
      <w:r>
        <w:rPr>
          <w:rFonts w:ascii="Times New Roman"/>
          <w:b w:val="false"/>
          <w:i w:val="false"/>
          <w:color w:val="000000"/>
          <w:sz w:val="28"/>
        </w:rPr>
        <w:t>
      2) вести контроль за состоянием взаиморасчетов между продавцами и покупателями электрической энергии на балансирующем ОРЭМЭ; 
</w:t>
      </w:r>
      <w:r>
        <w:br/>
      </w:r>
      <w:r>
        <w:rPr>
          <w:rFonts w:ascii="Times New Roman"/>
          <w:b w:val="false"/>
          <w:i w:val="false"/>
          <w:color w:val="000000"/>
          <w:sz w:val="28"/>
        </w:rPr>
        <w:t>
      3) ограничивать в соответствии с Договором отпуск (передачу) электрической энергии субъекту ОРЭМЭ, если он является потребителем, или потребителю субъекта ОРЭМЭ, если последний является продавцом (перепродавцом) электрической мощности и (или) энергии, в случае несвоевременной оплаты субъектом ОРЭМЭ счетов на оплату электрической энергии, купленной и (или) потребленной последним с балансирующего ОРЭМЭ, и в случае несвоевременной оплаты услуг Рыночного оператора; 
</w:t>
      </w:r>
      <w:r>
        <w:br/>
      </w:r>
      <w:r>
        <w:rPr>
          <w:rFonts w:ascii="Times New Roman"/>
          <w:b w:val="false"/>
          <w:i w:val="false"/>
          <w:color w:val="000000"/>
          <w:sz w:val="28"/>
        </w:rPr>
        <w:t>
      4) предусматривать по согласованию с Продавцом в суточном графике эквивалентное возмещение потребленной и неоплаченной своевременно электрической энергии субъектом ОРЭМЭ в случае несвоевременной оплаты им купленной (потребленной) с балансирующего ОРЭМЭ электрической энергии; 
</w:t>
      </w:r>
      <w:r>
        <w:br/>
      </w:r>
      <w:r>
        <w:rPr>
          <w:rFonts w:ascii="Times New Roman"/>
          <w:b w:val="false"/>
          <w:i w:val="false"/>
          <w:color w:val="000000"/>
          <w:sz w:val="28"/>
        </w:rPr>
        <w:t>
      5) на получение достоверной информации от субъектов ОРЭМЭ по форме и в сроки, определенные настоящими Правилами и другими нормативными правовыми документами. 
</w:t>
      </w:r>
      <w:r>
        <w:br/>
      </w:r>
      <w:r>
        <w:rPr>
          <w:rFonts w:ascii="Times New Roman"/>
          <w:b w:val="false"/>
          <w:i w:val="false"/>
          <w:color w:val="000000"/>
          <w:sz w:val="28"/>
        </w:rPr>
        <w:t>
      65. Рыночный оператор обязан предоставлять субъектам ОРЭМЭ услуги, предусмотренные Договором и настоящими Правилами, на недискриминационной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Права и обязанности потребителей услуг Рыночного оператора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66. Права и обязанности субъектов ОРЭМЭ - потребителей услуг Рыночного оператора определяются Договором, настоящими Правилами, Правилами организации и функционирования оптового рынка электрической мощности и энергии Республики Казахстан, другими нормативными правовыми актами и соответствующими договорами.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Ответственность сторон и разрешение споров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67. Рыночный оператор не несет ответственности за несвоевременную оплату или неоплату покупателями электрической энергии и услуг по ее передаче перед продавцами и энергопередающей организацией как по заключенным двухсторонним срочным договорам, так и по сделкам на балансирующем ОРЭМЭ. 
</w:t>
      </w:r>
      <w:r>
        <w:br/>
      </w:r>
      <w:r>
        <w:rPr>
          <w:rFonts w:ascii="Times New Roman"/>
          <w:b w:val="false"/>
          <w:i w:val="false"/>
          <w:color w:val="000000"/>
          <w:sz w:val="28"/>
        </w:rPr>
        <w:t>
      68. За неисполнение или ненадлежащее исполнение своих обязательств субъекты ОРЭМЭ несут ответственность в порядке, установленном действующим законодательством и заключенными договорами. 
</w:t>
      </w:r>
      <w:r>
        <w:br/>
      </w:r>
      <w:r>
        <w:rPr>
          <w:rFonts w:ascii="Times New Roman"/>
          <w:b w:val="false"/>
          <w:i w:val="false"/>
          <w:color w:val="000000"/>
          <w:sz w:val="28"/>
        </w:rPr>
        <w:t>
      69. Разногласия между субъектами ОРЭМЭ разрешаются в порядке, установленном законодательством Республики Казахстан 
</w:t>
      </w:r>
      <w:r>
        <w:rPr>
          <w:rFonts w:ascii="Times New Roman"/>
          <w:b w:val="false"/>
          <w:i w:val="false"/>
          <w:color w:val="000000"/>
          <w:sz w:val="28"/>
        </w:rPr>
        <w:t xml:space="preserve"> Z990438_ </w:t>
      </w:r>
      <w:r>
        <w:rPr>
          <w:rFonts w:ascii="Times New Roman"/>
          <w:b w:val="false"/>
          <w:i w:val="false"/>
          <w:color w:val="000000"/>
          <w:sz w:val="28"/>
        </w:rPr>
        <w:t>
</w:t>
      </w:r>
      <w:r>
        <w:rPr>
          <w:rFonts w:ascii="Times New Roman"/>
          <w:b w:val="false"/>
          <w:i w:val="false"/>
          <w:color w:val="000000"/>
          <w:sz w:val="28"/>
        </w:rPr>
        <w:t xml:space="preserve"> Z000066_ </w:t>
      </w:r>
      <w:r>
        <w:rPr>
          <w:rFonts w:ascii="Times New Roman"/>
          <w:b w:val="false"/>
          <w:i w:val="false"/>
          <w:color w:val="000000"/>
          <w:sz w:val="28"/>
        </w:rPr>
        <w:t>
</w:t>
      </w:r>
      <w:r>
        <w:rPr>
          <w:rFonts w:ascii="Times New Roman"/>
          <w:b w:val="false"/>
          <w:i w:val="false"/>
          <w:color w:val="000000"/>
          <w:sz w:val="28"/>
        </w:rPr>
        <w:t xml:space="preserve"> V980699_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Правилам оказания услуг      
</w:t>
      </w:r>
      <w:r>
        <w:br/>
      </w:r>
      <w:r>
        <w:rPr>
          <w:rFonts w:ascii="Times New Roman"/>
          <w:b w:val="false"/>
          <w:i w:val="false"/>
          <w:color w:val="000000"/>
          <w:sz w:val="28"/>
        </w:rPr>
        <w:t>
                                     Рыночным оператором рынка      
</w:t>
      </w:r>
      <w:r>
        <w:br/>
      </w:r>
      <w:r>
        <w:rPr>
          <w:rFonts w:ascii="Times New Roman"/>
          <w:b w:val="false"/>
          <w:i w:val="false"/>
          <w:color w:val="000000"/>
          <w:sz w:val="28"/>
        </w:rPr>
        <w:t>
                                     электрической мощности и       
</w:t>
      </w:r>
      <w:r>
        <w:br/>
      </w:r>
      <w:r>
        <w:rPr>
          <w:rFonts w:ascii="Times New Roman"/>
          <w:b w:val="false"/>
          <w:i w:val="false"/>
          <w:color w:val="000000"/>
          <w:sz w:val="28"/>
        </w:rPr>
        <w:t>
                                    энергии Республики Казахстан,  
</w:t>
      </w:r>
      <w:r>
        <w:br/>
      </w:r>
      <w:r>
        <w:rPr>
          <w:rFonts w:ascii="Times New Roman"/>
          <w:b w:val="false"/>
          <w:i w:val="false"/>
          <w:color w:val="000000"/>
          <w:sz w:val="28"/>
        </w:rPr>
        <w:t>
                                       утвержденным приказом
</w:t>
      </w:r>
      <w:r>
        <w:br/>
      </w:r>
      <w:r>
        <w:rPr>
          <w:rFonts w:ascii="Times New Roman"/>
          <w:b w:val="false"/>
          <w:i w:val="false"/>
          <w:color w:val="000000"/>
          <w:sz w:val="28"/>
        </w:rPr>
        <w:t>
                                       Министра энергетики и 
</w:t>
      </w:r>
      <w:r>
        <w:br/>
      </w:r>
      <w:r>
        <w:rPr>
          <w:rFonts w:ascii="Times New Roman"/>
          <w:b w:val="false"/>
          <w:i w:val="false"/>
          <w:color w:val="000000"/>
          <w:sz w:val="28"/>
        </w:rPr>
        <w:t>
                                       минеральных ресурсов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января 2001 года N 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составлению фактического баланса поставки-потребления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электрической энергии на оптовом рынке электрической мощности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энергии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Настоящая Инструкция разработана в соответствии с Законом 
</w:t>
      </w:r>
      <w:r>
        <w:rPr>
          <w:rFonts w:ascii="Times New Roman"/>
          <w:b w:val="false"/>
          <w:i w:val="false"/>
          <w:color w:val="000000"/>
          <w:sz w:val="28"/>
        </w:rPr>
        <w:t xml:space="preserve"> Z990438_ </w:t>
      </w:r>
      <w:r>
        <w:rPr>
          <w:rFonts w:ascii="Times New Roman"/>
          <w:b w:val="false"/>
          <w:i w:val="false"/>
          <w:color w:val="000000"/>
          <w:sz w:val="28"/>
        </w:rPr>
        <w:t>
 "Об электроэнергетике", "Правилами организации и функционирования оптового рынка электрической мощности и энергии Республики Казахстан", "Правилами оказания услуг Рыночным оператором рынка электрической мощности и энергии Республики Казахстан". 
</w:t>
      </w:r>
      <w:r>
        <w:br/>
      </w:r>
      <w:r>
        <w:rPr>
          <w:rFonts w:ascii="Times New Roman"/>
          <w:b w:val="false"/>
          <w:i w:val="false"/>
          <w:color w:val="000000"/>
          <w:sz w:val="28"/>
        </w:rPr>
        <w:t>
      2. Настоящая Инструкция устанавливает порядок и методику составления фактического баланса поставки-потребления электрической энергии (далее - фактический баланс) на оптовом рынке электрической мощности и энергии (далее - ОРЭМЭ) Республики Казахстан. 
</w:t>
      </w:r>
      <w:r>
        <w:br/>
      </w:r>
      <w:r>
        <w:rPr>
          <w:rFonts w:ascii="Times New Roman"/>
          <w:b w:val="false"/>
          <w:i w:val="false"/>
          <w:color w:val="000000"/>
          <w:sz w:val="28"/>
        </w:rPr>
        <w:t>
      3. Фактический баланс составляется Рыночным оператором и является основанием для взаиморасчетов между субъектами ОРЭМЭ.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Основные понятия и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Расчетным периодом для составления фактического баланса в существующих условиях технического оснащения является месяц. После оснащения субъектов ОРЭМЭ приборами коммерческого учета электрической мощности и (или) энергии с долговременной дискретной памятью и средствами передачи данных от них Техническому и Рыночному операторам, удовлетворяющими нормативным техническим требованиям, установленным Уполномоченным органом, расчетный период сократится до суток. Расчетный период начинается в 0-00 часов алматинского времени первого дня месяца и заканчивается в 24-00 часов последнего дня месяца. 
</w:t>
      </w:r>
      <w:r>
        <w:br/>
      </w:r>
      <w:r>
        <w:rPr>
          <w:rFonts w:ascii="Times New Roman"/>
          <w:b w:val="false"/>
          <w:i w:val="false"/>
          <w:color w:val="000000"/>
          <w:sz w:val="28"/>
        </w:rPr>
        <w:t>
      5. Объем фактически потребленной (поставленной) на ОРЭМЭ электрической энергии субъектом ОРЭМЭ определяется по показаниям приборов коммерческого учета, установленным на границе балансовой принадлежности субъекта ОРЭМЭ. 
</w:t>
      </w:r>
      <w:r>
        <w:br/>
      </w:r>
      <w:r>
        <w:rPr>
          <w:rFonts w:ascii="Times New Roman"/>
          <w:b w:val="false"/>
          <w:i w:val="false"/>
          <w:color w:val="000000"/>
          <w:sz w:val="28"/>
        </w:rPr>
        <w:t>
      6. Объем фактических потерь электрической энергии в сетях Национальной энергопередающей организации определяется как разница между полученной в ее сети и отпущенной из ее сетей электрической энергии на границе балансовой принадлежности. 
</w:t>
      </w:r>
      <w:r>
        <w:br/>
      </w:r>
      <w:r>
        <w:rPr>
          <w:rFonts w:ascii="Times New Roman"/>
          <w:b w:val="false"/>
          <w:i w:val="false"/>
          <w:color w:val="000000"/>
          <w:sz w:val="28"/>
        </w:rPr>
        <w:t>
      Объем фактических потерь электрической энергии, относимых на потери Национальной энергопередающей организации в элементах сетей и оборудовании прочих организаций, используемых Национальной энергопередающей организацией для передачи электрической энергии субъектам ОРЭМЭ, определяется как доля общих потерь электрической энергии в элементах сетей и оборудовании этих организаций, равная отношению объемов передаваемой через них электрической энергии Национальной энергопередающей организацией к общему объему передачи. 
</w:t>
      </w:r>
      <w:r>
        <w:br/>
      </w:r>
      <w:r>
        <w:rPr>
          <w:rFonts w:ascii="Times New Roman"/>
          <w:b w:val="false"/>
          <w:i w:val="false"/>
          <w:color w:val="000000"/>
          <w:sz w:val="28"/>
        </w:rPr>
        <w:t>
      7. Объем электрической энергии, фактически купленной региональной энергопередающей организацией на технологические нужды для компенсации потерь в сетях и (или) для продажи собственным потребителям, определяется как разница полученной в сети электрической энергии на границе балансовой принадлежности и отпущенной на границе балансовой принадлежности потребителям - субъектам ОРЭМЭ и прямым потребителям региональных энергопроизводящих организаций, присоединенным к сети региональной энергопередающей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составления фактического баланса поставки-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потребления электрической энергии на ОРЭМЭ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Расчет объема покупки электрической энергии субъектом ОРЭМЭ при условии, что в течение расчетного периода данный субъект покупал электрическую энергию в рамках одного двухстороннего срочного договора, производится в следующем порядке: 
</w:t>
      </w:r>
      <w:r>
        <w:br/>
      </w:r>
      <w:r>
        <w:rPr>
          <w:rFonts w:ascii="Times New Roman"/>
          <w:b w:val="false"/>
          <w:i w:val="false"/>
          <w:color w:val="000000"/>
          <w:sz w:val="28"/>
        </w:rPr>
        <w:t>
      1) если по условиям договора вся электрическая энергия, фактически потребленная покупателем, считается поставленной в рамках договора, то при составлении фактического баланса объем покупки электрической энергии данным покупателем i(Wпокi) приравнивается к фактически потребленной электрической энергии (Wфактi): 
</w:t>
      </w:r>
      <w:r>
        <w:br/>
      </w:r>
      <w:r>
        <w:rPr>
          <w:rFonts w:ascii="Times New Roman"/>
          <w:b w:val="false"/>
          <w:i w:val="false"/>
          <w:color w:val="000000"/>
          <w:sz w:val="28"/>
        </w:rPr>
        <w:t>
                             Wпокi = Wфактi; 
</w:t>
      </w:r>
    </w:p>
    <w:p>
      <w:pPr>
        <w:spacing w:after="0"/>
        <w:ind w:left="0"/>
        <w:jc w:val="both"/>
      </w:pPr>
      <w:r>
        <w:rPr>
          <w:rFonts w:ascii="Times New Roman"/>
          <w:b w:val="false"/>
          <w:i w:val="false"/>
          <w:color w:val="000000"/>
          <w:sz w:val="28"/>
        </w:rPr>
        <w:t>
      2) если по условиям договора отклонение объема покупки электрической энергии не должно превышать определенного договором процента от объема потребления электрической энергии данного потребителя, заявленного в суточных графиках с учетом корректировок по двухстороннему срочному договору (Wзаявi), то при составлении фактического баланса объем покупки данным покупателем электрической энергии (Wпокi) определяется следующим образом: 
</w:t>
      </w:r>
    </w:p>
    <w:p>
      <w:pPr>
        <w:spacing w:after="0"/>
        <w:ind w:left="0"/>
        <w:jc w:val="both"/>
      </w:pPr>
      <w:r>
        <w:rPr>
          <w:rFonts w:ascii="Times New Roman"/>
          <w:b w:val="false"/>
          <w:i w:val="false"/>
          <w:color w:val="000000"/>
          <w:sz w:val="28"/>
        </w:rPr>
        <w:t>
</w:t>
      </w:r>
      <w:r>
        <w:rPr>
          <w:rFonts w:ascii="Times New Roman"/>
          <w:b w:val="false"/>
          <w:i w:val="false"/>
          <w:color w:val="000000"/>
          <w:sz w:val="28"/>
        </w:rPr>
        <w:t>
      Wпокi = Wфактi, при Wфактi &lt; Wзаявi *(100 + Kдоп)/100; 
</w:t>
      </w:r>
      <w:r>
        <w:br/>
      </w:r>
      <w:r>
        <w:rPr>
          <w:rFonts w:ascii="Times New Roman"/>
          <w:b w:val="false"/>
          <w:i w:val="false"/>
          <w:color w:val="000000"/>
          <w:sz w:val="28"/>
        </w:rPr>
        <w:t>
      Wпокi = Wфактi - Wдисбалi, при Wфактi &gt; Wзаявi *(100 + Кдоп)/100, 
</w:t>
      </w:r>
    </w:p>
    <w:p>
      <w:pPr>
        <w:spacing w:after="0"/>
        <w:ind w:left="0"/>
        <w:jc w:val="both"/>
      </w:pPr>
      <w:r>
        <w:rPr>
          <w:rFonts w:ascii="Times New Roman"/>
          <w:b w:val="false"/>
          <w:i w:val="false"/>
          <w:color w:val="000000"/>
          <w:sz w:val="28"/>
        </w:rPr>
        <w:t>
</w:t>
      </w:r>
      <w:r>
        <w:rPr>
          <w:rFonts w:ascii="Times New Roman"/>
          <w:b w:val="false"/>
          <w:i w:val="false"/>
          <w:color w:val="000000"/>
          <w:sz w:val="28"/>
        </w:rPr>
        <w:t>
      где: Кдоп - допустимый договором процент превышения заявленного потребления; 
</w:t>
      </w:r>
      <w:r>
        <w:br/>
      </w:r>
      <w:r>
        <w:rPr>
          <w:rFonts w:ascii="Times New Roman"/>
          <w:b w:val="false"/>
          <w:i w:val="false"/>
          <w:color w:val="000000"/>
          <w:sz w:val="28"/>
        </w:rPr>
        <w:t>
      Wдисбалi - объем электрической энергии, полученной потребителем через балансирующий ОРЭМЭ бесконтрактно (далее - объем дисбаланса); 
</w:t>
      </w:r>
      <w:r>
        <w:br/>
      </w:r>
      <w:r>
        <w:rPr>
          <w:rFonts w:ascii="Times New Roman"/>
          <w:b w:val="false"/>
          <w:i w:val="false"/>
          <w:color w:val="000000"/>
          <w:sz w:val="28"/>
        </w:rPr>
        <w:t>
      3) если фактическое потребление покупателя превышает объем покупки электрической энергии, заявленный в суточных графиках с учетом корректировок по двухстороннему срочному договору и допустимого договором превышения, то он становится участником балансирующего ОРЭМЭ, независимо от того, участвовал ли данный покупатель в централизованных торгах на балансирующем ОРЭМЭ в течение расчетного периода. 
</w:t>
      </w:r>
      <w:r>
        <w:br/>
      </w:r>
      <w:r>
        <w:rPr>
          <w:rFonts w:ascii="Times New Roman"/>
          <w:b w:val="false"/>
          <w:i w:val="false"/>
          <w:color w:val="000000"/>
          <w:sz w:val="28"/>
        </w:rPr>
        <w:t>
      При составлении фактического баланса объем покупки электрической энергии через балансирующий ОРЭМЭ (Wдисбалi) таким покупателем определяется как разница между фактическим потреблением и объемом покупки электрической энергии в рамках двухстороннего срочного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Wдисбалi = Wфактi - Wзаявi *(100 + Кдоп)/100. 
</w:t>
      </w:r>
    </w:p>
    <w:p>
      <w:pPr>
        <w:spacing w:after="0"/>
        <w:ind w:left="0"/>
        <w:jc w:val="both"/>
      </w:pPr>
      <w:r>
        <w:rPr>
          <w:rFonts w:ascii="Times New Roman"/>
          <w:b w:val="false"/>
          <w:i w:val="false"/>
          <w:color w:val="000000"/>
          <w:sz w:val="28"/>
        </w:rPr>
        <w:t>
</w:t>
      </w:r>
      <w:r>
        <w:rPr>
          <w:rFonts w:ascii="Times New Roman"/>
          <w:b w:val="false"/>
          <w:i w:val="false"/>
          <w:color w:val="000000"/>
          <w:sz w:val="28"/>
        </w:rPr>
        <w:t>
      9. Расчет объема покупки на ОРЭМЭ электрической энергии субъектом ОРЭМЭ при условии, что в течение расчетного периода данный субъект покупал электрическую энергию в рамках двух и более двухсторонних срочных договоров, производится в следующем порядке: 
</w:t>
      </w:r>
      <w:r>
        <w:br/>
      </w:r>
      <w:r>
        <w:rPr>
          <w:rFonts w:ascii="Times New Roman"/>
          <w:b w:val="false"/>
          <w:i w:val="false"/>
          <w:color w:val="000000"/>
          <w:sz w:val="28"/>
        </w:rPr>
        <w:t>
      1) объем фактически потребленной электрической энергии данным покупателем i в рамках каждого из договоров j определяется как доля фактического потребления, зафиксированного приборами коммерческого учета потребителя, за минусом объема электрической энергии по сделкам, совершенным на балансирующем ОРЭМЭ на централизованных торгах "за день вперед" и "за час вперед", равная отношению заявленного объема по данному договору к сумме заявленных объемов по всем договорам: 
</w:t>
      </w:r>
    </w:p>
    <w:p>
      <w:pPr>
        <w:spacing w:after="0"/>
        <w:ind w:left="0"/>
        <w:jc w:val="both"/>
      </w:pPr>
      <w:r>
        <w:rPr>
          <w:rFonts w:ascii="Times New Roman"/>
          <w:b w:val="false"/>
          <w:i w:val="false"/>
          <w:color w:val="000000"/>
          <w:sz w:val="28"/>
        </w:rPr>
        <w:t>
</w:t>
      </w:r>
      <w:r>
        <w:rPr>
          <w:rFonts w:ascii="Times New Roman"/>
          <w:b w:val="false"/>
          <w:i w:val="false"/>
          <w:color w:val="000000"/>
          <w:sz w:val="28"/>
        </w:rPr>
        <w:t>
             Wфактij = (Wфактi - ЕWбалiк) * Wзаявij/ЕWзаявij,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(Примечание РЦПИ: символ Е обозначает сигму) 
</w:t>
      </w:r>
    </w:p>
    <w:p>
      <w:pPr>
        <w:spacing w:after="0"/>
        <w:ind w:left="0"/>
        <w:jc w:val="both"/>
      </w:pPr>
      <w:r>
        <w:rPr>
          <w:rFonts w:ascii="Times New Roman"/>
          <w:b w:val="false"/>
          <w:i w:val="false"/>
          <w:color w:val="000000"/>
          <w:sz w:val="28"/>
        </w:rPr>
        <w:t>
</w:t>
      </w:r>
      <w:r>
        <w:rPr>
          <w:rFonts w:ascii="Times New Roman"/>
          <w:b w:val="false"/>
          <w:i w:val="false"/>
          <w:color w:val="000000"/>
          <w:sz w:val="28"/>
        </w:rPr>
        <w:t>
      где: Wфактij - объем фактически потребленной электрической энергии данным потребителем i в рамках двухстороннего срочного договора j; 
</w:t>
      </w:r>
      <w:r>
        <w:br/>
      </w:r>
      <w:r>
        <w:rPr>
          <w:rFonts w:ascii="Times New Roman"/>
          <w:b w:val="false"/>
          <w:i w:val="false"/>
          <w:color w:val="000000"/>
          <w:sz w:val="28"/>
        </w:rPr>
        <w:t>
      Wфактi - фактический объем потребленной электрической энергии данным потребителем, зафиксированный приборами коммерческого учета потребителя за расчетный период; 
</w:t>
      </w:r>
      <w:r>
        <w:br/>
      </w:r>
      <w:r>
        <w:rPr>
          <w:rFonts w:ascii="Times New Roman"/>
          <w:b w:val="false"/>
          <w:i w:val="false"/>
          <w:color w:val="000000"/>
          <w:sz w:val="28"/>
        </w:rPr>
        <w:t>
      ЕWбалiк - суммарный объем покупки электрической энергии по всем сделкам к, совершенным на балансирующем ОРЭМЭ на централизованных торгах "за день вперед" и "за час вперед"; 
</w:t>
      </w:r>
      <w:r>
        <w:br/>
      </w:r>
      <w:r>
        <w:rPr>
          <w:rFonts w:ascii="Times New Roman"/>
          <w:b w:val="false"/>
          <w:i w:val="false"/>
          <w:color w:val="000000"/>
          <w:sz w:val="28"/>
        </w:rPr>
        <w:t>
      Wзаявij - заявленный объем покупной электрической энергии данным потребителем в рамках данного договора j; 
</w:t>
      </w:r>
      <w:r>
        <w:br/>
      </w:r>
      <w:r>
        <w:rPr>
          <w:rFonts w:ascii="Times New Roman"/>
          <w:b w:val="false"/>
          <w:i w:val="false"/>
          <w:color w:val="000000"/>
          <w:sz w:val="28"/>
        </w:rPr>
        <w:t>
      ЕWзаявij - суммарный заявленный объем покупной электрической энергии по всем двухсторонним срочным договорам; 
</w:t>
      </w:r>
      <w:r>
        <w:br/>
      </w:r>
      <w:r>
        <w:rPr>
          <w:rFonts w:ascii="Times New Roman"/>
          <w:b w:val="false"/>
          <w:i w:val="false"/>
          <w:color w:val="000000"/>
          <w:sz w:val="28"/>
        </w:rPr>
        <w:t>
      2) объем покупки электрической энергии покупателем i в рамках каждого из договоров j определяется в порядке, аналогичном изложенному в п.8; 
</w:t>
      </w:r>
      <w:r>
        <w:br/>
      </w:r>
      <w:r>
        <w:rPr>
          <w:rFonts w:ascii="Times New Roman"/>
          <w:b w:val="false"/>
          <w:i w:val="false"/>
          <w:color w:val="000000"/>
          <w:sz w:val="28"/>
        </w:rPr>
        <w:t>
      3) суммарный объем электрической энергии, полученной данным потребителем через балансирующий ОРЭМЭ, определяется как сумма выявленных объемов дисбалансов по каждому из двухсторонних срочных договоров и объемов покупки электрической энергии по сделкам купли-продажи на балансирующем ОРЭМЭ, заключенным на централизованных торгах. 
</w:t>
      </w:r>
      <w:r>
        <w:br/>
      </w:r>
      <w:r>
        <w:rPr>
          <w:rFonts w:ascii="Times New Roman"/>
          <w:b w:val="false"/>
          <w:i w:val="false"/>
          <w:color w:val="000000"/>
          <w:sz w:val="28"/>
        </w:rPr>
        <w:t>
      10. Объем покупки электрической энергии Национальной энергопередающей организацией на технологические нужды определяется в порядке, аналогичном изложенному в пунктах 8, 9. 
</w:t>
      </w:r>
      <w:r>
        <w:br/>
      </w:r>
      <w:r>
        <w:rPr>
          <w:rFonts w:ascii="Times New Roman"/>
          <w:b w:val="false"/>
          <w:i w:val="false"/>
          <w:color w:val="000000"/>
          <w:sz w:val="28"/>
        </w:rPr>
        <w:t>
      11. Объем продажи (Wпродj) электрической энергии энергопроизводящей организацией j - субъектом ОРЭМЭ в рамках исполнения двухсторонних срочных договоров купли-продажи электрической энергии, ввода (использования) резервов мощности ПУЛ РЭМ и других подобных организаций, зарегистрированных сделок купли-продажи электрической энергии на балансирующем ОРЭМЭ при составлении фактического баланса определяется как сумма объемов купленной у нее по договорам электрической энергии, рассчитанных в соответствии с пунктами 8-10: 
</w:t>
      </w:r>
      <w:r>
        <w:br/>
      </w:r>
      <w:r>
        <w:rPr>
          <w:rFonts w:ascii="Times New Roman"/>
          <w:b w:val="false"/>
          <w:i w:val="false"/>
          <w:color w:val="000000"/>
          <w:sz w:val="28"/>
        </w:rPr>
        <w:t>
                         Wпродj = ЕWпокij; 
</w:t>
      </w:r>
    </w:p>
    <w:p>
      <w:pPr>
        <w:spacing w:after="0"/>
        <w:ind w:left="0"/>
        <w:jc w:val="both"/>
      </w:pPr>
      <w:r>
        <w:rPr>
          <w:rFonts w:ascii="Times New Roman"/>
          <w:b w:val="false"/>
          <w:i w:val="false"/>
          <w:color w:val="000000"/>
          <w:sz w:val="28"/>
        </w:rPr>
        <w:t>
</w:t>
      </w:r>
      <w:r>
        <w:rPr>
          <w:rFonts w:ascii="Times New Roman"/>
          <w:b w:val="false"/>
          <w:i w:val="false"/>
          <w:color w:val="000000"/>
          <w:sz w:val="28"/>
        </w:rPr>
        <w:t>
      1) объем дисбалансов электрической энергии (Wдисбалj), поставленной (полученной) на балансирующий ОРЭМЭ энергопроизводящей организацией сверх (ниже) объема электрической энергии, проданной по двусторонним срочным договорам, ввода резервов мощности ПУЛ РЭМ и других подобных организаций, сделкам купли-продажи на торгах на балансирующем ОРЭМЭ, определяется как разница между фактически поставленной на ОРЭМЭ электрической энергией и проданной в рамках двусторонних срочных договоров, ввода резервов мощности ПУЛ РЭМ и других подобных организаций и сделок на централизованных торгах: 
</w:t>
      </w:r>
      <w:r>
        <w:br/>
      </w:r>
      <w:r>
        <w:rPr>
          <w:rFonts w:ascii="Times New Roman"/>
          <w:b w:val="false"/>
          <w:i w:val="false"/>
          <w:color w:val="000000"/>
          <w:sz w:val="28"/>
        </w:rPr>
        <w:t>
                       Wдисбалj = Wфактj - Wпродj;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 этом, если объем фактически поставленной на ОРЭМЭ электрической энергии выше объема проданной по двусторонним срочным договорам, ввода резервов мощности ПУЛ РЭМ и других подобных организаций и централизованным сделкам на торгах электрической энергии, то дополнительно произведенная электрическая энергия энергопроизводящей организацией засчитывается как проданная через балансирующий ОРЭМЭ; 
</w:t>
      </w:r>
      <w:r>
        <w:br/>
      </w:r>
      <w:r>
        <w:rPr>
          <w:rFonts w:ascii="Times New Roman"/>
          <w:b w:val="false"/>
          <w:i w:val="false"/>
          <w:color w:val="000000"/>
          <w:sz w:val="28"/>
        </w:rPr>
        <w:t>
      3) если объем фактически поставленной на ОРЭМЭ электрической энергии ниже объема проданной по двухсторонним срочным договорам, ввода резервов мощности ПУЛ РЭМ и других подобных организаций и централизованным сделкам на торгах электрической энергии, недостающий объем электрической энергии засчитывается энергопроизводящей организации как покупка через балансирующий ОРЭМЭ. 
</w:t>
      </w:r>
      <w:r>
        <w:br/>
      </w:r>
      <w:r>
        <w:rPr>
          <w:rFonts w:ascii="Times New Roman"/>
          <w:b w:val="false"/>
          <w:i w:val="false"/>
          <w:color w:val="000000"/>
          <w:sz w:val="28"/>
        </w:rPr>
        <w:t>
      12. В фактическом балансе поставки-потребления электрической энергии на ОРЭМЭ по каждой энергопроизводящей организации указываются: 
</w:t>
      </w:r>
      <w:r>
        <w:br/>
      </w:r>
      <w:r>
        <w:rPr>
          <w:rFonts w:ascii="Times New Roman"/>
          <w:b w:val="false"/>
          <w:i w:val="false"/>
          <w:color w:val="000000"/>
          <w:sz w:val="28"/>
        </w:rPr>
        <w:t>
      1) заявленный в суточных графиках с учетом корректировок объем поставок электрической энергии на ОРЭМЭ; 
</w:t>
      </w:r>
      <w:r>
        <w:br/>
      </w:r>
      <w:r>
        <w:rPr>
          <w:rFonts w:ascii="Times New Roman"/>
          <w:b w:val="false"/>
          <w:i w:val="false"/>
          <w:color w:val="000000"/>
          <w:sz w:val="28"/>
        </w:rPr>
        <w:t>
      2) фактический объем поставленной на ОРЭМЭ электрической энергии, зафиксированный приборами коммерческого учета на границе балансовой принадлежности энергопроизводящей организации; 
</w:t>
      </w:r>
      <w:r>
        <w:br/>
      </w:r>
      <w:r>
        <w:rPr>
          <w:rFonts w:ascii="Times New Roman"/>
          <w:b w:val="false"/>
          <w:i w:val="false"/>
          <w:color w:val="000000"/>
          <w:sz w:val="28"/>
        </w:rPr>
        <w:t>
      3) заявленные и фактические объемы купли-продажи электрической энергии у других (другим) энергопроизводящих организаций как в рамках действовавших двусторонних срочных договоров, так и по данным ПУЛ РЭМ и других подобных организаций о вводе резервов; 
</w:t>
      </w:r>
      <w:r>
        <w:br/>
      </w:r>
      <w:r>
        <w:rPr>
          <w:rFonts w:ascii="Times New Roman"/>
          <w:b w:val="false"/>
          <w:i w:val="false"/>
          <w:color w:val="000000"/>
          <w:sz w:val="28"/>
        </w:rPr>
        <w:t>
      4) заявленные и фактические, рассчитанные в соответствии с пунктами 8-10, объемы продажи электрической энергии каждому из покупателей по договорам, в том числе Национальной энергопередающей организации; 
</w:t>
      </w:r>
      <w:r>
        <w:br/>
      </w:r>
      <w:r>
        <w:rPr>
          <w:rFonts w:ascii="Times New Roman"/>
          <w:b w:val="false"/>
          <w:i w:val="false"/>
          <w:color w:val="000000"/>
          <w:sz w:val="28"/>
        </w:rPr>
        <w:t>
      5) объемы покупки (продажи) электрической энергии на балансирующем ОРЭМЭ отдельно: по сделкам на централизованных торгах "за день вперед" и "за час вперед" и выявленные объемы дисбалансов. 
</w:t>
      </w:r>
      <w:r>
        <w:br/>
      </w:r>
      <w:r>
        <w:rPr>
          <w:rFonts w:ascii="Times New Roman"/>
          <w:b w:val="false"/>
          <w:i w:val="false"/>
          <w:color w:val="000000"/>
          <w:sz w:val="28"/>
        </w:rPr>
        <w:t>
      13. В фактическом балансе поставки-потребления электрической энергии на ОРЭМЭ по каждому потребителю указываются: 
</w:t>
      </w:r>
      <w:r>
        <w:br/>
      </w:r>
      <w:r>
        <w:rPr>
          <w:rFonts w:ascii="Times New Roman"/>
          <w:b w:val="false"/>
          <w:i w:val="false"/>
          <w:color w:val="000000"/>
          <w:sz w:val="28"/>
        </w:rPr>
        <w:t>
      1) заявленные и фактические объемы покупки электрической энергии от каждого из продавцов электрической энергии по договорам; 
</w:t>
      </w:r>
      <w:r>
        <w:br/>
      </w:r>
      <w:r>
        <w:rPr>
          <w:rFonts w:ascii="Times New Roman"/>
          <w:b w:val="false"/>
          <w:i w:val="false"/>
          <w:color w:val="000000"/>
          <w:sz w:val="28"/>
        </w:rPr>
        <w:t>
      2) объемы покупки электрической энергии на централизованных торгах балансирующего ОРЭМЭ; 
</w:t>
      </w:r>
      <w:r>
        <w:br/>
      </w:r>
      <w:r>
        <w:rPr>
          <w:rFonts w:ascii="Times New Roman"/>
          <w:b w:val="false"/>
          <w:i w:val="false"/>
          <w:color w:val="000000"/>
          <w:sz w:val="28"/>
        </w:rPr>
        <w:t>
      3) объем дисбалансов электрической энергии, полученной через балансирующий ОРЭМЭ. 
</w:t>
      </w:r>
      <w:r>
        <w:br/>
      </w:r>
      <w:r>
        <w:rPr>
          <w:rFonts w:ascii="Times New Roman"/>
          <w:b w:val="false"/>
          <w:i w:val="false"/>
          <w:color w:val="000000"/>
          <w:sz w:val="28"/>
        </w:rPr>
        <w:t>
      14. Отдельным разделом в фактическом балансе указываются объемы купли-продажи электрической энергии каждым участником балансирующего ОРЭМЭ отдельно на централизованных торгах и по выявленным дисбалансам.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организации и 
</w:t>
      </w:r>
      <w:r>
        <w:br/>
      </w:r>
      <w:r>
        <w:rPr>
          <w:rFonts w:ascii="Times New Roman"/>
          <w:b w:val="false"/>
          <w:i w:val="false"/>
          <w:color w:val="000000"/>
          <w:sz w:val="28"/>
        </w:rPr>
        <w:t>
                                      функционирования оптового 
</w:t>
      </w:r>
      <w:r>
        <w:br/>
      </w:r>
      <w:r>
        <w:rPr>
          <w:rFonts w:ascii="Times New Roman"/>
          <w:b w:val="false"/>
          <w:i w:val="false"/>
          <w:color w:val="000000"/>
          <w:sz w:val="28"/>
        </w:rPr>
        <w:t>
                                     рынка электрической мощности 
</w:t>
      </w:r>
      <w:r>
        <w:br/>
      </w:r>
      <w:r>
        <w:rPr>
          <w:rFonts w:ascii="Times New Roman"/>
          <w:b w:val="false"/>
          <w:i w:val="false"/>
          <w:color w:val="000000"/>
          <w:sz w:val="28"/>
        </w:rPr>
        <w:t>
                                   и энергии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Рекомендуемая форма договора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совместной деятельности на оптовом рынке электрической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мощности и энергии Республики Казахстан      
</w:t>
      </w:r>
      <w:r>
        <w:rPr>
          <w:rFonts w:ascii="Times New Roman"/>
          <w:b w:val="false"/>
          <w:i w:val="false"/>
          <w:color w:val="000000"/>
          <w:sz w:val="28"/>
        </w:rPr>
        <w:t>
</w:t>
      </w:r>
    </w:p>
    <w:p>
      <w:pPr>
        <w:spacing w:after="0"/>
        <w:ind w:left="0"/>
        <w:jc w:val="both"/>
      </w:pPr>
    </w:p>
    <w:p>
      <w:pPr>
        <w:spacing w:after="0"/>
        <w:ind w:left="0"/>
        <w:jc w:val="both"/>
      </w:pPr>
      <w:r>
        <w:rPr>
          <w:rFonts w:ascii="Times New Roman"/>
          <w:b w:val="false"/>
          <w:i w:val="false"/>
          <w:color w:val="000000"/>
          <w:sz w:val="28"/>
        </w:rPr>
        <w:t>
г. Алматы                                           "___"_________ 20  г. 
</w:t>
      </w:r>
    </w:p>
    <w:p>
      <w:pPr>
        <w:spacing w:after="0"/>
        <w:ind w:left="0"/>
        <w:jc w:val="both"/>
      </w:pPr>
      <w:r>
        <w:rPr>
          <w:rFonts w:ascii="Times New Roman"/>
          <w:b w:val="false"/>
          <w:i w:val="false"/>
          <w:color w:val="000000"/>
          <w:sz w:val="28"/>
        </w:rPr>
        <w:t>
________________________________ в лице ________________________________, 
</w:t>
      </w:r>
      <w:r>
        <w:br/>
      </w:r>
      <w:r>
        <w:rPr>
          <w:rFonts w:ascii="Times New Roman"/>
          <w:b w:val="false"/>
          <w:i w:val="false"/>
          <w:color w:val="000000"/>
          <w:sz w:val="28"/>
        </w:rPr>
        <w:t>
действующего на основании __________________________________, именуемое в 
</w:t>
      </w:r>
      <w:r>
        <w:br/>
      </w:r>
      <w:r>
        <w:rPr>
          <w:rFonts w:ascii="Times New Roman"/>
          <w:b w:val="false"/>
          <w:i w:val="false"/>
          <w:color w:val="000000"/>
          <w:sz w:val="28"/>
        </w:rPr>
        <w:t>
дальнейшем Участник ОРЭМЭ, в лице ______________________________________, 
</w:t>
      </w:r>
      <w:r>
        <w:br/>
      </w:r>
      <w:r>
        <w:rPr>
          <w:rFonts w:ascii="Times New Roman"/>
          <w:b w:val="false"/>
          <w:i w:val="false"/>
          <w:color w:val="000000"/>
          <w:sz w:val="28"/>
        </w:rPr>
        <w:t>
действующего на основании __________________________________, именуемое в 
</w:t>
      </w:r>
      <w:r>
        <w:br/>
      </w:r>
      <w:r>
        <w:rPr>
          <w:rFonts w:ascii="Times New Roman"/>
          <w:b w:val="false"/>
          <w:i w:val="false"/>
          <w:color w:val="000000"/>
          <w:sz w:val="28"/>
        </w:rPr>
        <w:t>
дальнейшем Технический оператор, в лице ________________________________, 
</w:t>
      </w:r>
      <w:r>
        <w:br/>
      </w:r>
      <w:r>
        <w:rPr>
          <w:rFonts w:ascii="Times New Roman"/>
          <w:b w:val="false"/>
          <w:i w:val="false"/>
          <w:color w:val="000000"/>
          <w:sz w:val="28"/>
        </w:rPr>
        <w:t>
действующего на основании __________________________________, именуемое в 
</w:t>
      </w:r>
      <w:r>
        <w:br/>
      </w:r>
      <w:r>
        <w:rPr>
          <w:rFonts w:ascii="Times New Roman"/>
          <w:b w:val="false"/>
          <w:i w:val="false"/>
          <w:color w:val="000000"/>
          <w:sz w:val="28"/>
        </w:rPr>
        <w:t>
дальнейшем Рыночный оператор, именуемые совместно Стороны, заключили 
</w:t>
      </w:r>
      <w:r>
        <w:br/>
      </w:r>
      <w:r>
        <w:rPr>
          <w:rFonts w:ascii="Times New Roman"/>
          <w:b w:val="false"/>
          <w:i w:val="false"/>
          <w:color w:val="000000"/>
          <w:sz w:val="28"/>
        </w:rPr>
        <w:t>
настоящий договор о нижеследующем.
</w:t>
      </w:r>
    </w:p>
    <w:p>
      <w:pPr>
        <w:spacing w:after="0"/>
        <w:ind w:left="0"/>
        <w:jc w:val="both"/>
      </w:pPr>
      <w:r>
        <w:rPr>
          <w:rFonts w:ascii="Times New Roman"/>
          <w:b w:val="false"/>
          <w:i w:val="false"/>
          <w:color w:val="000000"/>
          <w:sz w:val="28"/>
        </w:rPr>
        <w:t>
                          1. Общие положения
</w:t>
      </w:r>
    </w:p>
    <w:p>
      <w:pPr>
        <w:spacing w:after="0"/>
        <w:ind w:left="0"/>
        <w:jc w:val="both"/>
      </w:pPr>
      <w:r>
        <w:rPr>
          <w:rFonts w:ascii="Times New Roman"/>
          <w:b w:val="false"/>
          <w:i w:val="false"/>
          <w:color w:val="000000"/>
          <w:sz w:val="28"/>
        </w:rPr>
        <w:t>
      Стороны при работе на оптовом рынке электрической мощности и энергии Республики Казахстан руководствуются Законом Республики Казахстан 
</w:t>
      </w:r>
      <w:r>
        <w:rPr>
          <w:rFonts w:ascii="Times New Roman"/>
          <w:b w:val="false"/>
          <w:i w:val="false"/>
          <w:color w:val="000000"/>
          <w:sz w:val="28"/>
        </w:rPr>
        <w:t xml:space="preserve"> Z990438_ </w:t>
      </w:r>
      <w:r>
        <w:rPr>
          <w:rFonts w:ascii="Times New Roman"/>
          <w:b w:val="false"/>
          <w:i w:val="false"/>
          <w:color w:val="000000"/>
          <w:sz w:val="28"/>
        </w:rPr>
        <w:t>
 "Об электроэнергетике", "Правилами организации и функционирования оптового рынка электрической мощности и энергии Республики Казахстан" (Правила ОиФ ОРЭМЭ), "Правилами оказания услуг Техническим оператором" (Правила ОУТО), "Правилами оказания услуг Рыночным оператором рынка электрической мощности и энергии" (Правила ОУРО), а также другими нормативными техническими документами и нормативными правовыми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Предмет договора 
</w:t>
      </w:r>
    </w:p>
    <w:p>
      <w:pPr>
        <w:spacing w:after="0"/>
        <w:ind w:left="0"/>
        <w:jc w:val="both"/>
      </w:pPr>
      <w:r>
        <w:rPr>
          <w:rFonts w:ascii="Times New Roman"/>
          <w:b w:val="false"/>
          <w:i w:val="false"/>
          <w:color w:val="000000"/>
          <w:sz w:val="28"/>
        </w:rPr>
        <w:t>
     Предметом настоящего Договора является установление прав, 
</w:t>
      </w:r>
      <w:r>
        <w:br/>
      </w:r>
      <w:r>
        <w:rPr>
          <w:rFonts w:ascii="Times New Roman"/>
          <w:b w:val="false"/>
          <w:i w:val="false"/>
          <w:color w:val="000000"/>
          <w:sz w:val="28"/>
        </w:rPr>
        <w:t>
обязанностей и ответственности сторон при осуществлении ими 
</w:t>
      </w:r>
      <w:r>
        <w:br/>
      </w:r>
      <w:r>
        <w:rPr>
          <w:rFonts w:ascii="Times New Roman"/>
          <w:b w:val="false"/>
          <w:i w:val="false"/>
          <w:color w:val="000000"/>
          <w:sz w:val="28"/>
        </w:rPr>
        <w:t>
совместной деятельности на ОРЭМЭ.
</w:t>
      </w:r>
      <w:r>
        <w:br/>
      </w:r>
      <w:r>
        <w:rPr>
          <w:rFonts w:ascii="Times New Roman"/>
          <w:b w:val="false"/>
          <w:i w:val="false"/>
          <w:color w:val="000000"/>
          <w:sz w:val="28"/>
        </w:rPr>
        <w:t>
     Настоящий Договор является также договором между Участником ОРЭМЭ и 
</w:t>
      </w:r>
      <w:r>
        <w:br/>
      </w:r>
      <w:r>
        <w:rPr>
          <w:rFonts w:ascii="Times New Roman"/>
          <w:b w:val="false"/>
          <w:i w:val="false"/>
          <w:color w:val="000000"/>
          <w:sz w:val="28"/>
        </w:rPr>
        <w:t>
Рыночным оператором на оказание последним Участнику ОРЭМЭ возмездных услуг 
</w:t>
      </w:r>
      <w:r>
        <w:br/>
      </w:r>
      <w:r>
        <w:rPr>
          <w:rFonts w:ascii="Times New Roman"/>
          <w:b w:val="false"/>
          <w:i w:val="false"/>
          <w:color w:val="000000"/>
          <w:sz w:val="28"/>
        </w:rPr>
        <w:t>
по коммерческой диспетчеризации в соответствии с Правилами ОУРО.
</w:t>
      </w:r>
    </w:p>
    <w:p>
      <w:pPr>
        <w:spacing w:after="0"/>
        <w:ind w:left="0"/>
        <w:jc w:val="both"/>
      </w:pPr>
      <w:r>
        <w:rPr>
          <w:rFonts w:ascii="Times New Roman"/>
          <w:b w:val="false"/>
          <w:i w:val="false"/>
          <w:color w:val="000000"/>
          <w:sz w:val="28"/>
        </w:rPr>
        <w:t>
                         3. Предмет деятельности
</w:t>
      </w:r>
    </w:p>
    <w:p>
      <w:pPr>
        <w:spacing w:after="0"/>
        <w:ind w:left="0"/>
        <w:jc w:val="both"/>
      </w:pPr>
      <w:r>
        <w:rPr>
          <w:rFonts w:ascii="Times New Roman"/>
          <w:b w:val="false"/>
          <w:i w:val="false"/>
          <w:color w:val="000000"/>
          <w:sz w:val="28"/>
        </w:rPr>
        <w:t>
     3.1. Предметом деятельности Сторон на ОРЭМЭ является:
</w:t>
      </w:r>
      <w:r>
        <w:br/>
      </w:r>
      <w:r>
        <w:rPr>
          <w:rFonts w:ascii="Times New Roman"/>
          <w:b w:val="false"/>
          <w:i w:val="false"/>
          <w:color w:val="000000"/>
          <w:sz w:val="28"/>
        </w:rPr>
        <w:t>
     3.1.1. Участника ОРЭМЭ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указать предмет деятельности: покупка электрической мощности и (или) 
</w:t>
      </w:r>
      <w:r>
        <w:br/>
      </w:r>
      <w:r>
        <w:rPr>
          <w:rFonts w:ascii="Times New Roman"/>
          <w:b w:val="false"/>
          <w:i w:val="false"/>
          <w:color w:val="000000"/>
          <w:sz w:val="28"/>
        </w:rPr>
        <w:t>
                                энергии;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 
</w:t>
      </w:r>
      <w:r>
        <w:br/>
      </w:r>
      <w:r>
        <w:rPr>
          <w:rFonts w:ascii="Times New Roman"/>
          <w:b w:val="false"/>
          <w:i w:val="false"/>
          <w:color w:val="000000"/>
          <w:sz w:val="28"/>
        </w:rPr>
        <w:t>
продажа электрической мощности и (или)энергии; покупка электрической 
</w:t>
      </w:r>
      <w:r>
        <w:br/>
      </w:r>
      <w:r>
        <w:rPr>
          <w:rFonts w:ascii="Times New Roman"/>
          <w:b w:val="false"/>
          <w:i w:val="false"/>
          <w:color w:val="000000"/>
          <w:sz w:val="28"/>
        </w:rPr>
        <w:t>
энергии с целью перепродажи или любое сочетание этих предметов деятельности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3.1.2. Технического оператора - оперативно-диспетчерское управление 
</w:t>
      </w:r>
      <w:r>
        <w:br/>
      </w:r>
      <w:r>
        <w:rPr>
          <w:rFonts w:ascii="Times New Roman"/>
          <w:b w:val="false"/>
          <w:i w:val="false"/>
          <w:color w:val="000000"/>
          <w:sz w:val="28"/>
        </w:rPr>
        <w:t>
режимами производства, передачи и потребления электрической мощности и 
</w:t>
      </w:r>
      <w:r>
        <w:br/>
      </w:r>
      <w:r>
        <w:rPr>
          <w:rFonts w:ascii="Times New Roman"/>
          <w:b w:val="false"/>
          <w:i w:val="false"/>
          <w:color w:val="000000"/>
          <w:sz w:val="28"/>
        </w:rPr>
        <w:t>
(или) энергии на ОРЭМЭ
</w:t>
      </w:r>
      <w:r>
        <w:br/>
      </w:r>
      <w:r>
        <w:rPr>
          <w:rFonts w:ascii="Times New Roman"/>
          <w:b w:val="false"/>
          <w:i w:val="false"/>
          <w:color w:val="000000"/>
          <w:sz w:val="28"/>
        </w:rPr>
        <w:t>
     3.1.3. Рыночного оператора - коммерческая диспетчеризация ОРЭМЭ
</w:t>
      </w:r>
    </w:p>
    <w:p>
      <w:pPr>
        <w:spacing w:after="0"/>
        <w:ind w:left="0"/>
        <w:jc w:val="both"/>
      </w:pPr>
      <w:r>
        <w:rPr>
          <w:rFonts w:ascii="Times New Roman"/>
          <w:b w:val="false"/>
          <w:i w:val="false"/>
          <w:color w:val="000000"/>
          <w:sz w:val="28"/>
        </w:rPr>
        <w:t>
                 4. Выполнение Участником ОРЭМЭ условий 
</w:t>
      </w:r>
      <w:r>
        <w:br/>
      </w:r>
      <w:r>
        <w:rPr>
          <w:rFonts w:ascii="Times New Roman"/>
          <w:b w:val="false"/>
          <w:i w:val="false"/>
          <w:color w:val="000000"/>
          <w:sz w:val="28"/>
        </w:rPr>
        <w:t>
                   на получение права на куплю-продажу 
</w:t>
      </w:r>
      <w:r>
        <w:br/>
      </w:r>
      <w:r>
        <w:rPr>
          <w:rFonts w:ascii="Times New Roman"/>
          <w:b w:val="false"/>
          <w:i w:val="false"/>
          <w:color w:val="000000"/>
          <w:sz w:val="28"/>
        </w:rPr>
        <w:t>
             электрической мощности и (или) энергии на ОРЭМЭ
</w:t>
      </w:r>
    </w:p>
    <w:p>
      <w:pPr>
        <w:spacing w:after="0"/>
        <w:ind w:left="0"/>
        <w:jc w:val="both"/>
      </w:pPr>
      <w:r>
        <w:rPr>
          <w:rFonts w:ascii="Times New Roman"/>
          <w:b w:val="false"/>
          <w:i w:val="false"/>
          <w:color w:val="000000"/>
          <w:sz w:val="28"/>
        </w:rPr>
        <w:t>
     4.1. Стороны согласились, что установленные Правилами ОиФ ОРЭМЭ 
</w:t>
      </w:r>
      <w:r>
        <w:br/>
      </w:r>
      <w:r>
        <w:rPr>
          <w:rFonts w:ascii="Times New Roman"/>
          <w:b w:val="false"/>
          <w:i w:val="false"/>
          <w:color w:val="000000"/>
          <w:sz w:val="28"/>
        </w:rPr>
        <w:t>
условия получения права на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указать предмет деятельности Участника ОРЭМЭ согласно п 3.1.1. 
</w:t>
      </w:r>
      <w:r>
        <w:br/>
      </w:r>
      <w:r>
        <w:rPr>
          <w:rFonts w:ascii="Times New Roman"/>
          <w:b w:val="false"/>
          <w:i w:val="false"/>
          <w:color w:val="000000"/>
          <w:sz w:val="28"/>
        </w:rPr>
        <w:t>
                          настоящего Договора
</w:t>
      </w:r>
      <w:r>
        <w:br/>
      </w:r>
      <w:r>
        <w:rPr>
          <w:rFonts w:ascii="Times New Roman"/>
          <w:b w:val="false"/>
          <w:i w:val="false"/>
          <w:color w:val="000000"/>
          <w:sz w:val="28"/>
        </w:rPr>
        <w:t>
выполнены Участником ОРЭМЭ в полном объеме, а именно:
</w:t>
      </w:r>
      <w:r>
        <w:br/>
      </w:r>
      <w:r>
        <w:rPr>
          <w:rFonts w:ascii="Times New Roman"/>
          <w:b w:val="false"/>
          <w:i w:val="false"/>
          <w:color w:val="000000"/>
          <w:sz w:val="28"/>
        </w:rPr>
        <w:t>
     4.1.1.Имеется лицензия на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указать: для энергопроизводящих организаций - право производства 
</w:t>
      </w:r>
      <w:r>
        <w:br/>
      </w:r>
      <w:r>
        <w:rPr>
          <w:rFonts w:ascii="Times New Roman"/>
          <w:b w:val="false"/>
          <w:i w:val="false"/>
          <w:color w:val="000000"/>
          <w:sz w:val="28"/>
        </w:rPr>
        <w:t>
                            электрической энергии;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для перепродавцов - право покупки электрической энергии с целью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перепродажи; в остальных случаях наличие лицензии не требуется 
</w:t>
      </w:r>
    </w:p>
    <w:p>
      <w:pPr>
        <w:spacing w:after="0"/>
        <w:ind w:left="0"/>
        <w:jc w:val="both"/>
      </w:pPr>
      <w:r>
        <w:rPr>
          <w:rFonts w:ascii="Times New Roman"/>
          <w:b w:val="false"/>
          <w:i w:val="false"/>
          <w:color w:val="000000"/>
          <w:sz w:val="28"/>
        </w:rPr>
        <w:t>
выданная:__________________________________________________________________
</w:t>
      </w:r>
      <w:r>
        <w:br/>
      </w:r>
      <w:r>
        <w:rPr>
          <w:rFonts w:ascii="Times New Roman"/>
          <w:b w:val="false"/>
          <w:i w:val="false"/>
          <w:color w:val="000000"/>
          <w:sz w:val="28"/>
        </w:rPr>
        <w:t>
              указать; кем и когда выдана лицензия, ее номер 
</w:t>
      </w:r>
      <w:r>
        <w:br/>
      </w:r>
      <w:r>
        <w:rPr>
          <w:rFonts w:ascii="Times New Roman"/>
          <w:b w:val="false"/>
          <w:i w:val="false"/>
          <w:color w:val="000000"/>
          <w:sz w:val="28"/>
        </w:rPr>
        <w:t>
                             и срок действия
</w:t>
      </w:r>
      <w:r>
        <w:br/>
      </w:r>
      <w:r>
        <w:rPr>
          <w:rFonts w:ascii="Times New Roman"/>
          <w:b w:val="false"/>
          <w:i w:val="false"/>
          <w:color w:val="000000"/>
          <w:sz w:val="28"/>
        </w:rPr>
        <w:t>
копия лицензии прилагается (приложение 1).
</w:t>
      </w:r>
    </w:p>
    <w:p>
      <w:pPr>
        <w:spacing w:after="0"/>
        <w:ind w:left="0"/>
        <w:jc w:val="both"/>
      </w:pPr>
      <w:r>
        <w:rPr>
          <w:rFonts w:ascii="Times New Roman"/>
          <w:b w:val="false"/>
          <w:i w:val="false"/>
          <w:color w:val="000000"/>
          <w:sz w:val="28"/>
        </w:rPr>
        <w:t>
      4.1.2. Имеется диспетчерский пункт, оснащенный средствами связи с диспетчерскими центрами Технического оператора и Рыночным оператором, обученный и аттестованный персонал, снабженный необходимыми инструкциями для круглосуточной оперативно диспетчерской деятельности, наделенный правом вести оперативные переключения и оперативные переговоры с Рыночным оператором и диспетчерскими центрами Технического оператора (или наличие документа о передаче таких полномочий какому-либо диспетчерскому центру, отвечающему указанным в настоящем подпункте требованиям). 
</w:t>
      </w:r>
      <w:r>
        <w:br/>
      </w:r>
      <w:r>
        <w:rPr>
          <w:rFonts w:ascii="Times New Roman"/>
          <w:b w:val="false"/>
          <w:i w:val="false"/>
          <w:color w:val="000000"/>
          <w:sz w:val="28"/>
        </w:rPr>
        <w:t>
      4.1.3. Имеются приборы коммерческого учета электрической энергии и мощности с долговременной дискретной памятью и средствами передачи данных от них в диспетчерские центры Технического оператора и Рыночному оператору, а также системы сбора и передачи телеметрической информации о величине покупаемой и (или) продаваемой электрической мощности и (или) энергии, соответствующие техническим требованиям, утвержденным уполномоченным органом. 
</w:t>
      </w:r>
      <w:r>
        <w:br/>
      </w:r>
      <w:r>
        <w:rPr>
          <w:rFonts w:ascii="Times New Roman"/>
          <w:b w:val="false"/>
          <w:i w:val="false"/>
          <w:color w:val="000000"/>
          <w:sz w:val="28"/>
        </w:rPr>
        <w:t>
      4.2. Выполнение Участником ОРЭМЭ условий пунктов 4.1.2. и 4.1.3. настоящего Договора подтверждается актом освидетельствования, составленным и подписанным Техническим оператором и Участником ОРЭМЭ (Приложение 2). 
</w:t>
      </w:r>
    </w:p>
    <w:p>
      <w:pPr>
        <w:spacing w:after="0"/>
        <w:ind w:left="0"/>
        <w:jc w:val="both"/>
      </w:pPr>
      <w:r>
        <w:rPr>
          <w:rFonts w:ascii="Times New Roman"/>
          <w:b w:val="false"/>
          <w:i w:val="false"/>
          <w:color w:val="000000"/>
          <w:sz w:val="28"/>
        </w:rPr>
        <w:t>
</w:t>
      </w:r>
      <w:r>
        <w:rPr>
          <w:rFonts w:ascii="Times New Roman"/>
          <w:b w:val="false"/>
          <w:i w:val="false"/>
          <w:color w:val="000000"/>
          <w:sz w:val="28"/>
        </w:rPr>
        <w:t>
                             5. Права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5.1. Участник ОРЭМЭ имеет: 
</w:t>
      </w:r>
      <w:r>
        <w:br/>
      </w:r>
      <w:r>
        <w:rPr>
          <w:rFonts w:ascii="Times New Roman"/>
          <w:b w:val="false"/>
          <w:i w:val="false"/>
          <w:color w:val="000000"/>
          <w:sz w:val="28"/>
        </w:rPr>
        <w:t>
      1) право на ________________________________________________________ 
</w:t>
      </w:r>
      <w:r>
        <w:br/>
      </w:r>
      <w:r>
        <w:rPr>
          <w:rFonts w:ascii="Times New Roman"/>
          <w:b w:val="false"/>
          <w:i w:val="false"/>
          <w:color w:val="000000"/>
          <w:sz w:val="28"/>
        </w:rPr>
        <w:t>
          указать; предмет деятельности Участника ОРЭМЭ в соответствии с 
</w:t>
      </w:r>
      <w:r>
        <w:br/>
      </w:r>
      <w:r>
        <w:rPr>
          <w:rFonts w:ascii="Times New Roman"/>
          <w:b w:val="false"/>
          <w:i w:val="false"/>
          <w:color w:val="000000"/>
          <w:sz w:val="28"/>
        </w:rPr>
        <w:t>
                             п.3.1.1. настоящего Договора 
</w:t>
      </w:r>
      <w:r>
        <w:br/>
      </w:r>
      <w:r>
        <w:rPr>
          <w:rFonts w:ascii="Times New Roman"/>
          <w:b w:val="false"/>
          <w:i w:val="false"/>
          <w:color w:val="000000"/>
          <w:sz w:val="28"/>
        </w:rPr>
        <w:t>
      2) право своевременно и полно получать услуги Рыночного оператора по коммерческой диспетчеризации и Технического оператора по оперативно-диспетчерскому управлению режимами производства, передачи и потребления электрической мощности и (или) энергии, предусмотренные соответственно Правилами ОУРО ОРЭМЭ и Правилами ОУТО ОРЭМЭ; 
</w:t>
      </w:r>
      <w:r>
        <w:br/>
      </w:r>
      <w:r>
        <w:rPr>
          <w:rFonts w:ascii="Times New Roman"/>
          <w:b w:val="false"/>
          <w:i w:val="false"/>
          <w:color w:val="000000"/>
          <w:sz w:val="28"/>
        </w:rPr>
        <w:t>
      3) право на передачу электрической мощности и (или) энергии по сетям национальной энергопередающей организации; 
</w:t>
      </w:r>
      <w:r>
        <w:br/>
      </w:r>
      <w:r>
        <w:rPr>
          <w:rFonts w:ascii="Times New Roman"/>
          <w:b w:val="false"/>
          <w:i w:val="false"/>
          <w:color w:val="000000"/>
          <w:sz w:val="28"/>
        </w:rPr>
        <w:t>
      4) другие права, предусмотренные другими нормативными правовыми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5.2. Технический оператор имеет право: 
</w:t>
      </w:r>
      <w:r>
        <w:br/>
      </w:r>
      <w:r>
        <w:rPr>
          <w:rFonts w:ascii="Times New Roman"/>
          <w:b w:val="false"/>
          <w:i w:val="false"/>
          <w:color w:val="000000"/>
          <w:sz w:val="28"/>
        </w:rPr>
        <w:t>
      1) принимать меры оперативно-технического характера, предусмотренные Правилами ОиФ ОРЭМЭ и Правилами ОУТО и направленные на соблюдение заданного в установленном порядке режима поставки-потребления проданной и (или) купленной на ОРЭМЭ электрической мощности и (или) энергии; 
</w:t>
      </w:r>
      <w:r>
        <w:br/>
      </w:r>
      <w:r>
        <w:rPr>
          <w:rFonts w:ascii="Times New Roman"/>
          <w:b w:val="false"/>
          <w:i w:val="false"/>
          <w:color w:val="000000"/>
          <w:sz w:val="28"/>
        </w:rPr>
        <w:t>
      2) проводить дополнительную проверку выполнения Участником ОРЭМЭ условий, указанных в пунктах 4.1.2. и 4.1.3. настоящего Договора и, в случае невыполнения этих условий требовать устранения обнаруженных отклонений (нарушений) в установленный им срок; 
</w:t>
      </w:r>
      <w:r>
        <w:br/>
      </w:r>
      <w:r>
        <w:rPr>
          <w:rFonts w:ascii="Times New Roman"/>
          <w:b w:val="false"/>
          <w:i w:val="false"/>
          <w:color w:val="000000"/>
          <w:sz w:val="28"/>
        </w:rPr>
        <w:t>
      3) другие права, предусмотренные Правилами ОиФ ОРЭМЭ, Правилами ОУТО и другими нормативными правовыми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5.3. Рыночный оператор имеет право: 
</w:t>
      </w:r>
      <w:r>
        <w:br/>
      </w:r>
      <w:r>
        <w:rPr>
          <w:rFonts w:ascii="Times New Roman"/>
          <w:b w:val="false"/>
          <w:i w:val="false"/>
          <w:color w:val="000000"/>
          <w:sz w:val="28"/>
        </w:rPr>
        <w:t>
      1) давать обязательные для исполнения Участником ОРЭМЭ указания по соблюдению последним заданного в установленном порядке режима поставки и (или) потребления проданной и (или) купленной Участником ОРЭМЭ электрической мощности и (или) энергии. 
</w:t>
      </w:r>
      <w:r>
        <w:br/>
      </w:r>
      <w:r>
        <w:rPr>
          <w:rFonts w:ascii="Times New Roman"/>
          <w:b w:val="false"/>
          <w:i w:val="false"/>
          <w:color w:val="000000"/>
          <w:sz w:val="28"/>
        </w:rPr>
        <w:t>
      В случае невыполнения Участником ОРЭМЭ указаний Рыночного оператора, последний вправе дать указание Техническому оператору принять меры оперативно-технического характера, предусмотренные подпунктом 1) пункта 
</w:t>
      </w:r>
      <w:r>
        <w:br/>
      </w:r>
      <w:r>
        <w:rPr>
          <w:rFonts w:ascii="Times New Roman"/>
          <w:b w:val="false"/>
          <w:i w:val="false"/>
          <w:color w:val="000000"/>
          <w:sz w:val="28"/>
        </w:rPr>
        <w:t>
5.2. настоящего Договора; 
</w:t>
      </w:r>
      <w:r>
        <w:br/>
      </w:r>
      <w:r>
        <w:rPr>
          <w:rFonts w:ascii="Times New Roman"/>
          <w:b w:val="false"/>
          <w:i w:val="false"/>
          <w:color w:val="000000"/>
          <w:sz w:val="28"/>
        </w:rPr>
        <w:t>
      2) выписывать Участнику ОРЭМЭ извещения на оплату Участником ОРЭМЭ электрической энергии, купленной и (или) потребленной последним с балансирующего ОРЭМЭ. 
</w:t>
      </w:r>
      <w:r>
        <w:br/>
      </w:r>
      <w:r>
        <w:rPr>
          <w:rFonts w:ascii="Times New Roman"/>
          <w:b w:val="false"/>
          <w:i w:val="false"/>
          <w:color w:val="000000"/>
          <w:sz w:val="28"/>
        </w:rPr>
        <w:t>
      Извещения выписываются в пользу продавцов или поставщиков электрической энергии, соответственно, продавших или поставивших эту энергию на балансирующий ОРЭМЭ; 
</w:t>
      </w:r>
      <w:r>
        <w:br/>
      </w:r>
      <w:r>
        <w:rPr>
          <w:rFonts w:ascii="Times New Roman"/>
          <w:b w:val="false"/>
          <w:i w:val="false"/>
          <w:color w:val="000000"/>
          <w:sz w:val="28"/>
        </w:rPr>
        <w:t>
      3) вести мониторинг за состоянием взаиморасчетов Участника ОРЭМЭ с другими субъектами ОРЭМЭ за электрическую энергию, купленную и (или) поставленную им с балансирующего ОРЭМЭ; 
</w:t>
      </w:r>
      <w:r>
        <w:br/>
      </w:r>
      <w:r>
        <w:rPr>
          <w:rFonts w:ascii="Times New Roman"/>
          <w:b w:val="false"/>
          <w:i w:val="false"/>
          <w:color w:val="000000"/>
          <w:sz w:val="28"/>
        </w:rPr>
        <w:t>
      4) в случае несвоевременной оплаты Участником ОРЭМЭ счетов на оплату электрической энергии, купленной и (или) потребленной последним с балансирующего ОРЭМЭ, несвоевременной оплаты услуг Рыночного оператора, а также невыполнения Участником ОРЭМЭ требований подпункта 1 пункта 5.3. и пункта 6.1 настоящего Договора: 
</w:t>
      </w:r>
      <w:r>
        <w:br/>
      </w:r>
      <w:r>
        <w:rPr>
          <w:rFonts w:ascii="Times New Roman"/>
          <w:b w:val="false"/>
          <w:i w:val="false"/>
          <w:color w:val="000000"/>
          <w:sz w:val="28"/>
        </w:rPr>
        <w:t>
      а) не допускать Участника ОРЭМЭ к централизованным торгам на балансирующем ОРЭМЭ; 
</w:t>
      </w:r>
      <w:r>
        <w:br/>
      </w:r>
      <w:r>
        <w:rPr>
          <w:rFonts w:ascii="Times New Roman"/>
          <w:b w:val="false"/>
          <w:i w:val="false"/>
          <w:color w:val="000000"/>
          <w:sz w:val="28"/>
        </w:rPr>
        <w:t>
      б) ограничить отпуск (передачу) электрической мощности и (или) энергии Участнику ОРЭМЭ, если он является потребителем, или потребителю Участника ОРЭМЭ, если последний является продавцом (перепродавцом) электрической мощности и (или) энергии; 
</w:t>
      </w:r>
      <w:r>
        <w:br/>
      </w:r>
      <w:r>
        <w:rPr>
          <w:rFonts w:ascii="Times New Roman"/>
          <w:b w:val="false"/>
          <w:i w:val="false"/>
          <w:color w:val="000000"/>
          <w:sz w:val="28"/>
        </w:rPr>
        <w:t>
      5) предусматривать по согласованию с Продавцом в суточном графике эквивалентное возмещение потребленной и неоплаченной своевременно электрической энергии субъектом ОРЭМЭ в случае несвоевременной оплаты им купленной (потребленной) с балансирующего ОРЭМЭ электрической энергии; 
</w:t>
      </w:r>
      <w:r>
        <w:br/>
      </w:r>
      <w:r>
        <w:rPr>
          <w:rFonts w:ascii="Times New Roman"/>
          <w:b w:val="false"/>
          <w:i w:val="false"/>
          <w:color w:val="000000"/>
          <w:sz w:val="28"/>
        </w:rPr>
        <w:t>
      6) использовать для формирования резерва балансирующего ОРЭМЭ на предстоящие сутки заявки на продажу по централизованным торгам, оставшиеся невостребованными при составлении графика поставок балансирующей электрической энергии, если до 18 часов суток, предшествующих расчетным суткам, они не будут сняты с торгов; 
</w:t>
      </w:r>
      <w:r>
        <w:br/>
      </w:r>
      <w:r>
        <w:rPr>
          <w:rFonts w:ascii="Times New Roman"/>
          <w:b w:val="false"/>
          <w:i w:val="false"/>
          <w:color w:val="000000"/>
          <w:sz w:val="28"/>
        </w:rPr>
        <w:t>
      7) другие права, предусмотренные Правилами ОиФ ОРЭМЭ, Правилами ОУРО и другими нормативными правовыми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6. Обязательства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6.1. Участник ОРЭМЭ обязуется: 
</w:t>
      </w:r>
      <w:r>
        <w:br/>
      </w:r>
      <w:r>
        <w:rPr>
          <w:rFonts w:ascii="Times New Roman"/>
          <w:b w:val="false"/>
          <w:i w:val="false"/>
          <w:color w:val="000000"/>
          <w:sz w:val="28"/>
        </w:rPr>
        <w:t>
      1) исполнять утвержденные в установленном порядке суточные графики поставки-потребления электрической мощности и (или) энергии, составленные Рыночным оператором; 
</w:t>
      </w:r>
      <w:r>
        <w:br/>
      </w:r>
      <w:r>
        <w:rPr>
          <w:rFonts w:ascii="Times New Roman"/>
          <w:b w:val="false"/>
          <w:i w:val="false"/>
          <w:color w:val="000000"/>
          <w:sz w:val="28"/>
        </w:rPr>
        <w:t>
      2) исполнять оперативные распоряжения Рыночного оператора и Технического оператора по ведению режимов для выполнения суточного графика; 
</w:t>
      </w:r>
      <w:r>
        <w:br/>
      </w:r>
      <w:r>
        <w:rPr>
          <w:rFonts w:ascii="Times New Roman"/>
          <w:b w:val="false"/>
          <w:i w:val="false"/>
          <w:color w:val="000000"/>
          <w:sz w:val="28"/>
        </w:rPr>
        <w:t>
      3) вовремя и в полном объеме оплачивать услуги Рыночного оператора; 
</w:t>
      </w:r>
      <w:r>
        <w:br/>
      </w:r>
      <w:r>
        <w:rPr>
          <w:rFonts w:ascii="Times New Roman"/>
          <w:b w:val="false"/>
          <w:i w:val="false"/>
          <w:color w:val="000000"/>
          <w:sz w:val="28"/>
        </w:rPr>
        <w:t>
      4) обеспечить базовую мощность потребления (поставки) электрической энергии каждым потребителем в течение суток не менее 5 МВт; 
</w:t>
      </w:r>
      <w:r>
        <w:br/>
      </w:r>
      <w:r>
        <w:rPr>
          <w:rFonts w:ascii="Times New Roman"/>
          <w:b w:val="false"/>
          <w:i w:val="false"/>
          <w:color w:val="000000"/>
          <w:sz w:val="28"/>
        </w:rPr>
        <w:t>
      5) оплачивать стоимость полученной через балансирующий ОРЭМЭ электрической энергии непосредственно на счет продавца в банке в течение 10 банковских дней после получения счета-фактуры, выписанного продавцом на основании уведомления Рыночного оператора, с указанием наименования и даты зарегистрированной сделки (торги "за день вперед", торги "за час вперед", дисбаланс расчетного периода); 
</w:t>
      </w:r>
      <w:r>
        <w:br/>
      </w:r>
      <w:r>
        <w:rPr>
          <w:rFonts w:ascii="Times New Roman"/>
          <w:b w:val="false"/>
          <w:i w:val="false"/>
          <w:color w:val="000000"/>
          <w:sz w:val="28"/>
        </w:rPr>
        <w:t>
      6) до 10 числа месяца, следующего за расчетным представлять Рыночному оператору следующие данные для составления фактического баланса поставки- потребления электрической энергии, предусмотренные Правилами ОУРО: 
</w:t>
      </w:r>
      <w:r>
        <w:br/>
      </w:r>
      <w:r>
        <w:rPr>
          <w:rFonts w:ascii="Times New Roman"/>
          <w:b w:val="false"/>
          <w:i w:val="false"/>
          <w:color w:val="000000"/>
          <w:sz w:val="28"/>
        </w:rPr>
        <w:t>
      а) составленные на основе показаний приборов коммерческого учета акты сверки между Участником ОРЭМЭ и энергопередающей организацией объемов электрической энергии, отпущенной на границе раздела электрических сетей по балансовой принадлежности Участника ОРЭМЭ (если Участник ОРЭМЭ является энергопроизводящей организацией) - по форме приложения 3; 
</w:t>
      </w:r>
      <w:r>
        <w:br/>
      </w:r>
      <w:r>
        <w:rPr>
          <w:rFonts w:ascii="Times New Roman"/>
          <w:b w:val="false"/>
          <w:i w:val="false"/>
          <w:color w:val="000000"/>
          <w:sz w:val="28"/>
        </w:rPr>
        <w:t>
      б) составленные на основе показаний приборов коммерческого учета акты сверки между Участником ОРЭМЭ и энергопередающей организацией объемов электрической энергии, полученной на границе раздела электрических сетей по балансовой принадлежности потребителя (если Участник ОРЭМЭ является покупателем или перепродавцом) - по форме приложения 4. 
</w:t>
      </w:r>
      <w:r>
        <w:br/>
      </w:r>
      <w:r>
        <w:rPr>
          <w:rFonts w:ascii="Times New Roman"/>
          <w:b w:val="false"/>
          <w:i w:val="false"/>
          <w:color w:val="000000"/>
          <w:sz w:val="28"/>
        </w:rPr>
        <w:t>
      Если участник ОРЭМЭ получает с ОРЭМЭ электрическую мощность и (или) энергию более чем по одному присоединению к сетям энергопередающей организации, то акт сверки должен содержать необходимые сведения как по каждому такому присоединению, так и суммарно по всем присоединениям; 
</w:t>
      </w:r>
      <w:r>
        <w:br/>
      </w:r>
      <w:r>
        <w:rPr>
          <w:rFonts w:ascii="Times New Roman"/>
          <w:b w:val="false"/>
          <w:i w:val="false"/>
          <w:color w:val="000000"/>
          <w:sz w:val="28"/>
        </w:rPr>
        <w:t>
      7) представлять Рыночному оператору информацию по заключенным двухсторонним срочным договорам на куплю-продажу электрической мощности и (или) энергии по форме приложения 3 к Правилам ОиФ ОРЭМЭ, в срок не позднее 3 суток до начала поставки электрической энергии (мощности); 
</w:t>
      </w:r>
      <w:r>
        <w:br/>
      </w:r>
      <w:r>
        <w:rPr>
          <w:rFonts w:ascii="Times New Roman"/>
          <w:b w:val="false"/>
          <w:i w:val="false"/>
          <w:color w:val="000000"/>
          <w:sz w:val="28"/>
        </w:rPr>
        <w:t>
      8) предупреждать Рыночного и Технического операторов о внесенных изменениях в двухсторонние срочные договоры купли-продажи электрической мощности и (или) энергии не менее чем за 3 суток до ввода в действие изменений; 
</w:t>
      </w:r>
      <w:r>
        <w:br/>
      </w:r>
      <w:r>
        <w:rPr>
          <w:rFonts w:ascii="Times New Roman"/>
          <w:b w:val="false"/>
          <w:i w:val="false"/>
          <w:color w:val="000000"/>
          <w:sz w:val="28"/>
        </w:rPr>
        <w:t>
      9) предоставлять Рыночному и Техническому операторам беспрепятственный доступ к приборам коммерческого учета; 
</w:t>
      </w:r>
      <w:r>
        <w:br/>
      </w:r>
      <w:r>
        <w:rPr>
          <w:rFonts w:ascii="Times New Roman"/>
          <w:b w:val="false"/>
          <w:i w:val="false"/>
          <w:color w:val="000000"/>
          <w:sz w:val="28"/>
        </w:rPr>
        <w:t>
      10) своевременно, в течение 5 календарных дней, сообщать Рыночному оператору о приостановлении действия лицензии, если таковая требуется для осуществления деятельности на ОРЭМЭ и предусмотрена настоящим договором; 
</w:t>
      </w:r>
      <w:r>
        <w:br/>
      </w:r>
      <w:r>
        <w:rPr>
          <w:rFonts w:ascii="Times New Roman"/>
          <w:b w:val="false"/>
          <w:i w:val="false"/>
          <w:color w:val="000000"/>
          <w:sz w:val="28"/>
        </w:rPr>
        <w:t>
      11) оперативно и полно информировать Рыночного оператора и диспетчерские центры Технического оператора обо всех нарушениях режима работы собственных энергоустановок и причинах их вызвавших, в соответствии с регламентом, утвержденным Уполномоченным органом; 
</w:t>
      </w:r>
      <w:r>
        <w:br/>
      </w:r>
      <w:r>
        <w:rPr>
          <w:rFonts w:ascii="Times New Roman"/>
          <w:b w:val="false"/>
          <w:i w:val="false"/>
          <w:color w:val="000000"/>
          <w:sz w:val="28"/>
        </w:rPr>
        <w:t>
      12) обеспечить соответствие приборов коммерческого учета электрической мощности и (или) энергии требованиям действующих Правил пользования электроэнергией, нормативных актов Госстандарта по поверке приборов учета, а также других нормативных технических актов, определяющих взаимоотношения в электроэнергетике (ПУЭ, ПТЭ и пр.); 
</w:t>
      </w:r>
      <w:r>
        <w:br/>
      </w:r>
      <w:r>
        <w:rPr>
          <w:rFonts w:ascii="Times New Roman"/>
          <w:b w:val="false"/>
          <w:i w:val="false"/>
          <w:color w:val="000000"/>
          <w:sz w:val="28"/>
        </w:rPr>
        <w:t>
      13) выполнять другие обязанности, предусмотренные Правилами ОиФ ОРЭМЭ, Правилами ОУРО, Правилами ОУТО и другими нормативными правовыми актами.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6.2. Технический оператор обязуется: 
</w:t>
      </w:r>
      <w:r>
        <w:br/>
      </w:r>
      <w:r>
        <w:rPr>
          <w:rFonts w:ascii="Times New Roman"/>
          <w:b w:val="false"/>
          <w:i w:val="false"/>
          <w:color w:val="000000"/>
          <w:sz w:val="28"/>
        </w:rPr>
        <w:t>
      1) осуществлять техническую реализацию составленных Рыночным оператором суточных графиков поставки-потребления электрической мощности и (или) энергии на ОРЭМЭ; 
</w:t>
      </w:r>
      <w:r>
        <w:br/>
      </w:r>
      <w:r>
        <w:rPr>
          <w:rFonts w:ascii="Times New Roman"/>
          <w:b w:val="false"/>
          <w:i w:val="false"/>
          <w:color w:val="000000"/>
          <w:sz w:val="28"/>
        </w:rPr>
        <w:t>
      2) вводить в действие по команде Рыночного оператора резерв балансирующего ОРЭМЭ; 
</w:t>
      </w:r>
      <w:r>
        <w:br/>
      </w:r>
      <w:r>
        <w:rPr>
          <w:rFonts w:ascii="Times New Roman"/>
          <w:b w:val="false"/>
          <w:i w:val="false"/>
          <w:color w:val="000000"/>
          <w:sz w:val="28"/>
        </w:rPr>
        <w:t>
      3) обеспечивать соблюдение технических требований, влияющих на бесперебойное электроснабжение потребителей; 
</w:t>
      </w:r>
      <w:r>
        <w:br/>
      </w:r>
      <w:r>
        <w:rPr>
          <w:rFonts w:ascii="Times New Roman"/>
          <w:b w:val="false"/>
          <w:i w:val="false"/>
          <w:color w:val="000000"/>
          <w:sz w:val="28"/>
        </w:rPr>
        <w:t>
      4) информировать Рыночного оператора обо всех зафиксированных отклонениях от суточного графика с определением субъектов ОРЭМЭ, допустивших отклонения, и величины мощности, необходимой для балансирования режима, а также о результатах проводимых им в соответствии с подпунктом 2) пункта 5.2. настоящего Договора проверок; 
</w:t>
      </w:r>
      <w:r>
        <w:br/>
      </w:r>
      <w:r>
        <w:rPr>
          <w:rFonts w:ascii="Times New Roman"/>
          <w:b w:val="false"/>
          <w:i w:val="false"/>
          <w:color w:val="000000"/>
          <w:sz w:val="28"/>
        </w:rPr>
        <w:t>
      5) предоставлять вспомогательные услуги технического характера; 
</w:t>
      </w:r>
      <w:r>
        <w:br/>
      </w:r>
      <w:r>
        <w:rPr>
          <w:rFonts w:ascii="Times New Roman"/>
          <w:b w:val="false"/>
          <w:i w:val="false"/>
          <w:color w:val="000000"/>
          <w:sz w:val="28"/>
        </w:rPr>
        <w:t>
      6) выполнять другие обязанности, предусмотренные Правилами ОиФ ОРЭМЭ, Правилами ОУТО и другими нормативными правовыми актами.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6.3. Рыночный оператор обязуется: 
</w:t>
      </w:r>
      <w:r>
        <w:br/>
      </w:r>
      <w:r>
        <w:rPr>
          <w:rFonts w:ascii="Times New Roman"/>
          <w:b w:val="false"/>
          <w:i w:val="false"/>
          <w:color w:val="000000"/>
          <w:sz w:val="28"/>
        </w:rPr>
        <w:t>
      1) оказывать Участнику ОРЭМЭ услуги коммерческой диспетчеризации в соответствии с Правилами ОУРО и Правилами ОиФ ОРЭМЭ; 
</w:t>
      </w:r>
      <w:r>
        <w:br/>
      </w:r>
      <w:r>
        <w:rPr>
          <w:rFonts w:ascii="Times New Roman"/>
          <w:b w:val="false"/>
          <w:i w:val="false"/>
          <w:color w:val="000000"/>
          <w:sz w:val="28"/>
        </w:rPr>
        <w:t>
      2) организовывать централизованное информационное обеспечение операций по купле-продаже электрической мощности и (или) энергии и услуг; 
</w:t>
      </w:r>
      <w:r>
        <w:br/>
      </w:r>
      <w:r>
        <w:rPr>
          <w:rFonts w:ascii="Times New Roman"/>
          <w:b w:val="false"/>
          <w:i w:val="false"/>
          <w:color w:val="000000"/>
          <w:sz w:val="28"/>
        </w:rPr>
        <w:t>
      3) организовывать по мере технической оснащенности участников ОРЭМЭ ежедневные централизованные торги по купле-продаже балансирующей электрической энергии "за день вперед" и "за час вперед"; 
</w:t>
      </w:r>
      <w:r>
        <w:br/>
      </w:r>
      <w:r>
        <w:rPr>
          <w:rFonts w:ascii="Times New Roman"/>
          <w:b w:val="false"/>
          <w:i w:val="false"/>
          <w:color w:val="000000"/>
          <w:sz w:val="28"/>
        </w:rPr>
        <w:t>
      4) составлять в установленном порядке суточные графики поставки-потребления электрической энергии на ОРЭМЭ; 
</w:t>
      </w:r>
      <w:r>
        <w:br/>
      </w:r>
      <w:r>
        <w:rPr>
          <w:rFonts w:ascii="Times New Roman"/>
          <w:b w:val="false"/>
          <w:i w:val="false"/>
          <w:color w:val="000000"/>
          <w:sz w:val="28"/>
        </w:rPr>
        <w:t>
      5) осуществлять мониторинг исполнения Участником ОРЭМЭ режима поставки-потребления электрической мощности и (или) энергии на ОРЭМЭ, установленного суточным графиком; 
</w:t>
      </w:r>
      <w:r>
        <w:br/>
      </w:r>
      <w:r>
        <w:rPr>
          <w:rFonts w:ascii="Times New Roman"/>
          <w:b w:val="false"/>
          <w:i w:val="false"/>
          <w:color w:val="000000"/>
          <w:sz w:val="28"/>
        </w:rPr>
        <w:t>
      6) составлять фактические балансы поставки-потребления электрической энергии на ОРЭМЭ за расчетный период; 
</w:t>
      </w:r>
      <w:r>
        <w:br/>
      </w:r>
      <w:r>
        <w:rPr>
          <w:rFonts w:ascii="Times New Roman"/>
          <w:b w:val="false"/>
          <w:i w:val="false"/>
          <w:color w:val="000000"/>
          <w:sz w:val="28"/>
        </w:rPr>
        <w:t>
      7) определять на основании фактических балансов поставки-потребления электрической энергии за расчетный период Участников ОРЭМЭ, допустивших неконтрактное потребление или поставку электрической энергии в расчетном периоде (объем дисбаланса); 
</w:t>
      </w:r>
      <w:r>
        <w:br/>
      </w:r>
      <w:r>
        <w:rPr>
          <w:rFonts w:ascii="Times New Roman"/>
          <w:b w:val="false"/>
          <w:i w:val="false"/>
          <w:color w:val="000000"/>
          <w:sz w:val="28"/>
        </w:rPr>
        <w:t>
      8) направлять Участникам ОРЭМЭ: 
</w:t>
      </w:r>
      <w:r>
        <w:br/>
      </w:r>
      <w:r>
        <w:rPr>
          <w:rFonts w:ascii="Times New Roman"/>
          <w:b w:val="false"/>
          <w:i w:val="false"/>
          <w:color w:val="000000"/>
          <w:sz w:val="28"/>
        </w:rPr>
        <w:t>
      а) в 3-х дневный срок после проведения централизованных торгов - извещения на оплату электрической энергии, купленной (проданной) на этих торгах; 
</w:t>
      </w:r>
      <w:r>
        <w:br/>
      </w:r>
      <w:r>
        <w:rPr>
          <w:rFonts w:ascii="Times New Roman"/>
          <w:b w:val="false"/>
          <w:i w:val="false"/>
          <w:color w:val="000000"/>
          <w:sz w:val="28"/>
        </w:rPr>
        <w:t>
      б) в 5-ти дневный срок после составления в установленном порядке фактического баланса за расчетный месяц - извещения на оплату дисбалансной электрической энергии; 
</w:t>
      </w:r>
      <w:r>
        <w:br/>
      </w:r>
      <w:r>
        <w:rPr>
          <w:rFonts w:ascii="Times New Roman"/>
          <w:b w:val="false"/>
          <w:i w:val="false"/>
          <w:color w:val="000000"/>
          <w:sz w:val="28"/>
        </w:rPr>
        <w:t>
      9) осуществлять мониторинг своевременности оплаты купленной (потребленной) на балансирующем ОРЭМЭ электрической энергии и в случае несвоевременной оплаты принимать предусмотренные настоящим Договором меры; 
</w:t>
      </w:r>
      <w:r>
        <w:br/>
      </w:r>
      <w:r>
        <w:rPr>
          <w:rFonts w:ascii="Times New Roman"/>
          <w:b w:val="false"/>
          <w:i w:val="false"/>
          <w:color w:val="000000"/>
          <w:sz w:val="28"/>
        </w:rPr>
        <w:t>
      10) выполнять другие обязанности, предусмотренные Правилами ОиФ ОРЭМЭ, Правилами ОУРО и другими нормативными правовыми актами.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7. Оплата услуг Рыночного оператора 
</w:t>
      </w:r>
    </w:p>
    <w:p>
      <w:pPr>
        <w:spacing w:after="0"/>
        <w:ind w:left="0"/>
        <w:jc w:val="both"/>
      </w:pPr>
      <w:r>
        <w:rPr>
          <w:rFonts w:ascii="Times New Roman"/>
          <w:b w:val="false"/>
          <w:i w:val="false"/>
          <w:color w:val="000000"/>
          <w:sz w:val="28"/>
        </w:rPr>
        <w:t>
</w:t>
      </w:r>
      <w:r>
        <w:rPr>
          <w:rFonts w:ascii="Times New Roman"/>
          <w:b w:val="false"/>
          <w:i w:val="false"/>
          <w:color w:val="000000"/>
          <w:sz w:val="28"/>
        </w:rPr>
        <w:t>
      7.1. Расчет стоимости услуг Рыночного оператора по коммерческой диспетчеризации на ОРЭМЭ производится по утвержденному в установленном порядке тарифу. 
</w:t>
      </w:r>
      <w:r>
        <w:br/>
      </w:r>
      <w:r>
        <w:rPr>
          <w:rFonts w:ascii="Times New Roman"/>
          <w:b w:val="false"/>
          <w:i w:val="false"/>
          <w:color w:val="000000"/>
          <w:sz w:val="28"/>
        </w:rPr>
        <w:t>
      В случае изменения тарифа в установленном порядке оплата услуг Рыночного оператора производится по новому тарифу с момента его введения. Рыночный оператор письменно уведомляет Участника ОРЭМЭ об изменении тарифа. 
</w:t>
      </w:r>
      <w:r>
        <w:br/>
      </w:r>
      <w:r>
        <w:rPr>
          <w:rFonts w:ascii="Times New Roman"/>
          <w:b w:val="false"/>
          <w:i w:val="false"/>
          <w:color w:val="000000"/>
          <w:sz w:val="28"/>
        </w:rPr>
        <w:t>
      7.2. Стоимость услуг по коммерческой диспетчеризации определяется как произведение тарифа на объем купленной (проданной) Участником ОРЭМЭ электрической энергии, определенный на основании суточных графиков поставки-потребления с последующим уточнением по фактическому балансу за расчетный месяц. 
</w:t>
      </w:r>
      <w:r>
        <w:br/>
      </w:r>
      <w:r>
        <w:rPr>
          <w:rFonts w:ascii="Times New Roman"/>
          <w:b w:val="false"/>
          <w:i w:val="false"/>
          <w:color w:val="000000"/>
          <w:sz w:val="28"/>
        </w:rPr>
        <w:t>
      7.3. Оплата услуг, оказываемых Рыночным оператором, производится Участником ОРЭМЭ за фактический объем по оперативным данным за первую половину расчетного периода в течение 3 банковских дней без выставления счета-фактуры Рыночным оператором. 
</w:t>
      </w:r>
      <w:r>
        <w:br/>
      </w:r>
      <w:r>
        <w:rPr>
          <w:rFonts w:ascii="Times New Roman"/>
          <w:b w:val="false"/>
          <w:i w:val="false"/>
          <w:color w:val="000000"/>
          <w:sz w:val="28"/>
        </w:rPr>
        <w:t>
      Окончательный взаиморасчет за расчетный месяц производится в течение 5 банковских дней на основании счета-фактуры, выставленной Рыночным оператором по результатам составленного Рыночным оператором фактического баланса поставки-потребления электрической энергии за расчетный месяц. В сумму оплаты по счету-фактуре входят суммы, оплаченные по оперативным данным. 
</w:t>
      </w:r>
    </w:p>
    <w:p>
      <w:pPr>
        <w:spacing w:after="0"/>
        <w:ind w:left="0"/>
        <w:jc w:val="both"/>
      </w:pPr>
      <w:r>
        <w:rPr>
          <w:rFonts w:ascii="Times New Roman"/>
          <w:b w:val="false"/>
          <w:i w:val="false"/>
          <w:color w:val="000000"/>
          <w:sz w:val="28"/>
        </w:rPr>
        <w:t>
</w:t>
      </w:r>
      <w:r>
        <w:rPr>
          <w:rFonts w:ascii="Times New Roman"/>
          <w:b w:val="false"/>
          <w:i w:val="false"/>
          <w:color w:val="000000"/>
          <w:sz w:val="28"/>
        </w:rPr>
        <w:t>
                          8. Ответственность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8.1. За невыполнение и/или ненадлежащее выполнение обязательств по настоящему Договору, стороны несут ответственность в соответствии с Правилами ОиФ ОРЭМЭ и действующим законодательством Республики Казахстан. 
</w:t>
      </w:r>
      <w:r>
        <w:br/>
      </w:r>
      <w:r>
        <w:rPr>
          <w:rFonts w:ascii="Times New Roman"/>
          <w:b w:val="false"/>
          <w:i w:val="false"/>
          <w:color w:val="000000"/>
          <w:sz w:val="28"/>
        </w:rPr>
        <w:t>
      8.2. За неоплату счета за полученную через балансирующий ОРЭМЭ электрическую энергию по итогам торгов "за день вперед", торгов "за час вперед" или по выявленным дисбалансам расчетного периода, к моменту наступления срока оплаты по нему, Участник ОРЭМЭ-продавец (поставщик) вправе начислить неустойку по неоплаченным Участником ОРЭМЭ-покупателем (потребителем) суммам, начиная с даты наступления срока платежа до даты совершения платежа. По любым просроченным суммам продавец (поставщик) вправе требовать от Участника ОРЭМЭ-покупателя (потребителя) уплаты неустойки в размере 1,5-кратной официальной ставки рефинансирования Национального Банка Республики Казахстан на день исполнения денежного обязательства, исчисленной от суммы неисполненного обязательства за каждый день просрочки. 
</w:t>
      </w:r>
      <w:r>
        <w:br/>
      </w:r>
      <w:r>
        <w:rPr>
          <w:rFonts w:ascii="Times New Roman"/>
          <w:b w:val="false"/>
          <w:i w:val="false"/>
          <w:color w:val="000000"/>
          <w:sz w:val="28"/>
        </w:rPr>
        <w:t>
      8.3. За неоплату счета за услуги Рыночного оператора к моменту наступления срока оплаты по нему, Рыночный оператор вправе начислить неустойку по неоплаченным Участником ОРЭМЭ суммам, начиная с даты наступления срока платежа до даты совершения платежа. По любым просроченным суммам Рыночный оператор вправе требовать от Участника ОРЭМЭ уплаты неустойки в размере 1,5-кратной официальной ставки рефинансирования Национального Банка Республики Казахстан на день исполнения денежного обязательства, исчисленной от суммы неисполненного обязательства за каждый день просрочки. 
</w:t>
      </w:r>
    </w:p>
    <w:p>
      <w:pPr>
        <w:spacing w:after="0"/>
        <w:ind w:left="0"/>
        <w:jc w:val="both"/>
      </w:pPr>
      <w:r>
        <w:rPr>
          <w:rFonts w:ascii="Times New Roman"/>
          <w:b w:val="false"/>
          <w:i w:val="false"/>
          <w:color w:val="000000"/>
          <w:sz w:val="28"/>
        </w:rPr>
        <w:t>
</w:t>
      </w:r>
      <w:r>
        <w:rPr>
          <w:rFonts w:ascii="Times New Roman"/>
          <w:b w:val="false"/>
          <w:i w:val="false"/>
          <w:color w:val="000000"/>
          <w:sz w:val="28"/>
        </w:rPr>
        <w:t>
                           9. Форс-мажор 
</w:t>
      </w:r>
    </w:p>
    <w:p>
      <w:pPr>
        <w:spacing w:after="0"/>
        <w:ind w:left="0"/>
        <w:jc w:val="both"/>
      </w:pPr>
      <w:r>
        <w:rPr>
          <w:rFonts w:ascii="Times New Roman"/>
          <w:b w:val="false"/>
          <w:i w:val="false"/>
          <w:color w:val="000000"/>
          <w:sz w:val="28"/>
        </w:rPr>
        <w:t>
</w:t>
      </w:r>
      <w:r>
        <w:rPr>
          <w:rFonts w:ascii="Times New Roman"/>
          <w:b w:val="false"/>
          <w:i w:val="false"/>
          <w:color w:val="000000"/>
          <w:sz w:val="28"/>
        </w:rPr>
        <w:t>
      9.1.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w:t>
      </w:r>
      <w:r>
        <w:br/>
      </w:r>
      <w:r>
        <w:rPr>
          <w:rFonts w:ascii="Times New Roman"/>
          <w:b w:val="false"/>
          <w:i w:val="false"/>
          <w:color w:val="000000"/>
          <w:sz w:val="28"/>
        </w:rPr>
        <w:t>
      1) повреждение энергоагрегатов, ЛЭП, оборудования подстанций при стихийных явлениях (взрывы, пожары, штормы, землетрясения и другие природные катаклизмы), возникших не по вине Сторон; 
</w:t>
      </w:r>
      <w:r>
        <w:br/>
      </w:r>
      <w:r>
        <w:rPr>
          <w:rFonts w:ascii="Times New Roman"/>
          <w:b w:val="false"/>
          <w:i w:val="false"/>
          <w:color w:val="000000"/>
          <w:sz w:val="28"/>
        </w:rPr>
        <w:t>
      2) любое изменение закона, которое может оказать существенное негативное влияние на деятельность Сторон или использование ими прав по настоящему Договору. 
</w:t>
      </w:r>
      <w:r>
        <w:br/>
      </w:r>
      <w:r>
        <w:rPr>
          <w:rFonts w:ascii="Times New Roman"/>
          <w:b w:val="false"/>
          <w:i w:val="false"/>
          <w:color w:val="000000"/>
          <w:sz w:val="28"/>
        </w:rPr>
        <w:t>
      9.2. Подтверждением наступления форс-мажорных обстоятельств является официальный документ, выданный уполномоченными на то государственными органами Республики Казахстан. В этом случае ни одна из Сторон не будет иметь право на возмещение убытков. Сторона, ссылающаяся на обстоятельства непреодолимой силы, обязана в трехдневный срок информировать другую Сторону о наступлении таковых обстоятельств в письменной форме. По требованию любой из Сторон может быть создана двухсторонняя комиссия, определяющая возможность дальнейшего исполнения взаимных обязательств по настоящему Договору. 
</w:t>
      </w:r>
    </w:p>
    <w:p>
      <w:pPr>
        <w:spacing w:after="0"/>
        <w:ind w:left="0"/>
        <w:jc w:val="both"/>
      </w:pPr>
      <w:r>
        <w:rPr>
          <w:rFonts w:ascii="Times New Roman"/>
          <w:b w:val="false"/>
          <w:i w:val="false"/>
          <w:color w:val="000000"/>
          <w:sz w:val="28"/>
        </w:rPr>
        <w:t>
</w:t>
      </w:r>
      <w:r>
        <w:rPr>
          <w:rFonts w:ascii="Times New Roman"/>
          <w:b w:val="false"/>
          <w:i w:val="false"/>
          <w:color w:val="000000"/>
          <w:sz w:val="28"/>
        </w:rPr>
        <w:t>
                      10. Разрешение разногласий 
</w:t>
      </w:r>
    </w:p>
    <w:p>
      <w:pPr>
        <w:spacing w:after="0"/>
        <w:ind w:left="0"/>
        <w:jc w:val="both"/>
      </w:pPr>
      <w:r>
        <w:rPr>
          <w:rFonts w:ascii="Times New Roman"/>
          <w:b w:val="false"/>
          <w:i w:val="false"/>
          <w:color w:val="000000"/>
          <w:sz w:val="28"/>
        </w:rPr>
        <w:t>
</w:t>
      </w:r>
      <w:r>
        <w:rPr>
          <w:rFonts w:ascii="Times New Roman"/>
          <w:b w:val="false"/>
          <w:i w:val="false"/>
          <w:color w:val="000000"/>
          <w:sz w:val="28"/>
        </w:rPr>
        <w:t>
      10.1. Споры и расхождения, которые могут возникнуть по этому Договору 
</w:t>
      </w:r>
      <w:r>
        <w:br/>
      </w:r>
      <w:r>
        <w:rPr>
          <w:rFonts w:ascii="Times New Roman"/>
          <w:b w:val="false"/>
          <w:i w:val="false"/>
          <w:color w:val="000000"/>
          <w:sz w:val="28"/>
        </w:rPr>
        <w:t>
или в связи с ним, в том числе любые вопросы относительно его 
</w:t>
      </w:r>
      <w:r>
        <w:br/>
      </w:r>
      <w:r>
        <w:rPr>
          <w:rFonts w:ascii="Times New Roman"/>
          <w:b w:val="false"/>
          <w:i w:val="false"/>
          <w:color w:val="000000"/>
          <w:sz w:val="28"/>
        </w:rPr>
        <w:t>
существования, действия и/или расторжения, будут, если это возможно, 
</w:t>
      </w:r>
      <w:r>
        <w:br/>
      </w:r>
      <w:r>
        <w:rPr>
          <w:rFonts w:ascii="Times New Roman"/>
          <w:b w:val="false"/>
          <w:i w:val="false"/>
          <w:color w:val="000000"/>
          <w:sz w:val="28"/>
        </w:rPr>
        <w:t>
решаться путем дружественных переговоров между Сторонами.
</w:t>
      </w:r>
      <w:r>
        <w:br/>
      </w:r>
      <w:r>
        <w:rPr>
          <w:rFonts w:ascii="Times New Roman"/>
          <w:b w:val="false"/>
          <w:i w:val="false"/>
          <w:color w:val="000000"/>
          <w:sz w:val="28"/>
        </w:rPr>
        <w:t>
     10.2. В случае недостижения согласия между Сторонами, в течение 14 
</w:t>
      </w:r>
      <w:r>
        <w:br/>
      </w:r>
      <w:r>
        <w:rPr>
          <w:rFonts w:ascii="Times New Roman"/>
          <w:b w:val="false"/>
          <w:i w:val="false"/>
          <w:color w:val="000000"/>
          <w:sz w:val="28"/>
        </w:rPr>
        <w:t>
(четырнадцати) дней с момента предъявления письменных претензий все 
</w:t>
      </w:r>
      <w:r>
        <w:br/>
      </w:r>
      <w:r>
        <w:rPr>
          <w:rFonts w:ascii="Times New Roman"/>
          <w:b w:val="false"/>
          <w:i w:val="false"/>
          <w:color w:val="000000"/>
          <w:sz w:val="28"/>
        </w:rPr>
        <w:t>
спорные вопросы, вытекающие из настоящего Соглашения или в связи с ним, 
</w:t>
      </w:r>
      <w:r>
        <w:br/>
      </w:r>
      <w:r>
        <w:rPr>
          <w:rFonts w:ascii="Times New Roman"/>
          <w:b w:val="false"/>
          <w:i w:val="false"/>
          <w:color w:val="000000"/>
          <w:sz w:val="28"/>
        </w:rPr>
        <w:t>
разрешаются в соответствии с законодательством Республики Казахстан в 
</w:t>
      </w:r>
      <w:r>
        <w:br/>
      </w:r>
      <w:r>
        <w:rPr>
          <w:rFonts w:ascii="Times New Roman"/>
          <w:b w:val="false"/>
          <w:i w:val="false"/>
          <w:color w:val="000000"/>
          <w:sz w:val="28"/>
        </w:rPr>
        <w:t>
Арбитражном суде при Торгово-промышленной палате Республики Казахстан.
</w:t>
      </w:r>
    </w:p>
    <w:p>
      <w:pPr>
        <w:spacing w:after="0"/>
        <w:ind w:left="0"/>
        <w:jc w:val="both"/>
      </w:pPr>
      <w:r>
        <w:rPr>
          <w:rFonts w:ascii="Times New Roman"/>
          <w:b w:val="false"/>
          <w:i w:val="false"/>
          <w:color w:val="000000"/>
          <w:sz w:val="28"/>
        </w:rPr>
        <w:t>
                     11. Срок действия Договора
</w:t>
      </w:r>
    </w:p>
    <w:p>
      <w:pPr>
        <w:spacing w:after="0"/>
        <w:ind w:left="0"/>
        <w:jc w:val="both"/>
      </w:pPr>
      <w:r>
        <w:rPr>
          <w:rFonts w:ascii="Times New Roman"/>
          <w:b w:val="false"/>
          <w:i w:val="false"/>
          <w:color w:val="000000"/>
          <w:sz w:val="28"/>
        </w:rPr>
        <w:t>
     11.1. Настоящий Договор вступает в силу с даты подписания всеми 
</w:t>
      </w:r>
      <w:r>
        <w:br/>
      </w:r>
      <w:r>
        <w:rPr>
          <w:rFonts w:ascii="Times New Roman"/>
          <w:b w:val="false"/>
          <w:i w:val="false"/>
          <w:color w:val="000000"/>
          <w:sz w:val="28"/>
        </w:rPr>
        <w:t>
Сторонами и действует по "____" ___________ 20___ года.
</w:t>
      </w:r>
      <w:r>
        <w:br/>
      </w:r>
      <w:r>
        <w:rPr>
          <w:rFonts w:ascii="Times New Roman"/>
          <w:b w:val="false"/>
          <w:i w:val="false"/>
          <w:color w:val="000000"/>
          <w:sz w:val="28"/>
        </w:rPr>
        <w:t>
     11.2. Срок действия настоящего Договора может быть продлен на 
</w:t>
      </w:r>
      <w:r>
        <w:br/>
      </w:r>
      <w:r>
        <w:rPr>
          <w:rFonts w:ascii="Times New Roman"/>
          <w:b w:val="false"/>
          <w:i w:val="false"/>
          <w:color w:val="000000"/>
          <w:sz w:val="28"/>
        </w:rPr>
        <w:t>
следующий период, с уточнением срока действия Договора, при условии 
</w:t>
      </w:r>
      <w:r>
        <w:br/>
      </w:r>
      <w:r>
        <w:rPr>
          <w:rFonts w:ascii="Times New Roman"/>
          <w:b w:val="false"/>
          <w:i w:val="false"/>
          <w:color w:val="000000"/>
          <w:sz w:val="28"/>
        </w:rPr>
        <w:t>
предоставления Участником ОРЭМЭ информации в соответствии с Приложением 3 
</w:t>
      </w:r>
      <w:r>
        <w:br/>
      </w:r>
      <w:r>
        <w:rPr>
          <w:rFonts w:ascii="Times New Roman"/>
          <w:b w:val="false"/>
          <w:i w:val="false"/>
          <w:color w:val="000000"/>
          <w:sz w:val="28"/>
        </w:rPr>
        <w:t>
к Правилам ОиФ ОРЭМЭ.
</w:t>
      </w:r>
    </w:p>
    <w:p>
      <w:pPr>
        <w:spacing w:after="0"/>
        <w:ind w:left="0"/>
        <w:jc w:val="both"/>
      </w:pPr>
      <w:r>
        <w:rPr>
          <w:rFonts w:ascii="Times New Roman"/>
          <w:b w:val="false"/>
          <w:i w:val="false"/>
          <w:color w:val="000000"/>
          <w:sz w:val="28"/>
        </w:rPr>
        <w:t>
                         12. Прочие условия
</w:t>
      </w:r>
    </w:p>
    <w:p>
      <w:pPr>
        <w:spacing w:after="0"/>
        <w:ind w:left="0"/>
        <w:jc w:val="both"/>
      </w:pPr>
      <w:r>
        <w:rPr>
          <w:rFonts w:ascii="Times New Roman"/>
          <w:b w:val="false"/>
          <w:i w:val="false"/>
          <w:color w:val="000000"/>
          <w:sz w:val="28"/>
        </w:rPr>
        <w:t>
     12.1. Настоящий Договор составлен в ____________________________ 
</w:t>
      </w:r>
      <w:r>
        <w:br/>
      </w:r>
      <w:r>
        <w:rPr>
          <w:rFonts w:ascii="Times New Roman"/>
          <w:b w:val="false"/>
          <w:i w:val="false"/>
          <w:color w:val="000000"/>
          <w:sz w:val="28"/>
        </w:rPr>
        <w:t>
экземплярах, которые являются оригиналами, представляющими один и тот же 
</w:t>
      </w:r>
      <w:r>
        <w:br/>
      </w:r>
      <w:r>
        <w:rPr>
          <w:rFonts w:ascii="Times New Roman"/>
          <w:b w:val="false"/>
          <w:i w:val="false"/>
          <w:color w:val="000000"/>
          <w:sz w:val="28"/>
        </w:rPr>
        <w:t>
юридический документ, и имеют одинаковую юридическую силу.
</w:t>
      </w:r>
      <w:r>
        <w:br/>
      </w:r>
      <w:r>
        <w:rPr>
          <w:rFonts w:ascii="Times New Roman"/>
          <w:b w:val="false"/>
          <w:i w:val="false"/>
          <w:color w:val="000000"/>
          <w:sz w:val="28"/>
        </w:rPr>
        <w:t>
      12.2. Все изменения и дополнения к настоящему Договору должны быть
</w:t>
      </w:r>
      <w:r>
        <w:br/>
      </w:r>
      <w:r>
        <w:rPr>
          <w:rFonts w:ascii="Times New Roman"/>
          <w:b w:val="false"/>
          <w:i w:val="false"/>
          <w:color w:val="000000"/>
          <w:sz w:val="28"/>
        </w:rPr>
        <w:t>
совершены в письменной форме и подписаны уполномоченными представителями
</w:t>
      </w:r>
      <w:r>
        <w:br/>
      </w:r>
      <w:r>
        <w:rPr>
          <w:rFonts w:ascii="Times New Roman"/>
          <w:b w:val="false"/>
          <w:i w:val="false"/>
          <w:color w:val="000000"/>
          <w:sz w:val="28"/>
        </w:rPr>
        <w:t>
Сторон. 
</w:t>
      </w:r>
      <w:r>
        <w:br/>
      </w:r>
      <w:r>
        <w:rPr>
          <w:rFonts w:ascii="Times New Roman"/>
          <w:b w:val="false"/>
          <w:i w:val="false"/>
          <w:color w:val="000000"/>
          <w:sz w:val="28"/>
        </w:rPr>
        <w:t>
      12.3. Стороны не могут ни полностью, ни частично переуступить свои 
</w:t>
      </w:r>
      <w:r>
        <w:br/>
      </w:r>
      <w:r>
        <w:rPr>
          <w:rFonts w:ascii="Times New Roman"/>
          <w:b w:val="false"/>
          <w:i w:val="false"/>
          <w:color w:val="000000"/>
          <w:sz w:val="28"/>
        </w:rPr>
        <w:t>
права по настоящему Договору без получения предварительного согласия 
</w:t>
      </w:r>
      <w:r>
        <w:br/>
      </w:r>
      <w:r>
        <w:rPr>
          <w:rFonts w:ascii="Times New Roman"/>
          <w:b w:val="false"/>
          <w:i w:val="false"/>
          <w:color w:val="000000"/>
          <w:sz w:val="28"/>
        </w:rPr>
        <w:t>
других Сторон настоящего Договора.
</w:t>
      </w:r>
      <w:r>
        <w:br/>
      </w:r>
      <w:r>
        <w:rPr>
          <w:rFonts w:ascii="Times New Roman"/>
          <w:b w:val="false"/>
          <w:i w:val="false"/>
          <w:color w:val="000000"/>
          <w:sz w:val="28"/>
        </w:rPr>
        <w:t>
      12.4. Все условия и положения настоящего Договора являются 
</w:t>
      </w:r>
      <w:r>
        <w:br/>
      </w:r>
      <w:r>
        <w:rPr>
          <w:rFonts w:ascii="Times New Roman"/>
          <w:b w:val="false"/>
          <w:i w:val="false"/>
          <w:color w:val="000000"/>
          <w:sz w:val="28"/>
        </w:rPr>
        <w:t>
обязательными для исполнения и/или применяются в интересах Сторон 
</w:t>
      </w:r>
      <w:r>
        <w:br/>
      </w:r>
      <w:r>
        <w:rPr>
          <w:rFonts w:ascii="Times New Roman"/>
          <w:b w:val="false"/>
          <w:i w:val="false"/>
          <w:color w:val="000000"/>
          <w:sz w:val="28"/>
        </w:rPr>
        <w:t>
настоящего Договора, а также их правопреемников.
</w:t>
      </w:r>
      <w:r>
        <w:br/>
      </w:r>
      <w:r>
        <w:rPr>
          <w:rFonts w:ascii="Times New Roman"/>
          <w:b w:val="false"/>
          <w:i w:val="false"/>
          <w:color w:val="000000"/>
          <w:sz w:val="28"/>
        </w:rPr>
        <w:t>
      12.5. Настоящий Договор (включая все приложения и дополнения) 
</w:t>
      </w:r>
      <w:r>
        <w:br/>
      </w:r>
      <w:r>
        <w:rPr>
          <w:rFonts w:ascii="Times New Roman"/>
          <w:b w:val="false"/>
          <w:i w:val="false"/>
          <w:color w:val="000000"/>
          <w:sz w:val="28"/>
        </w:rPr>
        <w:t>
представляет собой полный текст соглашения, достигнутого между Сторонами, 
</w:t>
      </w:r>
      <w:r>
        <w:br/>
      </w:r>
      <w:r>
        <w:rPr>
          <w:rFonts w:ascii="Times New Roman"/>
          <w:b w:val="false"/>
          <w:i w:val="false"/>
          <w:color w:val="000000"/>
          <w:sz w:val="28"/>
        </w:rPr>
        <w:t>
и замещает собой все предыдущие договоренности, обещания и намерения 
</w:t>
      </w:r>
      <w:r>
        <w:br/>
      </w:r>
      <w:r>
        <w:rPr>
          <w:rFonts w:ascii="Times New Roman"/>
          <w:b w:val="false"/>
          <w:i w:val="false"/>
          <w:color w:val="000000"/>
          <w:sz w:val="28"/>
        </w:rPr>
        <w:t>
Сторон как устные, так и письменные, в отношении предмета настоящего 
</w:t>
      </w:r>
      <w:r>
        <w:br/>
      </w:r>
      <w:r>
        <w:rPr>
          <w:rFonts w:ascii="Times New Roman"/>
          <w:b w:val="false"/>
          <w:i w:val="false"/>
          <w:color w:val="000000"/>
          <w:sz w:val="28"/>
        </w:rPr>
        <w:t>
Договора.
</w:t>
      </w:r>
    </w:p>
    <w:p>
      <w:pPr>
        <w:spacing w:after="0"/>
        <w:ind w:left="0"/>
        <w:jc w:val="both"/>
      </w:pPr>
      <w:r>
        <w:rPr>
          <w:rFonts w:ascii="Times New Roman"/>
          <w:b w:val="false"/>
          <w:i w:val="false"/>
          <w:color w:val="000000"/>
          <w:sz w:val="28"/>
        </w:rPr>
        <w:t>
                           13. Приложения
</w:t>
      </w:r>
    </w:p>
    <w:p>
      <w:pPr>
        <w:spacing w:after="0"/>
        <w:ind w:left="0"/>
        <w:jc w:val="both"/>
      </w:pPr>
      <w:r>
        <w:rPr>
          <w:rFonts w:ascii="Times New Roman"/>
          <w:b w:val="false"/>
          <w:i w:val="false"/>
          <w:color w:val="000000"/>
          <w:sz w:val="28"/>
        </w:rPr>
        <w:t>
     К договору прилагаются:
</w:t>
      </w:r>
      <w:r>
        <w:br/>
      </w:r>
      <w:r>
        <w:rPr>
          <w:rFonts w:ascii="Times New Roman"/>
          <w:b w:val="false"/>
          <w:i w:val="false"/>
          <w:color w:val="000000"/>
          <w:sz w:val="28"/>
        </w:rPr>
        <w:t>
     1) Приложение 1 - копия лицензии;
</w:t>
      </w:r>
      <w:r>
        <w:br/>
      </w:r>
      <w:r>
        <w:rPr>
          <w:rFonts w:ascii="Times New Roman"/>
          <w:b w:val="false"/>
          <w:i w:val="false"/>
          <w:color w:val="000000"/>
          <w:sz w:val="28"/>
        </w:rPr>
        <w:t>
     2) Приложение 2 - форма акта освидетельствования;
</w:t>
      </w:r>
      <w:r>
        <w:br/>
      </w:r>
      <w:r>
        <w:rPr>
          <w:rFonts w:ascii="Times New Roman"/>
          <w:b w:val="false"/>
          <w:i w:val="false"/>
          <w:color w:val="000000"/>
          <w:sz w:val="28"/>
        </w:rPr>
        <w:t>
     3) Приложение 3 - форма акта сверки объемов электрической энергии, зафиксированной на границе раздела электрических сетей по балансовой принадлежности между Участником ОРЭМЭ (если Участник ОРЭМЭ является энергопроизводящей организацией) и энергопередающей организацией; 
</w:t>
      </w:r>
      <w:r>
        <w:br/>
      </w:r>
      <w:r>
        <w:rPr>
          <w:rFonts w:ascii="Times New Roman"/>
          <w:b w:val="false"/>
          <w:i w:val="false"/>
          <w:color w:val="000000"/>
          <w:sz w:val="28"/>
        </w:rPr>
        <w:t>
     4) Приложение 4 - форма акта сверки объемов электрической энергии, зафиксированной на границе раздела электрических сетей по балансовой принадлежности между Участником ОРЭМЭ (если Участник ОРЭМЭ является покупателем или перепродавцом) и энергопередающей организацией.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14. Юридические адреса 
</w:t>
      </w:r>
      <w:r>
        <w:br/>
      </w:r>
      <w:r>
        <w:rPr>
          <w:rFonts w:ascii="Times New Roman"/>
          <w:b w:val="false"/>
          <w:i w:val="false"/>
          <w:color w:val="000000"/>
          <w:sz w:val="28"/>
        </w:rPr>
        <w:t>
                    и банковские реквизиты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Участник ОРЭМЭ Технический оператор: Рыночный оператор: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организации и 
</w:t>
      </w:r>
      <w:r>
        <w:br/>
      </w:r>
      <w:r>
        <w:rPr>
          <w:rFonts w:ascii="Times New Roman"/>
          <w:b w:val="false"/>
          <w:i w:val="false"/>
          <w:color w:val="000000"/>
          <w:sz w:val="28"/>
        </w:rPr>
        <w:t>
                                           функционирования оптового 
</w:t>
      </w:r>
      <w:r>
        <w:br/>
      </w:r>
      <w:r>
        <w:rPr>
          <w:rFonts w:ascii="Times New Roman"/>
          <w:b w:val="false"/>
          <w:i w:val="false"/>
          <w:color w:val="000000"/>
          <w:sz w:val="28"/>
        </w:rPr>
        <w:t>
                                           рынка электрической мощности 
</w:t>
      </w:r>
      <w:r>
        <w:br/>
      </w:r>
      <w:r>
        <w:rPr>
          <w:rFonts w:ascii="Times New Roman"/>
          <w:b w:val="false"/>
          <w:i w:val="false"/>
          <w:color w:val="000000"/>
          <w:sz w:val="28"/>
        </w:rPr>
        <w:t>
                                           и энергии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Рекомендуемая форма договора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совместной деятельности на оптовом рынке электрической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мощности и энергии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г. Алматы                                        "____" __________ 2000 г. 
</w:t>
      </w:r>
    </w:p>
    <w:p>
      <w:pPr>
        <w:spacing w:after="0"/>
        <w:ind w:left="0"/>
        <w:jc w:val="both"/>
      </w:pPr>
      <w:r>
        <w:rPr>
          <w:rFonts w:ascii="Times New Roman"/>
          <w:b w:val="false"/>
          <w:i w:val="false"/>
          <w:color w:val="000000"/>
          <w:sz w:val="28"/>
        </w:rPr>
        <w:t>
____________________________ в лице ____________________________________, 
</w:t>
      </w:r>
      <w:r>
        <w:br/>
      </w:r>
      <w:r>
        <w:rPr>
          <w:rFonts w:ascii="Times New Roman"/>
          <w:b w:val="false"/>
          <w:i w:val="false"/>
          <w:color w:val="000000"/>
          <w:sz w:val="28"/>
        </w:rPr>
        <w:t>
действующего на основании _________________________________, именуемое в 
</w:t>
      </w:r>
      <w:r>
        <w:br/>
      </w:r>
      <w:r>
        <w:rPr>
          <w:rFonts w:ascii="Times New Roman"/>
          <w:b w:val="false"/>
          <w:i w:val="false"/>
          <w:color w:val="000000"/>
          <w:sz w:val="28"/>
        </w:rPr>
        <w:t>
дальнейшем Участник ОРЭМЭ, в лице ______________________________________, 
</w:t>
      </w:r>
      <w:r>
        <w:br/>
      </w:r>
      <w:r>
        <w:rPr>
          <w:rFonts w:ascii="Times New Roman"/>
          <w:b w:val="false"/>
          <w:i w:val="false"/>
          <w:color w:val="000000"/>
          <w:sz w:val="28"/>
        </w:rPr>
        <w:t>
действующего на основании ______________________________________________, 
</w:t>
      </w:r>
      <w:r>
        <w:br/>
      </w:r>
      <w:r>
        <w:rPr>
          <w:rFonts w:ascii="Times New Roman"/>
          <w:b w:val="false"/>
          <w:i w:val="false"/>
          <w:color w:val="000000"/>
          <w:sz w:val="28"/>
        </w:rPr>
        <w:t>
именуемое в дальнейшем Технический оператор, в лице ____________________, 
</w:t>
      </w:r>
      <w:r>
        <w:br/>
      </w:r>
      <w:r>
        <w:rPr>
          <w:rFonts w:ascii="Times New Roman"/>
          <w:b w:val="false"/>
          <w:i w:val="false"/>
          <w:color w:val="000000"/>
          <w:sz w:val="28"/>
        </w:rPr>
        <w:t>
действующего на основании __________________________________, именуемое в 
</w:t>
      </w:r>
      <w:r>
        <w:br/>
      </w:r>
      <w:r>
        <w:rPr>
          <w:rFonts w:ascii="Times New Roman"/>
          <w:b w:val="false"/>
          <w:i w:val="false"/>
          <w:color w:val="000000"/>
          <w:sz w:val="28"/>
        </w:rPr>
        <w:t>
дальнейшем Рыночный оператор, именуемые совместно Стороны, заключили 
</w:t>
      </w:r>
      <w:r>
        <w:br/>
      </w:r>
      <w:r>
        <w:rPr>
          <w:rFonts w:ascii="Times New Roman"/>
          <w:b w:val="false"/>
          <w:i w:val="false"/>
          <w:color w:val="000000"/>
          <w:sz w:val="28"/>
        </w:rPr>
        <w:t>
настоящий договор о нижеследующем.
</w:t>
      </w:r>
    </w:p>
    <w:p>
      <w:pPr>
        <w:spacing w:after="0"/>
        <w:ind w:left="0"/>
        <w:jc w:val="both"/>
      </w:pPr>
      <w:r>
        <w:rPr>
          <w:rFonts w:ascii="Times New Roman"/>
          <w:b w:val="false"/>
          <w:i w:val="false"/>
          <w:color w:val="000000"/>
          <w:sz w:val="28"/>
        </w:rPr>
        <w:t>
                          1. Общие положения
</w:t>
      </w:r>
    </w:p>
    <w:p>
      <w:pPr>
        <w:spacing w:after="0"/>
        <w:ind w:left="0"/>
        <w:jc w:val="both"/>
      </w:pPr>
      <w:r>
        <w:rPr>
          <w:rFonts w:ascii="Times New Roman"/>
          <w:b w:val="false"/>
          <w:i w:val="false"/>
          <w:color w:val="000000"/>
          <w:sz w:val="28"/>
        </w:rPr>
        <w:t>
      Стороны при работе на оптовом рынке электрической мощности и энергии Республики Казахстан руководствуются Законом Республики Казахстан 
</w:t>
      </w:r>
      <w:r>
        <w:rPr>
          <w:rFonts w:ascii="Times New Roman"/>
          <w:b w:val="false"/>
          <w:i w:val="false"/>
          <w:color w:val="000000"/>
          <w:sz w:val="28"/>
        </w:rPr>
        <w:t xml:space="preserve"> Z990438_ </w:t>
      </w:r>
      <w:r>
        <w:rPr>
          <w:rFonts w:ascii="Times New Roman"/>
          <w:b w:val="false"/>
          <w:i w:val="false"/>
          <w:color w:val="000000"/>
          <w:sz w:val="28"/>
        </w:rPr>
        <w:t>
 "Об электроэнергетике", "Правилами организации и функционирования оптового рынка электрической мощности и энергии Республики Казахстан" (Правила ОиФ ОРЭМЭ), "Правилами оказания услуг Техническим оператором Единой электроэнергетической системы" (Правила ОУТО), "Правилами оказания услуг Рыночным оператором рынка электрической мощности и энергии Республики Казахстан" (Правила ОУРО), а также другими нормативными техническими документами и нормативными правовыми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Предмет договора 
</w:t>
      </w:r>
    </w:p>
    <w:p>
      <w:pPr>
        <w:spacing w:after="0"/>
        <w:ind w:left="0"/>
        <w:jc w:val="both"/>
      </w:pPr>
      <w:r>
        <w:rPr>
          <w:rFonts w:ascii="Times New Roman"/>
          <w:b w:val="false"/>
          <w:i w:val="false"/>
          <w:color w:val="000000"/>
          <w:sz w:val="28"/>
        </w:rPr>
        <w:t>
     Предметом настоящего Договора является установление прав, обязанностей и ответственности сторон при осуществлении ими совместной деятельности на ОРЭМЭ.
</w:t>
      </w:r>
      <w:r>
        <w:br/>
      </w:r>
      <w:r>
        <w:rPr>
          <w:rFonts w:ascii="Times New Roman"/>
          <w:b w:val="false"/>
          <w:i w:val="false"/>
          <w:color w:val="000000"/>
          <w:sz w:val="28"/>
        </w:rPr>
        <w:t>
     Настоящий Договор является также договором между Участником ОРЭМЭ и Рыночным оператором на оказание последним Участнику ОРЭМЭ возмездных услуг по коммерческой диспетчеризации в соответствии с Правилами ОУРО.
</w:t>
      </w:r>
    </w:p>
    <w:p>
      <w:pPr>
        <w:spacing w:after="0"/>
        <w:ind w:left="0"/>
        <w:jc w:val="both"/>
      </w:pPr>
      <w:r>
        <w:rPr>
          <w:rFonts w:ascii="Times New Roman"/>
          <w:b w:val="false"/>
          <w:i w:val="false"/>
          <w:color w:val="000000"/>
          <w:sz w:val="28"/>
        </w:rPr>
        <w:t>
                       3. Предмет деятельности
</w:t>
      </w:r>
    </w:p>
    <w:p>
      <w:pPr>
        <w:spacing w:after="0"/>
        <w:ind w:left="0"/>
        <w:jc w:val="both"/>
      </w:pPr>
      <w:r>
        <w:rPr>
          <w:rFonts w:ascii="Times New Roman"/>
          <w:b w:val="false"/>
          <w:i w:val="false"/>
          <w:color w:val="000000"/>
          <w:sz w:val="28"/>
        </w:rPr>
        <w:t>
     3.1. Предметом деятельности сторон на ОРЭМЭ является:
</w:t>
      </w:r>
    </w:p>
    <w:p>
      <w:pPr>
        <w:spacing w:after="0"/>
        <w:ind w:left="0"/>
        <w:jc w:val="both"/>
      </w:pPr>
      <w:r>
        <w:rPr>
          <w:rFonts w:ascii="Times New Roman"/>
          <w:b w:val="false"/>
          <w:i w:val="false"/>
          <w:color w:val="000000"/>
          <w:sz w:val="28"/>
        </w:rPr>
        <w:t>
     3.1.1. Участника ОРЭМЭ -_____________________________________________
</w:t>
      </w:r>
      <w:r>
        <w:br/>
      </w:r>
      <w:r>
        <w:rPr>
          <w:rFonts w:ascii="Times New Roman"/>
          <w:b w:val="false"/>
          <w:i w:val="false"/>
          <w:color w:val="000000"/>
          <w:sz w:val="28"/>
        </w:rPr>
        <w:t>
                               указать предмет деятельности: покупка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электрической мощности и (или) энергии; продажа электрической мощности и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(или) энергии; покупка электрической энергии с целью перепродажи или любое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сочетание этих предметов деятельности
</w:t>
      </w:r>
    </w:p>
    <w:p>
      <w:pPr>
        <w:spacing w:after="0"/>
        <w:ind w:left="0"/>
        <w:jc w:val="both"/>
      </w:pPr>
      <w:r>
        <w:rPr>
          <w:rFonts w:ascii="Times New Roman"/>
          <w:b w:val="false"/>
          <w:i w:val="false"/>
          <w:color w:val="000000"/>
          <w:sz w:val="28"/>
        </w:rPr>
        <w:t>
     3.1.2. Технического оператора - оперативно-диспетчерское управление режимами производства, передачи и потребления электрической мощности и (или) энергии на ОРЭМЭ
</w:t>
      </w:r>
      <w:r>
        <w:br/>
      </w:r>
      <w:r>
        <w:rPr>
          <w:rFonts w:ascii="Times New Roman"/>
          <w:b w:val="false"/>
          <w:i w:val="false"/>
          <w:color w:val="000000"/>
          <w:sz w:val="28"/>
        </w:rPr>
        <w:t>
     3.1.3. Рыночного оператора - коммерческая диспетчеризация ОРЭМЭ
</w:t>
      </w:r>
    </w:p>
    <w:p>
      <w:pPr>
        <w:spacing w:after="0"/>
        <w:ind w:left="0"/>
        <w:jc w:val="both"/>
      </w:pPr>
      <w:r>
        <w:rPr>
          <w:rFonts w:ascii="Times New Roman"/>
          <w:b w:val="false"/>
          <w:i w:val="false"/>
          <w:color w:val="000000"/>
          <w:sz w:val="28"/>
        </w:rPr>
        <w:t>
               4. Выполнение Участником ОРЭМЭ условий 
</w:t>
      </w:r>
      <w:r>
        <w:br/>
      </w:r>
      <w:r>
        <w:rPr>
          <w:rFonts w:ascii="Times New Roman"/>
          <w:b w:val="false"/>
          <w:i w:val="false"/>
          <w:color w:val="000000"/>
          <w:sz w:val="28"/>
        </w:rPr>
        <w:t>
                  на получение права на куплю-продажу 
</w:t>
      </w:r>
      <w:r>
        <w:br/>
      </w:r>
      <w:r>
        <w:rPr>
          <w:rFonts w:ascii="Times New Roman"/>
          <w:b w:val="false"/>
          <w:i w:val="false"/>
          <w:color w:val="000000"/>
          <w:sz w:val="28"/>
        </w:rPr>
        <w:t>
            электрической мощности и (или) энергии на ОРЭМЭ
</w:t>
      </w:r>
    </w:p>
    <w:p>
      <w:pPr>
        <w:spacing w:after="0"/>
        <w:ind w:left="0"/>
        <w:jc w:val="both"/>
      </w:pPr>
      <w:r>
        <w:rPr>
          <w:rFonts w:ascii="Times New Roman"/>
          <w:b w:val="false"/>
          <w:i w:val="false"/>
          <w:color w:val="000000"/>
          <w:sz w:val="28"/>
        </w:rPr>
        <w:t>
     4.1. Стороны согласились, что установленные Правилами ОиФ ОРЭМЭ условия получения права на ______________________________________________
</w:t>
      </w:r>
      <w:r>
        <w:br/>
      </w:r>
      <w:r>
        <w:rPr>
          <w:rFonts w:ascii="Times New Roman"/>
          <w:b w:val="false"/>
          <w:i w:val="false"/>
          <w:color w:val="000000"/>
          <w:sz w:val="28"/>
        </w:rPr>
        <w:t>
                    указать предмет деятельности Участника ОРЭМЭ     
</w:t>
      </w:r>
      <w:r>
        <w:br/>
      </w:r>
      <w:r>
        <w:rPr>
          <w:rFonts w:ascii="Times New Roman"/>
          <w:b w:val="false"/>
          <w:i w:val="false"/>
          <w:color w:val="000000"/>
          <w:sz w:val="28"/>
        </w:rPr>
        <w:t>
                        согласно п.3.1.1. настоящего Договора
</w:t>
      </w:r>
      <w:r>
        <w:br/>
      </w:r>
      <w:r>
        <w:rPr>
          <w:rFonts w:ascii="Times New Roman"/>
          <w:b w:val="false"/>
          <w:i w:val="false"/>
          <w:color w:val="000000"/>
          <w:sz w:val="28"/>
        </w:rPr>
        <w:t>
выполнены Участником ОРЭМЭ в следующем объеме, а именно:
</w:t>
      </w:r>
      <w:r>
        <w:br/>
      </w:r>
      <w:r>
        <w:rPr>
          <w:rFonts w:ascii="Times New Roman"/>
          <w:b w:val="false"/>
          <w:i w:val="false"/>
          <w:color w:val="000000"/>
          <w:sz w:val="28"/>
        </w:rPr>
        <w:t>
     4.1.1. Имеется лицензия на__________________________________________
</w:t>
      </w:r>
      <w:r>
        <w:br/>
      </w:r>
      <w:r>
        <w:rPr>
          <w:rFonts w:ascii="Times New Roman"/>
          <w:b w:val="false"/>
          <w:i w:val="false"/>
          <w:color w:val="000000"/>
          <w:sz w:val="28"/>
        </w:rPr>
        <w:t>
                            указать: для энергопроизводящих организаций -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право производства электрической энергии;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для перепродавцов - право покупки электрической энергии с целью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перепродажи; в остальных случаях наличие лицензии не требуется 
</w:t>
      </w:r>
      <w:r>
        <w:br/>
      </w:r>
      <w:r>
        <w:rPr>
          <w:rFonts w:ascii="Times New Roman"/>
          <w:b w:val="false"/>
          <w:i w:val="false"/>
          <w:color w:val="000000"/>
          <w:sz w:val="28"/>
        </w:rPr>
        <w:t>
</w:t>
      </w:r>
      <w:r>
        <w:br/>
      </w:r>
      <w:r>
        <w:rPr>
          <w:rFonts w:ascii="Times New Roman"/>
          <w:b w:val="false"/>
          <w:i w:val="false"/>
          <w:color w:val="000000"/>
          <w:sz w:val="28"/>
        </w:rPr>
        <w:t>
выданная:__________________________________________________________________
</w:t>
      </w:r>
      <w:r>
        <w:br/>
      </w:r>
      <w:r>
        <w:rPr>
          <w:rFonts w:ascii="Times New Roman"/>
          <w:b w:val="false"/>
          <w:i w:val="false"/>
          <w:color w:val="000000"/>
          <w:sz w:val="28"/>
        </w:rPr>
        <w:t>
          указать; кем и когда выдана лицензия, ее номер и срок действия
</w:t>
      </w:r>
    </w:p>
    <w:p>
      <w:pPr>
        <w:spacing w:after="0"/>
        <w:ind w:left="0"/>
        <w:jc w:val="both"/>
      </w:pPr>
      <w:r>
        <w:rPr>
          <w:rFonts w:ascii="Times New Roman"/>
          <w:b w:val="false"/>
          <w:i w:val="false"/>
          <w:color w:val="000000"/>
          <w:sz w:val="28"/>
        </w:rPr>
        <w:t>
     копия лицензии прилагается (приложение 1).
</w:t>
      </w:r>
    </w:p>
    <w:p>
      <w:pPr>
        <w:spacing w:after="0"/>
        <w:ind w:left="0"/>
        <w:jc w:val="both"/>
      </w:pPr>
      <w:r>
        <w:rPr>
          <w:rFonts w:ascii="Times New Roman"/>
          <w:b w:val="false"/>
          <w:i w:val="false"/>
          <w:color w:val="000000"/>
          <w:sz w:val="28"/>
        </w:rPr>
        <w:t>
      4.1.2. Имеется диспетчерский пункт, оснащенный средствами связи с диспетчерскими центрами Технического оператора и Рыночным оператором, обученный и аттестованный персонал, снабженный необходимыми инструкциями для круглосуточной оперативно-диспетчерской деятельности, наделенный правом вести оперативные переключения и оперативные переговоры с Рыночным оператором и диспетчерскими центрами Технического оператора (или наличие документа о передаче таких полномочий какому-либо диспетчерскому центру, отвечающему указанным в настоящем подпункте требованиям).
</w:t>
      </w:r>
      <w:r>
        <w:br/>
      </w:r>
      <w:r>
        <w:rPr>
          <w:rFonts w:ascii="Times New Roman"/>
          <w:b w:val="false"/>
          <w:i w:val="false"/>
          <w:color w:val="000000"/>
          <w:sz w:val="28"/>
        </w:rPr>
        <w:t>
     4.1.3. Приборы коммерческого учета и средства передачи данных от них на диспетчерские пункты Технического оператора и Рыночному оператору________________________________________________________________ 
</w:t>
      </w:r>
      <w:r>
        <w:br/>
      </w:r>
      <w:r>
        <w:rPr>
          <w:rFonts w:ascii="Times New Roman"/>
          <w:b w:val="false"/>
          <w:i w:val="false"/>
          <w:color w:val="000000"/>
          <w:sz w:val="28"/>
        </w:rPr>
        <w:t>
                   (указать имеются или не имеются,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соответствует или не соответствует техническим требованиям, 
</w:t>
      </w:r>
      <w:r>
        <w:br/>
      </w:r>
      <w:r>
        <w:rPr>
          <w:rFonts w:ascii="Times New Roman"/>
          <w:b w:val="false"/>
          <w:i w:val="false"/>
          <w:color w:val="000000"/>
          <w:sz w:val="28"/>
        </w:rPr>
        <w:t>
                  утвержденным уполномоченным органом)
</w:t>
      </w:r>
      <w:r>
        <w:br/>
      </w:r>
      <w:r>
        <w:rPr>
          <w:rFonts w:ascii="Times New Roman"/>
          <w:b w:val="false"/>
          <w:i w:val="false"/>
          <w:color w:val="000000"/>
          <w:sz w:val="28"/>
        </w:rPr>
        <w:t>
     4.1.4. Система сбора и передачи телеметрической информации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(указать имеется или не имеется, соответствует или не соответствует    
</w:t>
      </w:r>
      <w:r>
        <w:br/>
      </w:r>
      <w:r>
        <w:rPr>
          <w:rFonts w:ascii="Times New Roman"/>
          <w:b w:val="false"/>
          <w:i w:val="false"/>
          <w:color w:val="000000"/>
          <w:sz w:val="28"/>
        </w:rPr>
        <w:t>
       техническим требованиям, утвержденным уполномоченным органом)
</w:t>
      </w:r>
    </w:p>
    <w:p>
      <w:pPr>
        <w:spacing w:after="0"/>
        <w:ind w:left="0"/>
        <w:jc w:val="both"/>
      </w:pPr>
      <w:r>
        <w:rPr>
          <w:rFonts w:ascii="Times New Roman"/>
          <w:b w:val="false"/>
          <w:i w:val="false"/>
          <w:color w:val="000000"/>
          <w:sz w:val="28"/>
        </w:rPr>
        <w:t>
     4.3. Выполнение Участником ОРЭМЭ условий пунктов 4.1.2. и 
</w:t>
      </w:r>
      <w:r>
        <w:br/>
      </w:r>
      <w:r>
        <w:rPr>
          <w:rFonts w:ascii="Times New Roman"/>
          <w:b w:val="false"/>
          <w:i w:val="false"/>
          <w:color w:val="000000"/>
          <w:sz w:val="28"/>
        </w:rPr>
        <w:t>
______________________________________________________ настоящего Договора 
</w:t>
      </w:r>
      <w:r>
        <w:br/>
      </w:r>
      <w:r>
        <w:rPr>
          <w:rFonts w:ascii="Times New Roman"/>
          <w:b w:val="false"/>
          <w:i w:val="false"/>
          <w:color w:val="000000"/>
          <w:sz w:val="28"/>
        </w:rPr>
        <w:t>
  (указать какой из пунктов 4.1.3., 4.1.4. выполнен)
</w:t>
      </w:r>
      <w:r>
        <w:br/>
      </w:r>
      <w:r>
        <w:rPr>
          <w:rFonts w:ascii="Times New Roman"/>
          <w:b w:val="false"/>
          <w:i w:val="false"/>
          <w:color w:val="000000"/>
          <w:sz w:val="28"/>
        </w:rPr>
        <w:t>
     подтверждается
</w:t>
      </w:r>
    </w:p>
    <w:p>
      <w:pPr>
        <w:spacing w:after="0"/>
        <w:ind w:left="0"/>
        <w:jc w:val="both"/>
      </w:pPr>
      <w:r>
        <w:rPr>
          <w:rFonts w:ascii="Times New Roman"/>
          <w:b w:val="false"/>
          <w:i w:val="false"/>
          <w:color w:val="000000"/>
          <w:sz w:val="28"/>
        </w:rPr>
        <w:t>
     Актом освидетельствования, составленным и подписанным Техническим оператором и Участником ОРЭМЭ. (Приложение 2).
</w:t>
      </w:r>
    </w:p>
    <w:p>
      <w:pPr>
        <w:spacing w:after="0"/>
        <w:ind w:left="0"/>
        <w:jc w:val="both"/>
      </w:pPr>
      <w:r>
        <w:rPr>
          <w:rFonts w:ascii="Times New Roman"/>
          <w:b w:val="false"/>
          <w:i w:val="false"/>
          <w:color w:val="000000"/>
          <w:sz w:val="28"/>
        </w:rPr>
        <w:t>
     4.4. В связи с несоответствием ______________________________________ 
</w:t>
      </w:r>
      <w:r>
        <w:br/>
      </w:r>
      <w:r>
        <w:rPr>
          <w:rFonts w:ascii="Times New Roman"/>
          <w:b w:val="false"/>
          <w:i w:val="false"/>
          <w:color w:val="000000"/>
          <w:sz w:val="28"/>
        </w:rPr>
        <w:t>
                     (указать какие пункты 4.1.3., 4.1.4. не соответствуют 
</w:t>
      </w:r>
      <w:r>
        <w:br/>
      </w:r>
      <w:r>
        <w:rPr>
          <w:rFonts w:ascii="Times New Roman"/>
          <w:b w:val="false"/>
          <w:i w:val="false"/>
          <w:color w:val="000000"/>
          <w:sz w:val="28"/>
        </w:rPr>
        <w:t>
________________________________________________ установленным техническим 
</w:t>
      </w:r>
      <w:r>
        <w:br/>
      </w:r>
      <w:r>
        <w:rPr>
          <w:rFonts w:ascii="Times New Roman"/>
          <w:b w:val="false"/>
          <w:i w:val="false"/>
          <w:color w:val="000000"/>
          <w:sz w:val="28"/>
        </w:rPr>
        <w:t>
техническим требованиям, утвержденным уполномоченным органом)  
</w:t>
      </w:r>
      <w:r>
        <w:br/>
      </w:r>
      <w:r>
        <w:rPr>
          <w:rFonts w:ascii="Times New Roman"/>
          <w:b w:val="false"/>
          <w:i w:val="false"/>
          <w:color w:val="000000"/>
          <w:sz w:val="28"/>
        </w:rPr>
        <w:t>
     требованиям:
</w:t>
      </w:r>
    </w:p>
    <w:p>
      <w:pPr>
        <w:spacing w:after="0"/>
        <w:ind w:left="0"/>
        <w:jc w:val="both"/>
      </w:pPr>
      <w:r>
        <w:rPr>
          <w:rFonts w:ascii="Times New Roman"/>
          <w:b w:val="false"/>
          <w:i w:val="false"/>
          <w:color w:val="000000"/>
          <w:sz w:val="28"/>
        </w:rPr>
        <w:t>
      продавец и (или) покупатель обязан по согласованным с Техническим оператором и Рыночным оператором каналам связи (факс, телетайп, электронная почта), ежесуточно до 10-00 часов суток, следующих за расчетными сутками, передавать в диспетчерский центр Технического оператора информацию о фактическом объеме поставки-потребления электрической мощности и (или) энергии за прошедшие расчетные сутки, зафиксированном на 24-00 часа расчетных суток.
</w:t>
      </w:r>
      <w:r>
        <w:br/>
      </w:r>
      <w:r>
        <w:rPr>
          <w:rFonts w:ascii="Times New Roman"/>
          <w:b w:val="false"/>
          <w:i w:val="false"/>
          <w:color w:val="000000"/>
          <w:sz w:val="28"/>
        </w:rPr>
        <w:t>
     1) выявленное по итогам расчетного периода неконтрактное потребление или поставка электрической энергии (мощности) на ОРЭМЭ подлежит урегулированию, в том числе и финансовому, в порядке, установленном нормативными правовыми актами.
</w:t>
      </w:r>
    </w:p>
    <w:p>
      <w:pPr>
        <w:spacing w:after="0"/>
        <w:ind w:left="0"/>
        <w:jc w:val="both"/>
      </w:pPr>
      <w:r>
        <w:rPr>
          <w:rFonts w:ascii="Times New Roman"/>
          <w:b w:val="false"/>
          <w:i w:val="false"/>
          <w:color w:val="000000"/>
          <w:sz w:val="28"/>
        </w:rPr>
        <w:t>
                          5. Права сторон
</w:t>
      </w:r>
    </w:p>
    <w:p>
      <w:pPr>
        <w:spacing w:after="0"/>
        <w:ind w:left="0"/>
        <w:jc w:val="both"/>
      </w:pPr>
      <w:r>
        <w:rPr>
          <w:rFonts w:ascii="Times New Roman"/>
          <w:b w:val="false"/>
          <w:i w:val="false"/>
          <w:color w:val="000000"/>
          <w:sz w:val="28"/>
        </w:rPr>
        <w:t>
     5.1. Участник ОРЭМЭ имеет:
</w:t>
      </w:r>
      <w:r>
        <w:br/>
      </w:r>
      <w:r>
        <w:rPr>
          <w:rFonts w:ascii="Times New Roman"/>
          <w:b w:val="false"/>
          <w:i w:val="false"/>
          <w:color w:val="000000"/>
          <w:sz w:val="28"/>
        </w:rPr>
        <w:t>
     1) право на _________________________________________________________
</w:t>
      </w:r>
      <w:r>
        <w:br/>
      </w:r>
      <w:r>
        <w:rPr>
          <w:rFonts w:ascii="Times New Roman"/>
          <w:b w:val="false"/>
          <w:i w:val="false"/>
          <w:color w:val="000000"/>
          <w:sz w:val="28"/>
        </w:rPr>
        <w:t>
                     указать; предмет деятельности Участника ОРЭМЭ в 
</w:t>
      </w:r>
      <w:r>
        <w:br/>
      </w:r>
      <w:r>
        <w:rPr>
          <w:rFonts w:ascii="Times New Roman"/>
          <w:b w:val="false"/>
          <w:i w:val="false"/>
          <w:color w:val="000000"/>
          <w:sz w:val="28"/>
        </w:rPr>
        <w:t>
                      соответствии с п.3.1.1. настоящего Договора
</w:t>
      </w:r>
    </w:p>
    <w:p>
      <w:pPr>
        <w:spacing w:after="0"/>
        <w:ind w:left="0"/>
        <w:jc w:val="both"/>
      </w:pPr>
      <w:r>
        <w:rPr>
          <w:rFonts w:ascii="Times New Roman"/>
          <w:b w:val="false"/>
          <w:i w:val="false"/>
          <w:color w:val="000000"/>
          <w:sz w:val="28"/>
        </w:rPr>
        <w:t>
      2) право своевременно и полно получать услуги Рыночного оператора по коммерческой диспетчеризации и Технического оператора по оперативно-диспетчерскому управлению режимами производства, передачи и потребления электрической мощности и (или) энергии, предусмотренные соответственно Правилами ОУРО ОРЭМЭ и Правилами ОУТО ОРЭМЭ; 
</w:t>
      </w:r>
      <w:r>
        <w:br/>
      </w:r>
      <w:r>
        <w:rPr>
          <w:rFonts w:ascii="Times New Roman"/>
          <w:b w:val="false"/>
          <w:i w:val="false"/>
          <w:color w:val="000000"/>
          <w:sz w:val="28"/>
        </w:rPr>
        <w:t>
      3) право на передачу электрической мощности и (или) энергии по сетям Национальной энергопередающей организации; 
</w:t>
      </w:r>
      <w:r>
        <w:br/>
      </w:r>
      <w:r>
        <w:rPr>
          <w:rFonts w:ascii="Times New Roman"/>
          <w:b w:val="false"/>
          <w:i w:val="false"/>
          <w:color w:val="000000"/>
          <w:sz w:val="28"/>
        </w:rPr>
        <w:t>
      4) другие права, предусмотренные другими нормативными правовыми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5.2. Технический оператор имеет право: 
</w:t>
      </w:r>
      <w:r>
        <w:br/>
      </w:r>
      <w:r>
        <w:rPr>
          <w:rFonts w:ascii="Times New Roman"/>
          <w:b w:val="false"/>
          <w:i w:val="false"/>
          <w:color w:val="000000"/>
          <w:sz w:val="28"/>
        </w:rPr>
        <w:t>
      1) принимать меры оперативно-технического характера, предусмотренные Правилами ОиФ ОРЭМЭ и Правилами ОУТО и направленные на соблюдение заданного в установленном порядке режима поставки-потребления проданной и (или) купленной на ОРЭМЭ электрической мощности и (или) энергии; 
</w:t>
      </w:r>
      <w:r>
        <w:br/>
      </w:r>
      <w:r>
        <w:rPr>
          <w:rFonts w:ascii="Times New Roman"/>
          <w:b w:val="false"/>
          <w:i w:val="false"/>
          <w:color w:val="000000"/>
          <w:sz w:val="28"/>
        </w:rPr>
        <w:t>
      2) проводить дополнительную проверку выполнения Участником ОРЭМЭ условий, указанных в пунктах 4.1.2. и 4.1.3. настоящего Договора и, в случае невыполнения этих условий, требовать устранения обнаруженных отклонений (нарушений) в установленный им срок; 
</w:t>
      </w:r>
      <w:r>
        <w:br/>
      </w:r>
      <w:r>
        <w:rPr>
          <w:rFonts w:ascii="Times New Roman"/>
          <w:b w:val="false"/>
          <w:i w:val="false"/>
          <w:color w:val="000000"/>
          <w:sz w:val="28"/>
        </w:rPr>
        <w:t>
      3) другие права, предусмотренные Правилами ОиФ ОРЭМЭ, Правилами ОУТО и другими нормативными правовыми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5.3. Рыночный оператор имеет право: 
</w:t>
      </w:r>
      <w:r>
        <w:br/>
      </w:r>
      <w:r>
        <w:rPr>
          <w:rFonts w:ascii="Times New Roman"/>
          <w:b w:val="false"/>
          <w:i w:val="false"/>
          <w:color w:val="000000"/>
          <w:sz w:val="28"/>
        </w:rPr>
        <w:t>
      1) давать обязательные для исполнения Участником ОРЭМЭ указания по соблюдению последним заданного в установленном порядке режима поставки и (или) потребления проданной и (или) купленной Участником ОРЭМЭ электрической мощности и (или) энергии. 
</w:t>
      </w:r>
      <w:r>
        <w:br/>
      </w:r>
      <w:r>
        <w:rPr>
          <w:rFonts w:ascii="Times New Roman"/>
          <w:b w:val="false"/>
          <w:i w:val="false"/>
          <w:color w:val="000000"/>
          <w:sz w:val="28"/>
        </w:rPr>
        <w:t>
      В случае невыполнения Участником ОРЭМЭ указаний Рыночного оператора, последний вправе дать указание Техническому оператору принять меры оперативно-технического характера, предусмотренные подпунктом 1) пункта 
</w:t>
      </w:r>
      <w:r>
        <w:br/>
      </w:r>
      <w:r>
        <w:rPr>
          <w:rFonts w:ascii="Times New Roman"/>
          <w:b w:val="false"/>
          <w:i w:val="false"/>
          <w:color w:val="000000"/>
          <w:sz w:val="28"/>
        </w:rPr>
        <w:t>
5.2. настоящего Договора; 
</w:t>
      </w:r>
      <w:r>
        <w:br/>
      </w:r>
      <w:r>
        <w:rPr>
          <w:rFonts w:ascii="Times New Roman"/>
          <w:b w:val="false"/>
          <w:i w:val="false"/>
          <w:color w:val="000000"/>
          <w:sz w:val="28"/>
        </w:rPr>
        <w:t>
      2) выписывать Участнику ОРЭМЭ извещения на оплату Участником ОРЭМЭ электрической энергии, купленной и (или) потребленной последним с балансирующего ОРЭМЭ. 
</w:t>
      </w:r>
      <w:r>
        <w:br/>
      </w:r>
      <w:r>
        <w:rPr>
          <w:rFonts w:ascii="Times New Roman"/>
          <w:b w:val="false"/>
          <w:i w:val="false"/>
          <w:color w:val="000000"/>
          <w:sz w:val="28"/>
        </w:rPr>
        <w:t>
      Извещения выписываются в пользу продавцов или поставщиков электрической энергии, соответственно, продавших или поставивших эту энергию на балансирующий ОРЭМЭ; 
</w:t>
      </w:r>
      <w:r>
        <w:br/>
      </w:r>
      <w:r>
        <w:rPr>
          <w:rFonts w:ascii="Times New Roman"/>
          <w:b w:val="false"/>
          <w:i w:val="false"/>
          <w:color w:val="000000"/>
          <w:sz w:val="28"/>
        </w:rPr>
        <w:t>
      3) вести мониторинг за состоянием взаиморасчетов Участника ОРЭМЭ с другими субъектами ОРЭМЭ за электрическую энергию, купленную и (или) поставленную им с балансирующего ОРЭМЭ; 
</w:t>
      </w:r>
      <w:r>
        <w:br/>
      </w:r>
      <w:r>
        <w:rPr>
          <w:rFonts w:ascii="Times New Roman"/>
          <w:b w:val="false"/>
          <w:i w:val="false"/>
          <w:color w:val="000000"/>
          <w:sz w:val="28"/>
        </w:rPr>
        <w:t>
      4) в случае несвоевременной оплаты Участником ОРЭМЭ счетов на оплату электрической энергии, купленной и (или) потребленной последним с балансирующего ОРЭМЭ, несвоевременной оплаты услуг Рыночного оператора, а также невыполнения Участником ОРЭМЭ требований подпункта 1 пункта 5.3. и пункта 6.1. настоящего Договора: 
</w:t>
      </w:r>
      <w:r>
        <w:br/>
      </w:r>
      <w:r>
        <w:rPr>
          <w:rFonts w:ascii="Times New Roman"/>
          <w:b w:val="false"/>
          <w:i w:val="false"/>
          <w:color w:val="000000"/>
          <w:sz w:val="28"/>
        </w:rPr>
        <w:t>
      а) не допускать Участника ОРЭМЭ к централизованным торгам на балансирующем ОРЭМЭ; 
</w:t>
      </w:r>
      <w:r>
        <w:br/>
      </w:r>
      <w:r>
        <w:rPr>
          <w:rFonts w:ascii="Times New Roman"/>
          <w:b w:val="false"/>
          <w:i w:val="false"/>
          <w:color w:val="000000"/>
          <w:sz w:val="28"/>
        </w:rPr>
        <w:t>
      б) ограничить отпуск (передачу) электрической мощности и (или) энергии Участнику ОРЭМЭ, если он является потребителем, или потребителю Участника ОРЭМЭ, если последний является продавцом (перепродавцом) электрической мощности и (или) энергии; 
</w:t>
      </w:r>
      <w:r>
        <w:br/>
      </w:r>
      <w:r>
        <w:rPr>
          <w:rFonts w:ascii="Times New Roman"/>
          <w:b w:val="false"/>
          <w:i w:val="false"/>
          <w:color w:val="000000"/>
          <w:sz w:val="28"/>
        </w:rPr>
        <w:t>
      5) предусматривать по согласованию с Продавцом в суточном графике эквивалентное возмещение потребленной и неоплаченной своевременно электрической энергии субъектом ОРЭМЭ в случае несвоевременной оплаты им купленной (потребленной) с балансирующего ОРЭМЭ электрической энергии; 
</w:t>
      </w:r>
      <w:r>
        <w:br/>
      </w:r>
      <w:r>
        <w:rPr>
          <w:rFonts w:ascii="Times New Roman"/>
          <w:b w:val="false"/>
          <w:i w:val="false"/>
          <w:color w:val="000000"/>
          <w:sz w:val="28"/>
        </w:rPr>
        <w:t>
      6) использовать для формирования резерва балансирующего ОРЭМЭ на предстоящие сутки заявки на продажу по централизованным торгам, оставшиеся невостребованными при составлении графика поставок балансирующей электрической энергии, если до 18 часов суток, предшествующих расчетным суткам, они не будут сняты с торгов; 
</w:t>
      </w:r>
      <w:r>
        <w:br/>
      </w:r>
      <w:r>
        <w:rPr>
          <w:rFonts w:ascii="Times New Roman"/>
          <w:b w:val="false"/>
          <w:i w:val="false"/>
          <w:color w:val="000000"/>
          <w:sz w:val="28"/>
        </w:rPr>
        <w:t>
      7) другие права, предусмотренные Правилами ОиФ ОРЭМЭ, Правилами ОУРО и другими нормативными правовыми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6. Обязательства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6.1. Участник ОРЭМЭ обязуется: 
</w:t>
      </w:r>
      <w:r>
        <w:br/>
      </w:r>
      <w:r>
        <w:rPr>
          <w:rFonts w:ascii="Times New Roman"/>
          <w:b w:val="false"/>
          <w:i w:val="false"/>
          <w:color w:val="000000"/>
          <w:sz w:val="28"/>
        </w:rPr>
        <w:t>
      1) исполнять утвержденные в установленном порядке суточные графики поставки-потребления электрической мощности и (или) энергии, составленные Рыночным оператором; 
</w:t>
      </w:r>
      <w:r>
        <w:br/>
      </w:r>
      <w:r>
        <w:rPr>
          <w:rFonts w:ascii="Times New Roman"/>
          <w:b w:val="false"/>
          <w:i w:val="false"/>
          <w:color w:val="000000"/>
          <w:sz w:val="28"/>
        </w:rPr>
        <w:t>
      2) исполнять оперативные распоряжения Рыночного оператора и Технического оператора по ведению режимов для выполнения суточного графика; 
</w:t>
      </w:r>
      <w:r>
        <w:br/>
      </w:r>
      <w:r>
        <w:rPr>
          <w:rFonts w:ascii="Times New Roman"/>
          <w:b w:val="false"/>
          <w:i w:val="false"/>
          <w:color w:val="000000"/>
          <w:sz w:val="28"/>
        </w:rPr>
        <w:t>
      3) вовремя и в полном объеме оплачивать услуги Рыночного оператора; 
</w:t>
      </w:r>
      <w:r>
        <w:br/>
      </w:r>
      <w:r>
        <w:rPr>
          <w:rFonts w:ascii="Times New Roman"/>
          <w:b w:val="false"/>
          <w:i w:val="false"/>
          <w:color w:val="000000"/>
          <w:sz w:val="28"/>
        </w:rPr>
        <w:t>
      4) обеспечить базовую мощность потребления (поставки) электрической энергии каждым потребителем в течение суток не менее 5 МВт; 
</w:t>
      </w:r>
      <w:r>
        <w:br/>
      </w:r>
      <w:r>
        <w:rPr>
          <w:rFonts w:ascii="Times New Roman"/>
          <w:b w:val="false"/>
          <w:i w:val="false"/>
          <w:color w:val="000000"/>
          <w:sz w:val="28"/>
        </w:rPr>
        <w:t>
      5) оплачивать стоимость полученной через балансирующий ОРЭМЭ электрической энергии непосредственно на счет продавца в банке в течение 10 банковских дней после получения счета-фактуры, выписанного продавцом на основании уведомления Рыночного оператора, с указанием наименования и даты зарегистрированной сделки (торги "за день вперед", торги "за час вперед", дисбаланс расчетного периода); 
</w:t>
      </w:r>
      <w:r>
        <w:br/>
      </w:r>
      <w:r>
        <w:rPr>
          <w:rFonts w:ascii="Times New Roman"/>
          <w:b w:val="false"/>
          <w:i w:val="false"/>
          <w:color w:val="000000"/>
          <w:sz w:val="28"/>
        </w:rPr>
        <w:t>
      6) до 10 числа месяца, следующего за расчетным представлять Рыночному оператору следующие данные для составления фактического баланса поставки- потребления электрической энергии, предусмотренные Правилами ОУРО: 
</w:t>
      </w:r>
      <w:r>
        <w:br/>
      </w:r>
      <w:r>
        <w:rPr>
          <w:rFonts w:ascii="Times New Roman"/>
          <w:b w:val="false"/>
          <w:i w:val="false"/>
          <w:color w:val="000000"/>
          <w:sz w:val="28"/>
        </w:rPr>
        <w:t>
      а) составленные на основе показаний приборов коммерческого учета акты сверки между Участником ОРЭМЭ и энергопередающей организацией объемов электрической энергии, отпущенной на границе раздела электрических сетей по балансовой принадлежности Участника ОРЭМЭ (если Участник ОРЭМЭ является энергопроизводящей организацией) - по форме приложения 3; 
</w:t>
      </w:r>
      <w:r>
        <w:br/>
      </w:r>
      <w:r>
        <w:rPr>
          <w:rFonts w:ascii="Times New Roman"/>
          <w:b w:val="false"/>
          <w:i w:val="false"/>
          <w:color w:val="000000"/>
          <w:sz w:val="28"/>
        </w:rPr>
        <w:t>
      б) составленные на основе показаний приборов коммерческого учета акты сверки между Участником ОРЭМЭ и энергопередающей организацией объемов электрической энергии, полученной на границе раздела электрических сетей по балансовой принадлежности потребителя (если Участник ОРЭМЭ является покупателем или перепродавцом) - по форме приложения 4. 
</w:t>
      </w:r>
      <w:r>
        <w:br/>
      </w:r>
      <w:r>
        <w:rPr>
          <w:rFonts w:ascii="Times New Roman"/>
          <w:b w:val="false"/>
          <w:i w:val="false"/>
          <w:color w:val="000000"/>
          <w:sz w:val="28"/>
        </w:rPr>
        <w:t>
      Если участник ОРЭМЭ получает с ОРЭМЭ электрическую энергию (мощность) более чем по одному присоединению к сетям энергопередающей организации, то акт сверки должен содержать необходимые сведения как по каждому такому присоединению, так и суммарно по всем присоединениям; 
</w:t>
      </w:r>
      <w:r>
        <w:br/>
      </w:r>
      <w:r>
        <w:rPr>
          <w:rFonts w:ascii="Times New Roman"/>
          <w:b w:val="false"/>
          <w:i w:val="false"/>
          <w:color w:val="000000"/>
          <w:sz w:val="28"/>
        </w:rPr>
        <w:t>
      7) представлять Рыночному оператору информацию по заключенным двухсторонним срочным договорам на куплю-продажу электрической мощности и (или) энергии по форме приложения 3 к Правилам ОиФ ОРЭМЭ, в срок не позднее 3 суток до начала поставки электрической мощности и (или) энергии; 
</w:t>
      </w:r>
      <w:r>
        <w:br/>
      </w:r>
      <w:r>
        <w:rPr>
          <w:rFonts w:ascii="Times New Roman"/>
          <w:b w:val="false"/>
          <w:i w:val="false"/>
          <w:color w:val="000000"/>
          <w:sz w:val="28"/>
        </w:rPr>
        <w:t>
      8) предупреждать Рыночного и Технического операторов о внесенных изменениях в двухсторонние срочные договоры купли-продажи электрической мощности и (или) энергии не менее чем за 3 суток до ввода в действие изменений; 
</w:t>
      </w:r>
      <w:r>
        <w:br/>
      </w:r>
      <w:r>
        <w:rPr>
          <w:rFonts w:ascii="Times New Roman"/>
          <w:b w:val="false"/>
          <w:i w:val="false"/>
          <w:color w:val="000000"/>
          <w:sz w:val="28"/>
        </w:rPr>
        <w:t>
      9) предоставлять Рыночному и Техническому операторам беспрепятственный доступ к приборам коммерческого учета; 
</w:t>
      </w:r>
      <w:r>
        <w:br/>
      </w:r>
      <w:r>
        <w:rPr>
          <w:rFonts w:ascii="Times New Roman"/>
          <w:b w:val="false"/>
          <w:i w:val="false"/>
          <w:color w:val="000000"/>
          <w:sz w:val="28"/>
        </w:rPr>
        <w:t>
      10) своевременно, в течение 5 календарных дней, сообщать Рыночному оператору о приостановлении действия лицензии, если таковая требуется для осуществления деятельности на ОРЭМЭ и предусмотрена настоящим Договором; 
</w:t>
      </w:r>
      <w:r>
        <w:br/>
      </w:r>
      <w:r>
        <w:rPr>
          <w:rFonts w:ascii="Times New Roman"/>
          <w:b w:val="false"/>
          <w:i w:val="false"/>
          <w:color w:val="000000"/>
          <w:sz w:val="28"/>
        </w:rPr>
        <w:t>
      11) оперативно и полно информировать Рыночного оператора и диспетчерские центры Технического оператора обо всех нарушениях режима работы собственных энергоустановок и причинах их вызвавших, в соответствии с регламентом, утвержденным Уполномоченным органом; 
</w:t>
      </w:r>
      <w:r>
        <w:br/>
      </w:r>
      <w:r>
        <w:rPr>
          <w:rFonts w:ascii="Times New Roman"/>
          <w:b w:val="false"/>
          <w:i w:val="false"/>
          <w:color w:val="000000"/>
          <w:sz w:val="28"/>
        </w:rPr>
        <w:t>
      12) обеспечить соответствие приборов коммерческого учета электрической мощности и (или) энергии; 
</w:t>
      </w:r>
      <w:r>
        <w:br/>
      </w:r>
      <w:r>
        <w:rPr>
          <w:rFonts w:ascii="Times New Roman"/>
          <w:b w:val="false"/>
          <w:i w:val="false"/>
          <w:color w:val="000000"/>
          <w:sz w:val="28"/>
        </w:rPr>
        <w:t>
      13) требованиям действующих Правил пользования электроэнергией, нормативных актов Госстандарта по поверке приборов учета, а также других нормативных технических актов, определяющих взаимоотношения в электроэнергетике (ПУЭ, ПТЭ и пр.); 
</w:t>
      </w:r>
      <w:r>
        <w:br/>
      </w:r>
      <w:r>
        <w:rPr>
          <w:rFonts w:ascii="Times New Roman"/>
          <w:b w:val="false"/>
          <w:i w:val="false"/>
          <w:color w:val="000000"/>
          <w:sz w:val="28"/>
        </w:rPr>
        <w:t>
      14) выполнять другие обязанности, предусмотренные Правилами ОиФ ОРЭМЭ, Правилами ОУРО, Правилами ОУТО и другими нормативными правовыми актами.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6.2. Технический оператор обязуется: 
</w:t>
      </w:r>
      <w:r>
        <w:br/>
      </w:r>
      <w:r>
        <w:rPr>
          <w:rFonts w:ascii="Times New Roman"/>
          <w:b w:val="false"/>
          <w:i w:val="false"/>
          <w:color w:val="000000"/>
          <w:sz w:val="28"/>
        </w:rPr>
        <w:t>
      1) осуществлять техническую реализацию составленных Рыночным оператором суточных графиков поставки-потребления электрической мощности и (или) энергии на ОРЭМЭ; 
</w:t>
      </w:r>
      <w:r>
        <w:br/>
      </w:r>
      <w:r>
        <w:rPr>
          <w:rFonts w:ascii="Times New Roman"/>
          <w:b w:val="false"/>
          <w:i w:val="false"/>
          <w:color w:val="000000"/>
          <w:sz w:val="28"/>
        </w:rPr>
        <w:t>
      2) вводить в действие по команде Рыночного оператора резерв балансирующего ОРЭМЭ; 
</w:t>
      </w:r>
      <w:r>
        <w:br/>
      </w:r>
      <w:r>
        <w:rPr>
          <w:rFonts w:ascii="Times New Roman"/>
          <w:b w:val="false"/>
          <w:i w:val="false"/>
          <w:color w:val="000000"/>
          <w:sz w:val="28"/>
        </w:rPr>
        <w:t>
      3) обеспечивать соблюдение технических требований, влияющих на бесперебойное электроснабжение потребителей; 
</w:t>
      </w:r>
      <w:r>
        <w:br/>
      </w:r>
      <w:r>
        <w:rPr>
          <w:rFonts w:ascii="Times New Roman"/>
          <w:b w:val="false"/>
          <w:i w:val="false"/>
          <w:color w:val="000000"/>
          <w:sz w:val="28"/>
        </w:rPr>
        <w:t>
      4) информировать Рыночного оператора обо всех зафиксированных отклонениях от суточного графика с определением субъектов ОРЭМЭ, допустивших отклонения, и величины мощности, необходимой для балансирования режима, а также о результатах проводимых им в соответствии с подпунктом 2) пункта 5.2. настоящего Договора проверок; 
</w:t>
      </w:r>
      <w:r>
        <w:br/>
      </w:r>
      <w:r>
        <w:rPr>
          <w:rFonts w:ascii="Times New Roman"/>
          <w:b w:val="false"/>
          <w:i w:val="false"/>
          <w:color w:val="000000"/>
          <w:sz w:val="28"/>
        </w:rPr>
        <w:t>
      5) предоставлять вспомогательные услуги технического характера; 
</w:t>
      </w:r>
      <w:r>
        <w:br/>
      </w:r>
      <w:r>
        <w:rPr>
          <w:rFonts w:ascii="Times New Roman"/>
          <w:b w:val="false"/>
          <w:i w:val="false"/>
          <w:color w:val="000000"/>
          <w:sz w:val="28"/>
        </w:rPr>
        <w:t>
      6) выполнять другие обязанности, предусмотренные Правилами ОиФ ОРЭМЭ, Правилами ОУТО и другими нормативными правовыми актами.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6.3. Рыночный оператор обязуется: 
</w:t>
      </w:r>
      <w:r>
        <w:br/>
      </w:r>
      <w:r>
        <w:rPr>
          <w:rFonts w:ascii="Times New Roman"/>
          <w:b w:val="false"/>
          <w:i w:val="false"/>
          <w:color w:val="000000"/>
          <w:sz w:val="28"/>
        </w:rPr>
        <w:t>
      1) оказывать Участнику ОРЭМЭ услуги коммерческой диспетчеризации в соответствии с Правилами ОУРО и Правилами ОиФ ОРЭМЭ; 
</w:t>
      </w:r>
      <w:r>
        <w:br/>
      </w:r>
      <w:r>
        <w:rPr>
          <w:rFonts w:ascii="Times New Roman"/>
          <w:b w:val="false"/>
          <w:i w:val="false"/>
          <w:color w:val="000000"/>
          <w:sz w:val="28"/>
        </w:rPr>
        <w:t>
      2) организовывать централизованное информационное обеспечение операций по купле-продаже электрической мощности и (или) энергии и услуг; 
</w:t>
      </w:r>
      <w:r>
        <w:br/>
      </w:r>
      <w:r>
        <w:rPr>
          <w:rFonts w:ascii="Times New Roman"/>
          <w:b w:val="false"/>
          <w:i w:val="false"/>
          <w:color w:val="000000"/>
          <w:sz w:val="28"/>
        </w:rPr>
        <w:t>
      3) организовывать по мере технической оснащенности участников ОРЭМЭ ежедневные централизованные торги по купле-продаже балансирующей электрической энергии "за день вперед" и "за час вперед"; 
</w:t>
      </w:r>
      <w:r>
        <w:br/>
      </w:r>
      <w:r>
        <w:rPr>
          <w:rFonts w:ascii="Times New Roman"/>
          <w:b w:val="false"/>
          <w:i w:val="false"/>
          <w:color w:val="000000"/>
          <w:sz w:val="28"/>
        </w:rPr>
        <w:t>
      4) составлять в установленном порядке суточные графики поставки-потребления электрической энергии на ОРЭМЭ; 
</w:t>
      </w:r>
      <w:r>
        <w:br/>
      </w:r>
      <w:r>
        <w:rPr>
          <w:rFonts w:ascii="Times New Roman"/>
          <w:b w:val="false"/>
          <w:i w:val="false"/>
          <w:color w:val="000000"/>
          <w:sz w:val="28"/>
        </w:rPr>
        <w:t>
      5) осуществлять мониторинг исполнения Участником ОРЭМЭ режима поставки-потребления электрической мощности и (или) энергии на ОРЭМЭ, установленного суточным графиком; 
</w:t>
      </w:r>
      <w:r>
        <w:br/>
      </w:r>
      <w:r>
        <w:rPr>
          <w:rFonts w:ascii="Times New Roman"/>
          <w:b w:val="false"/>
          <w:i w:val="false"/>
          <w:color w:val="000000"/>
          <w:sz w:val="28"/>
        </w:rPr>
        <w:t>
      6) составлять фактические балансы поставки-потребления электрической энергии на ОРЭМЭ за расчетный период; 
</w:t>
      </w:r>
      <w:r>
        <w:br/>
      </w:r>
      <w:r>
        <w:rPr>
          <w:rFonts w:ascii="Times New Roman"/>
          <w:b w:val="false"/>
          <w:i w:val="false"/>
          <w:color w:val="000000"/>
          <w:sz w:val="28"/>
        </w:rPr>
        <w:t>
      7) определять на основании фактических балансов поставки-потребления электрической энергии за расчетный период Участников ОРЭМЭ, допустивших неконтрактное потребление или поставку электрической энергии в расчетном периоде (объем дисбаланса); 
</w:t>
      </w:r>
      <w:r>
        <w:br/>
      </w:r>
      <w:r>
        <w:rPr>
          <w:rFonts w:ascii="Times New Roman"/>
          <w:b w:val="false"/>
          <w:i w:val="false"/>
          <w:color w:val="000000"/>
          <w:sz w:val="28"/>
        </w:rPr>
        <w:t>
      8) направлять Участникам ОРЭМЭ: 
</w:t>
      </w:r>
      <w:r>
        <w:br/>
      </w:r>
      <w:r>
        <w:rPr>
          <w:rFonts w:ascii="Times New Roman"/>
          <w:b w:val="false"/>
          <w:i w:val="false"/>
          <w:color w:val="000000"/>
          <w:sz w:val="28"/>
        </w:rPr>
        <w:t>
      а) в 3-х дневный срок после проведения централизованных торгов - извещения на оплату электрической энергии, купленной (проданной) на этих торгах; 
</w:t>
      </w:r>
      <w:r>
        <w:br/>
      </w:r>
      <w:r>
        <w:rPr>
          <w:rFonts w:ascii="Times New Roman"/>
          <w:b w:val="false"/>
          <w:i w:val="false"/>
          <w:color w:val="000000"/>
          <w:sz w:val="28"/>
        </w:rPr>
        <w:t>
      б) в 5-ти дневный срок после составления в установленном порядке фактического баланса за расчетный месяц - извещения на оплату дисбалансной электрической энергии; 
</w:t>
      </w:r>
      <w:r>
        <w:br/>
      </w:r>
      <w:r>
        <w:rPr>
          <w:rFonts w:ascii="Times New Roman"/>
          <w:b w:val="false"/>
          <w:i w:val="false"/>
          <w:color w:val="000000"/>
          <w:sz w:val="28"/>
        </w:rPr>
        <w:t>
      9) осуществлять мониторинг своевременности оплаты купленной (потребленной) на балансирующем ОРЭМЭ электрической энергии и в случае несвоевременной оплаты принимать предусмотренные настоящим Договором меры; 
</w:t>
      </w:r>
      <w:r>
        <w:br/>
      </w:r>
      <w:r>
        <w:rPr>
          <w:rFonts w:ascii="Times New Roman"/>
          <w:b w:val="false"/>
          <w:i w:val="false"/>
          <w:color w:val="000000"/>
          <w:sz w:val="28"/>
        </w:rPr>
        <w:t>
      10) выполнять другие обязанности, предусмотренные Правилами ОиФ ОРЭМЭ, Правилами ОУРО и другими нормативными правовыми актами.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7. Оплата услуг Рыночного оператора 
</w:t>
      </w:r>
    </w:p>
    <w:p>
      <w:pPr>
        <w:spacing w:after="0"/>
        <w:ind w:left="0"/>
        <w:jc w:val="both"/>
      </w:pPr>
      <w:r>
        <w:rPr>
          <w:rFonts w:ascii="Times New Roman"/>
          <w:b w:val="false"/>
          <w:i w:val="false"/>
          <w:color w:val="000000"/>
          <w:sz w:val="28"/>
        </w:rPr>
        <w:t>
</w:t>
      </w:r>
      <w:r>
        <w:rPr>
          <w:rFonts w:ascii="Times New Roman"/>
          <w:b w:val="false"/>
          <w:i w:val="false"/>
          <w:color w:val="000000"/>
          <w:sz w:val="28"/>
        </w:rPr>
        <w:t>
      7.1. Расчет стоимости услуг Рыночного оператора по коммерческой диспетчеризации на ОРЭМЭ производится по утвержденному в установленном порядке тарифу. 
</w:t>
      </w:r>
      <w:r>
        <w:br/>
      </w:r>
      <w:r>
        <w:rPr>
          <w:rFonts w:ascii="Times New Roman"/>
          <w:b w:val="false"/>
          <w:i w:val="false"/>
          <w:color w:val="000000"/>
          <w:sz w:val="28"/>
        </w:rPr>
        <w:t>
      В случае изменения тарифа в установленном порядке оплата услуг Рыночного оператора производится по новому тарифу с момента его введения. Рыночный оператор письменно уведомляет Участника ОРЭМЭ об изменении тарифа. 
</w:t>
      </w:r>
      <w:r>
        <w:br/>
      </w:r>
      <w:r>
        <w:rPr>
          <w:rFonts w:ascii="Times New Roman"/>
          <w:b w:val="false"/>
          <w:i w:val="false"/>
          <w:color w:val="000000"/>
          <w:sz w:val="28"/>
        </w:rPr>
        <w:t>
      7.2. Стоимость услуг по коммерческой диспетчеризации определяется как произведение тарифа на объем купленной (проданной) Участником ОРЭМЭ электрической энергии, определенный на основании суточных графиков поставки-потребления с последующим уточнением по фактическому балансу за расчетный месяц. 
</w:t>
      </w:r>
      <w:r>
        <w:br/>
      </w:r>
      <w:r>
        <w:rPr>
          <w:rFonts w:ascii="Times New Roman"/>
          <w:b w:val="false"/>
          <w:i w:val="false"/>
          <w:color w:val="000000"/>
          <w:sz w:val="28"/>
        </w:rPr>
        <w:t>
      7.3. Оплата услуг, оказываемых Рыночным оператором, производится Участником ОРЭМЭ за фактический объем по оперативным данным за первую половину расчетного периода в течение 3 банковских дней без выставления счета-фактуры Рыночным оператором. 
</w:t>
      </w:r>
      <w:r>
        <w:br/>
      </w:r>
      <w:r>
        <w:rPr>
          <w:rFonts w:ascii="Times New Roman"/>
          <w:b w:val="false"/>
          <w:i w:val="false"/>
          <w:color w:val="000000"/>
          <w:sz w:val="28"/>
        </w:rPr>
        <w:t>
      Окончательный взаиморасчет за расчетный месяц производится в течение 5 банковских дней на основании счета-фактуры, выставленной Рыночным оператором по результатам составленного Рыночным оператором фактического баланса поставки-потребления электрической энергии за расчетный месяц. В сумму оплаты по счету-фактуре входят суммы, оплаченные по оперативным данным. 
</w:t>
      </w:r>
    </w:p>
    <w:p>
      <w:pPr>
        <w:spacing w:after="0"/>
        <w:ind w:left="0"/>
        <w:jc w:val="both"/>
      </w:pPr>
      <w:r>
        <w:rPr>
          <w:rFonts w:ascii="Times New Roman"/>
          <w:b w:val="false"/>
          <w:i w:val="false"/>
          <w:color w:val="000000"/>
          <w:sz w:val="28"/>
        </w:rPr>
        <w:t>
</w:t>
      </w:r>
      <w:r>
        <w:rPr>
          <w:rFonts w:ascii="Times New Roman"/>
          <w:b w:val="false"/>
          <w:i w:val="false"/>
          <w:color w:val="000000"/>
          <w:sz w:val="28"/>
        </w:rPr>
        <w:t>
                        8. Ответственность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8.1. За невыполнение и/или ненадлежащее выполнение обязательств по настоящему Договору стороны несут ответственность в соответствии с Правилами ОиФ ОРЭМЭ и действующим законодательством Республики Казахстан. 
</w:t>
      </w:r>
      <w:r>
        <w:br/>
      </w:r>
      <w:r>
        <w:rPr>
          <w:rFonts w:ascii="Times New Roman"/>
          <w:b w:val="false"/>
          <w:i w:val="false"/>
          <w:color w:val="000000"/>
          <w:sz w:val="28"/>
        </w:rPr>
        <w:t>
      8.2. За неоплату счета за полученную через балансирующий ОРЭМЭ электрическую энергию по итогам торгов "за день вперед", торгов "за час вперед" или по выявленным дисбалансам расчетного периода, к моменту наступления срока оплаты по нему, Участник ОРЭМЭ-продавец (поставщик) вправе начислить неустойку по неоплаченным Участником ОРЭМЭ-покупателем (потребителем) суммам, начиная с даты наступления срока платежа до даты совершения платежа. По любым просроченным суммам продавец (поставщик) вправе требовать от Участника ОРЭМЭ-покупателя (потребителя) уплаты неустойки в размере 1,5-кратной официальной ставки рефинансирования Национального Банка Республики Казахстан на день исполнения денежного обязательства, исчисленной от суммы неисполненного обязательства за каждый день просрочки. 
</w:t>
      </w:r>
      <w:r>
        <w:br/>
      </w:r>
      <w:r>
        <w:rPr>
          <w:rFonts w:ascii="Times New Roman"/>
          <w:b w:val="false"/>
          <w:i w:val="false"/>
          <w:color w:val="000000"/>
          <w:sz w:val="28"/>
        </w:rPr>
        <w:t>
      8.3. За неоплату счета за услуги Рыночного оператора к моменту наступления срока оплаты по нему, Рыночный оператор вправе начислить неустойку по неоплаченным Участником ОРЭМЭ суммам, начиная с даты наступления срока платежа до даты совершения платежа. По любым просроченным суммам Рыночный оператор вправе требовать от Участника ОРЭМЭ уплаты неустойки в размере 1,5-кратной официальной ставки рефинансирования Национального Банка Республики Казахстан на день исполнения денежного обязательства, исчисленной от суммы неисполненного обязательства за каждый день просрочки. 
</w:t>
      </w:r>
    </w:p>
    <w:p>
      <w:pPr>
        <w:spacing w:after="0"/>
        <w:ind w:left="0"/>
        <w:jc w:val="both"/>
      </w:pPr>
      <w:r>
        <w:rPr>
          <w:rFonts w:ascii="Times New Roman"/>
          <w:b w:val="false"/>
          <w:i w:val="false"/>
          <w:color w:val="000000"/>
          <w:sz w:val="28"/>
        </w:rPr>
        <w:t>
</w:t>
      </w:r>
      <w:r>
        <w:rPr>
          <w:rFonts w:ascii="Times New Roman"/>
          <w:b w:val="false"/>
          <w:i w:val="false"/>
          <w:color w:val="000000"/>
          <w:sz w:val="28"/>
        </w:rPr>
        <w:t>
                             9. Форс-мажор 
</w:t>
      </w:r>
    </w:p>
    <w:p>
      <w:pPr>
        <w:spacing w:after="0"/>
        <w:ind w:left="0"/>
        <w:jc w:val="both"/>
      </w:pPr>
      <w:r>
        <w:rPr>
          <w:rFonts w:ascii="Times New Roman"/>
          <w:b w:val="false"/>
          <w:i w:val="false"/>
          <w:color w:val="000000"/>
          <w:sz w:val="28"/>
        </w:rPr>
        <w:t>
</w:t>
      </w:r>
      <w:r>
        <w:rPr>
          <w:rFonts w:ascii="Times New Roman"/>
          <w:b w:val="false"/>
          <w:i w:val="false"/>
          <w:color w:val="000000"/>
          <w:sz w:val="28"/>
        </w:rPr>
        <w:t>
      9.1.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w:t>
      </w:r>
      <w:r>
        <w:br/>
      </w:r>
      <w:r>
        <w:rPr>
          <w:rFonts w:ascii="Times New Roman"/>
          <w:b w:val="false"/>
          <w:i w:val="false"/>
          <w:color w:val="000000"/>
          <w:sz w:val="28"/>
        </w:rPr>
        <w:t>
      1) повреждение энергоагрегатов, ЛЭП, оборудования подстанций при стихийных явлениях (взрывы, пожары, штормы, землетрясения и другие природные катаклизмы), возникших не по вине Сторон; 
</w:t>
      </w:r>
      <w:r>
        <w:br/>
      </w:r>
      <w:r>
        <w:rPr>
          <w:rFonts w:ascii="Times New Roman"/>
          <w:b w:val="false"/>
          <w:i w:val="false"/>
          <w:color w:val="000000"/>
          <w:sz w:val="28"/>
        </w:rPr>
        <w:t>
      2) любое изменение закона, которое может оказать существенное негативное влияние на деятельность Сторон или использование ими прав по настоящему Договору. 
</w:t>
      </w:r>
      <w:r>
        <w:br/>
      </w:r>
      <w:r>
        <w:rPr>
          <w:rFonts w:ascii="Times New Roman"/>
          <w:b w:val="false"/>
          <w:i w:val="false"/>
          <w:color w:val="000000"/>
          <w:sz w:val="28"/>
        </w:rPr>
        <w:t>
      9.2. Подтверждением наступления форс-мажорных обстоятельств является официальный документ, выданный уполномоченными на то государственными органами Республики Казахстан. В этом случае ни одна из Сторон не будет иметь право на возмещение убытков. Сторона, ссылающаяся на обстоятельства непреодолимой силы, обязана в трехдневный срок информировать другую Сторону о наступлении таковых обстоятельств в письменной форме. По требованию любой из Сторон может быть создана двухсторонняя комиссия, определяющая возможность дальнейшего исполнения взаимных обязательств по настоящему Договору. 
</w:t>
      </w:r>
    </w:p>
    <w:p>
      <w:pPr>
        <w:spacing w:after="0"/>
        <w:ind w:left="0"/>
        <w:jc w:val="both"/>
      </w:pPr>
      <w:r>
        <w:rPr>
          <w:rFonts w:ascii="Times New Roman"/>
          <w:b w:val="false"/>
          <w:i w:val="false"/>
          <w:color w:val="000000"/>
          <w:sz w:val="28"/>
        </w:rPr>
        <w:t>
</w:t>
      </w:r>
      <w:r>
        <w:rPr>
          <w:rFonts w:ascii="Times New Roman"/>
          <w:b w:val="false"/>
          <w:i w:val="false"/>
          <w:color w:val="000000"/>
          <w:sz w:val="28"/>
        </w:rPr>
        <w:t>
                        10. Разрешение разногласий 
</w:t>
      </w:r>
    </w:p>
    <w:p>
      <w:pPr>
        <w:spacing w:after="0"/>
        <w:ind w:left="0"/>
        <w:jc w:val="both"/>
      </w:pPr>
      <w:r>
        <w:rPr>
          <w:rFonts w:ascii="Times New Roman"/>
          <w:b w:val="false"/>
          <w:i w:val="false"/>
          <w:color w:val="000000"/>
          <w:sz w:val="28"/>
        </w:rPr>
        <w:t>
</w:t>
      </w:r>
      <w:r>
        <w:rPr>
          <w:rFonts w:ascii="Times New Roman"/>
          <w:b w:val="false"/>
          <w:i w:val="false"/>
          <w:color w:val="000000"/>
          <w:sz w:val="28"/>
        </w:rPr>
        <w:t>
      10.1. Споры и расхождения, которые могут возникнуть по этому Договору или в связи с ним, в том числе любые вопросы относительно его существования, действия и/или расторжения, будут, если это возможно, решаться путем дружественных переговоров между Сторонами.
</w:t>
      </w:r>
      <w:r>
        <w:br/>
      </w:r>
      <w:r>
        <w:rPr>
          <w:rFonts w:ascii="Times New Roman"/>
          <w:b w:val="false"/>
          <w:i w:val="false"/>
          <w:color w:val="000000"/>
          <w:sz w:val="28"/>
        </w:rPr>
        <w:t>
      10.2. В случае недостижения согласия между Сторонами, в течение 14 (четырнадцати) дней с момента предъявления письменных претензий все спорные вопросы, вытекающие из настоящего Соглашения или в связи с ним, разрешаются в соответствии с законодательством Республики Казахстан в Арбитражном суде при Торгово-промышленной палате Республики Казахстан.
</w:t>
      </w:r>
    </w:p>
    <w:p>
      <w:pPr>
        <w:spacing w:after="0"/>
        <w:ind w:left="0"/>
        <w:jc w:val="both"/>
      </w:pPr>
      <w:r>
        <w:rPr>
          <w:rFonts w:ascii="Times New Roman"/>
          <w:b w:val="false"/>
          <w:i w:val="false"/>
          <w:color w:val="000000"/>
          <w:sz w:val="28"/>
        </w:rPr>
        <w:t>
                       11. Срок действия Договора
</w:t>
      </w:r>
    </w:p>
    <w:p>
      <w:pPr>
        <w:spacing w:after="0"/>
        <w:ind w:left="0"/>
        <w:jc w:val="both"/>
      </w:pPr>
      <w:r>
        <w:rPr>
          <w:rFonts w:ascii="Times New Roman"/>
          <w:b w:val="false"/>
          <w:i w:val="false"/>
          <w:color w:val="000000"/>
          <w:sz w:val="28"/>
        </w:rPr>
        <w:t>
     11.1. Настоящий договор вступает в силу с даты подписания всеми Сторонами и действует по "____" ___________ 20___ года.
</w:t>
      </w:r>
      <w:r>
        <w:br/>
      </w:r>
      <w:r>
        <w:rPr>
          <w:rFonts w:ascii="Times New Roman"/>
          <w:b w:val="false"/>
          <w:i w:val="false"/>
          <w:color w:val="000000"/>
          <w:sz w:val="28"/>
        </w:rPr>
        <w:t>
     11.2. Срок действия настоящего Договора может быть продлен на следующий период, с уточнением срока действия договора, при условии предоставления Участником ОРЭМЭ информации в соответствии с Приложением 3 к Правилам ОиФ ОРЭМЭ.
</w:t>
      </w:r>
    </w:p>
    <w:p>
      <w:pPr>
        <w:spacing w:after="0"/>
        <w:ind w:left="0"/>
        <w:jc w:val="both"/>
      </w:pPr>
      <w:r>
        <w:rPr>
          <w:rFonts w:ascii="Times New Roman"/>
          <w:b w:val="false"/>
          <w:i w:val="false"/>
          <w:color w:val="000000"/>
          <w:sz w:val="28"/>
        </w:rPr>
        <w:t>
                           12. Прочие условия
</w:t>
      </w:r>
    </w:p>
    <w:p>
      <w:pPr>
        <w:spacing w:after="0"/>
        <w:ind w:left="0"/>
        <w:jc w:val="both"/>
      </w:pPr>
      <w:r>
        <w:rPr>
          <w:rFonts w:ascii="Times New Roman"/>
          <w:b w:val="false"/>
          <w:i w:val="false"/>
          <w:color w:val="000000"/>
          <w:sz w:val="28"/>
        </w:rPr>
        <w:t>
     12.1. Настоящий Договор составлен в _______________________________ экземплярах, которые являются оригиналами, представляющими один и тот же юридический документ, и имеют одинаковую юридическую силу.
</w:t>
      </w:r>
    </w:p>
    <w:p>
      <w:pPr>
        <w:spacing w:after="0"/>
        <w:ind w:left="0"/>
        <w:jc w:val="both"/>
      </w:pPr>
      <w:r>
        <w:rPr>
          <w:rFonts w:ascii="Times New Roman"/>
          <w:b w:val="false"/>
          <w:i w:val="false"/>
          <w:color w:val="000000"/>
          <w:sz w:val="28"/>
        </w:rPr>
        <w:t>
      12.2. Все изменения и дополнения к настоящему Договору должны быть совершены в письменной форме и подписаны уполномоченными представителями Сторон. 
</w:t>
      </w:r>
      <w:r>
        <w:br/>
      </w:r>
      <w:r>
        <w:rPr>
          <w:rFonts w:ascii="Times New Roman"/>
          <w:b w:val="false"/>
          <w:i w:val="false"/>
          <w:color w:val="000000"/>
          <w:sz w:val="28"/>
        </w:rPr>
        <w:t>
      12.3. Стороны не могут ни полностью, ни частично переуступить свои права по настоящему Договору без получения предварительного согласия других Сторон настоящего Договора.
</w:t>
      </w:r>
      <w:r>
        <w:br/>
      </w:r>
      <w:r>
        <w:rPr>
          <w:rFonts w:ascii="Times New Roman"/>
          <w:b w:val="false"/>
          <w:i w:val="false"/>
          <w:color w:val="000000"/>
          <w:sz w:val="28"/>
        </w:rPr>
        <w:t>
     12.4. Все условия и положения настоящего Договора являются обязательными для исполнения и/или применяются в интересах Сторон настоящего Договора, а также их правопреемников.
</w:t>
      </w:r>
      <w:r>
        <w:br/>
      </w:r>
      <w:r>
        <w:rPr>
          <w:rFonts w:ascii="Times New Roman"/>
          <w:b w:val="false"/>
          <w:i w:val="false"/>
          <w:color w:val="000000"/>
          <w:sz w:val="28"/>
        </w:rPr>
        <w:t>
     12.5. Настоящий Договор (включая все приложения и дополнения) представляет собой полный текст соглашения, достигнутого между Сторонами, и замещает собой все предыдущие договоренности, обещания и намерения Сторон как устные, так и письменные, в отношении предмета настоящего Договора.
</w:t>
      </w:r>
    </w:p>
    <w:p>
      <w:pPr>
        <w:spacing w:after="0"/>
        <w:ind w:left="0"/>
        <w:jc w:val="both"/>
      </w:pPr>
      <w:r>
        <w:rPr>
          <w:rFonts w:ascii="Times New Roman"/>
          <w:b w:val="false"/>
          <w:i w:val="false"/>
          <w:color w:val="000000"/>
          <w:sz w:val="28"/>
        </w:rPr>
        <w:t>
                           13. Приложения
</w:t>
      </w:r>
    </w:p>
    <w:p>
      <w:pPr>
        <w:spacing w:after="0"/>
        <w:ind w:left="0"/>
        <w:jc w:val="both"/>
      </w:pPr>
      <w:r>
        <w:rPr>
          <w:rFonts w:ascii="Times New Roman"/>
          <w:b w:val="false"/>
          <w:i w:val="false"/>
          <w:color w:val="000000"/>
          <w:sz w:val="28"/>
        </w:rPr>
        <w:t>
     К договору прилагаются:
</w:t>
      </w:r>
      <w:r>
        <w:br/>
      </w:r>
      <w:r>
        <w:rPr>
          <w:rFonts w:ascii="Times New Roman"/>
          <w:b w:val="false"/>
          <w:i w:val="false"/>
          <w:color w:val="000000"/>
          <w:sz w:val="28"/>
        </w:rPr>
        <w:t>
     1) Приложение 1 - копия лицензии;
</w:t>
      </w:r>
      <w:r>
        <w:br/>
      </w:r>
      <w:r>
        <w:rPr>
          <w:rFonts w:ascii="Times New Roman"/>
          <w:b w:val="false"/>
          <w:i w:val="false"/>
          <w:color w:val="000000"/>
          <w:sz w:val="28"/>
        </w:rPr>
        <w:t>
     2) Приложение 2 - форма акта освидетельствования;
</w:t>
      </w:r>
      <w:r>
        <w:br/>
      </w:r>
      <w:r>
        <w:rPr>
          <w:rFonts w:ascii="Times New Roman"/>
          <w:b w:val="false"/>
          <w:i w:val="false"/>
          <w:color w:val="000000"/>
          <w:sz w:val="28"/>
        </w:rPr>
        <w:t>
     3) Приложение 3 - форма акта сверки объемов электрической энергии, зафиксированной на границе раздела электрических сетей по балансовой принадлежности между Участником ОРЭМЭ (если Участник ОРЭМЭ является энергопроизводящей организацией) и энергопередающей организацией; 
</w:t>
      </w:r>
      <w:r>
        <w:br/>
      </w:r>
      <w:r>
        <w:rPr>
          <w:rFonts w:ascii="Times New Roman"/>
          <w:b w:val="false"/>
          <w:i w:val="false"/>
          <w:color w:val="000000"/>
          <w:sz w:val="28"/>
        </w:rPr>
        <w:t>
      4) Приложение 4 - форма акта сверки объемов электрической энергии, зафиксированной на границе раздела электрических сетей по балансовой принадлежности между Участником ОРЭМЭ (если Участник ОРЭМЭ является покупателем или перепродавцом) и энергопередающей организацией.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14. Юридические адреса 
</w:t>
      </w:r>
      <w:r>
        <w:br/>
      </w:r>
      <w:r>
        <w:rPr>
          <w:rFonts w:ascii="Times New Roman"/>
          <w:b w:val="false"/>
          <w:i w:val="false"/>
          <w:color w:val="000000"/>
          <w:sz w:val="28"/>
        </w:rPr>
        <w:t>
                    и банковские реквизиты Сторон 
</w:t>
      </w:r>
      <w:r>
        <w:br/>
      </w:r>
      <w:r>
        <w:rPr>
          <w:rFonts w:ascii="Times New Roman"/>
          <w:b w:val="false"/>
          <w:i w:val="false"/>
          <w:color w:val="000000"/>
          <w:sz w:val="28"/>
        </w:rPr>
        <w:t>
</w:t>
      </w:r>
      <w:r>
        <w:br/>
      </w:r>
      <w:r>
        <w:rPr>
          <w:rFonts w:ascii="Times New Roman"/>
          <w:b w:val="false"/>
          <w:i w:val="false"/>
          <w:color w:val="000000"/>
          <w:sz w:val="28"/>
        </w:rPr>
        <w:t>
Участник ОРЭМЭ Технический оператор: Рыночный оператор: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форме договора о совместной деятельности
</w:t>
      </w:r>
      <w:r>
        <w:br/>
      </w:r>
      <w:r>
        <w:rPr>
          <w:rFonts w:ascii="Times New Roman"/>
          <w:b w:val="false"/>
          <w:i w:val="false"/>
          <w:color w:val="000000"/>
          <w:sz w:val="28"/>
        </w:rPr>
        <w:t>
                                 на рынке электрической мощности и энергии
</w:t>
      </w:r>
    </w:p>
    <w:p>
      <w:pPr>
        <w:spacing w:after="0"/>
        <w:ind w:left="0"/>
        <w:jc w:val="both"/>
      </w:pPr>
      <w:r>
        <w:rPr>
          <w:rFonts w:ascii="Times New Roman"/>
          <w:b w:val="false"/>
          <w:i w:val="false"/>
          <w:color w:val="000000"/>
          <w:sz w:val="28"/>
        </w:rPr>
        <w:t>
</w:t>
      </w:r>
      <w:r>
        <w:rPr>
          <w:rFonts w:ascii="Times New Roman"/>
          <w:b/>
          <w:i w:val="false"/>
          <w:color w:val="000000"/>
          <w:sz w:val="28"/>
        </w:rPr>
        <w:t>
             Форма акта освидетельствования выполнения условий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получение права на покупку и (или) продажу электрической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мощности и (или) энергии на оптовом рынке электрической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мощности и энергии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г._______________                         "____"_________ 20___ года
</w:t>
      </w:r>
    </w:p>
    <w:p>
      <w:pPr>
        <w:spacing w:after="0"/>
        <w:ind w:left="0"/>
        <w:jc w:val="both"/>
      </w:pPr>
      <w:r>
        <w:rPr>
          <w:rFonts w:ascii="Times New Roman"/>
          <w:b w:val="false"/>
          <w:i w:val="false"/>
          <w:color w:val="000000"/>
          <w:sz w:val="28"/>
        </w:rPr>
        <w:t>
     Акт составлен __________________________________представителем 
</w:t>
      </w:r>
      <w:r>
        <w:br/>
      </w:r>
      <w:r>
        <w:rPr>
          <w:rFonts w:ascii="Times New Roman"/>
          <w:b w:val="false"/>
          <w:i w:val="false"/>
          <w:color w:val="000000"/>
          <w:sz w:val="28"/>
        </w:rPr>
        <w:t>
                        (Ф.И.О., должность)     
</w:t>
      </w:r>
      <w:r>
        <w:br/>
      </w:r>
      <w:r>
        <w:rPr>
          <w:rFonts w:ascii="Times New Roman"/>
          <w:b w:val="false"/>
          <w:i w:val="false"/>
          <w:color w:val="000000"/>
          <w:sz w:val="28"/>
        </w:rPr>
        <w:t>
Технического оператора в присутствии ___________________________________
</w:t>
      </w:r>
      <w:r>
        <w:br/>
      </w:r>
      <w:r>
        <w:rPr>
          <w:rFonts w:ascii="Times New Roman"/>
          <w:b w:val="false"/>
          <w:i w:val="false"/>
          <w:color w:val="000000"/>
          <w:sz w:val="28"/>
        </w:rPr>
        <w:t>
представителя ______________________ на ________________________________   
</w:t>
      </w:r>
      <w:r>
        <w:br/>
      </w:r>
      <w:r>
        <w:rPr>
          <w:rFonts w:ascii="Times New Roman"/>
          <w:b w:val="false"/>
          <w:i w:val="false"/>
          <w:color w:val="000000"/>
          <w:sz w:val="28"/>
        </w:rPr>
        <w:t>
                (Ф.И.О., должность)          (юридического лица)
</w:t>
      </w:r>
      <w:r>
        <w:br/>
      </w:r>
      <w:r>
        <w:rPr>
          <w:rFonts w:ascii="Times New Roman"/>
          <w:b w:val="false"/>
          <w:i w:val="false"/>
          <w:color w:val="000000"/>
          <w:sz w:val="28"/>
        </w:rPr>
        <w:t>
предмет выполнения _____________________________________________________
</w:t>
      </w:r>
      <w:r>
        <w:br/>
      </w:r>
      <w:r>
        <w:rPr>
          <w:rFonts w:ascii="Times New Roman"/>
          <w:b w:val="false"/>
          <w:i w:val="false"/>
          <w:color w:val="000000"/>
          <w:sz w:val="28"/>
        </w:rPr>
        <w:t>
________________________________________________ технических требований,
</w:t>
      </w:r>
      <w:r>
        <w:br/>
      </w:r>
      <w:r>
        <w:rPr>
          <w:rFonts w:ascii="Times New Roman"/>
          <w:b w:val="false"/>
          <w:i w:val="false"/>
          <w:color w:val="000000"/>
          <w:sz w:val="28"/>
        </w:rPr>
        <w:t>
      (наименование юридического лица)
</w:t>
      </w:r>
    </w:p>
    <w:p>
      <w:pPr>
        <w:spacing w:after="0"/>
        <w:ind w:left="0"/>
        <w:jc w:val="both"/>
      </w:pPr>
      <w:r>
        <w:rPr>
          <w:rFonts w:ascii="Times New Roman"/>
          <w:b w:val="false"/>
          <w:i w:val="false"/>
          <w:color w:val="000000"/>
          <w:sz w:val="28"/>
        </w:rPr>
        <w:t>
установленных уполномоченным органом к диспетчерским пунктам, оперативному персоналу, приборам коммерческого учета, средствам передачи данных, системам сбора и передачи телеметрической информации и средствам связи с диспетчерскими центрами Технического оператора, предусмотренных Правилами организации и функционирования оптового рынка электрической мощности и энергии (ОиФ ОРЭМЭ).
</w:t>
      </w:r>
      <w:r>
        <w:br/>
      </w:r>
      <w:r>
        <w:rPr>
          <w:rFonts w:ascii="Times New Roman"/>
          <w:b w:val="false"/>
          <w:i w:val="false"/>
          <w:color w:val="000000"/>
          <w:sz w:val="28"/>
        </w:rPr>
        <w:t>
     В ходе освидетельствования установлено:
</w:t>
      </w:r>
      <w:r>
        <w:br/>
      </w:r>
      <w:r>
        <w:rPr>
          <w:rFonts w:ascii="Times New Roman"/>
          <w:b w:val="false"/>
          <w:i w:val="false"/>
          <w:color w:val="000000"/>
          <w:sz w:val="28"/>
        </w:rPr>
        <w:t>
     1) диспетчерский пункт и его оснащение средствами связи с диспетчерскими центрами Технического оператора и Рыночным оператором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(указать соответствует или не соответствует нормативным техническим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требованиям, установленным уполномоченным органом, в случае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несоответствия требованиям указать основные причины несоответствия) 
</w:t>
      </w:r>
      <w:r>
        <w:br/>
      </w:r>
      <w:r>
        <w:rPr>
          <w:rFonts w:ascii="Times New Roman"/>
          <w:b w:val="false"/>
          <w:i w:val="false"/>
          <w:color w:val="000000"/>
          <w:sz w:val="28"/>
        </w:rPr>
        <w:t>
     2) оперативный персонал ___________________________________________
</w:t>
      </w:r>
      <w:r>
        <w:br/>
      </w:r>
      <w:r>
        <w:rPr>
          <w:rFonts w:ascii="Times New Roman"/>
          <w:b w:val="false"/>
          <w:i w:val="false"/>
          <w:color w:val="000000"/>
          <w:sz w:val="28"/>
        </w:rPr>
        <w:t>
                             (указать соответствует или не соответствует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нормативным техническим требованиям, установленным уполномоченным органом,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наличие инструкций по обслуживанию приборов коммерческого учета и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круглосуточной оперативно-диспетчерской деятельности, дату последней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аттестации, наличие права вести оперативные переключения и оперативные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переговоры с диспетчерскими центрами Технического оператора)  
</w:t>
      </w:r>
    </w:p>
    <w:p>
      <w:pPr>
        <w:spacing w:after="0"/>
        <w:ind w:left="0"/>
        <w:jc w:val="both"/>
      </w:pPr>
      <w:r>
        <w:rPr>
          <w:rFonts w:ascii="Times New Roman"/>
          <w:b w:val="false"/>
          <w:i w:val="false"/>
          <w:color w:val="000000"/>
          <w:sz w:val="28"/>
        </w:rPr>
        <w:t>
     3) приборы коммерческого учета с долговременной дискретной памятью и средства передачи данных от них на диспетчерские пункты Технического оператора и Рыночному оператору_________________________________________
</w:t>
      </w:r>
      <w:r>
        <w:br/>
      </w:r>
      <w:r>
        <w:rPr>
          <w:rFonts w:ascii="Times New Roman"/>
          <w:b w:val="false"/>
          <w:i w:val="false"/>
          <w:color w:val="000000"/>
          <w:sz w:val="28"/>
        </w:rPr>
        <w:t>
                              (указать соответствует или не соответствует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нормативным техническим требованиям, установленным уполномоченным органом,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в случае несоответствия требованиям указать основные причины          
</w:t>
      </w:r>
      <w:r>
        <w:br/>
      </w:r>
      <w:r>
        <w:rPr>
          <w:rFonts w:ascii="Times New Roman"/>
          <w:b w:val="false"/>
          <w:i w:val="false"/>
          <w:color w:val="000000"/>
          <w:sz w:val="28"/>
        </w:rPr>
        <w:t>
                             несоответствия)
</w:t>
      </w:r>
      <w:r>
        <w:br/>
      </w:r>
      <w:r>
        <w:rPr>
          <w:rFonts w:ascii="Times New Roman"/>
          <w:b w:val="false"/>
          <w:i w:val="false"/>
          <w:color w:val="000000"/>
          <w:sz w:val="28"/>
        </w:rPr>
        <w:t>
     4) система сбора и передачи телеметрической информации______________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(указать соответствует или не соответствует нормативным техническим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требованиям, установленным уполномоченным органом, в случае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несоответствия требованиям указать основные причины несоответствия)   
</w:t>
      </w:r>
      <w:r>
        <w:br/>
      </w:r>
      <w:r>
        <w:rPr>
          <w:rFonts w:ascii="Times New Roman"/>
          <w:b w:val="false"/>
          <w:i w:val="false"/>
          <w:color w:val="000000"/>
          <w:sz w:val="28"/>
        </w:rPr>
        <w:t>
</w:t>
      </w:r>
      <w:r>
        <w:br/>
      </w:r>
      <w:r>
        <w:rPr>
          <w:rFonts w:ascii="Times New Roman"/>
          <w:b w:val="false"/>
          <w:i w:val="false"/>
          <w:color w:val="000000"/>
          <w:sz w:val="28"/>
        </w:rPr>
        <w:t>
     Заключение: вышеуказанные требования Правил ОиФ ОРЭМЭ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(выполнены, не выполнены)
</w:t>
      </w:r>
      <w:r>
        <w:br/>
      </w:r>
      <w:r>
        <w:rPr>
          <w:rFonts w:ascii="Times New Roman"/>
          <w:b w:val="false"/>
          <w:i w:val="false"/>
          <w:color w:val="000000"/>
          <w:sz w:val="28"/>
        </w:rPr>
        <w:t>
     Точки раздела по границам по балансовой принадлежности электроустановок и электрических сетей с указанием мест установки приборов коммерческого учета, а также их технические характеристики прилагаются к акту в Приложениях 1, 2.
</w:t>
      </w:r>
    </w:p>
    <w:p>
      <w:pPr>
        <w:spacing w:after="0"/>
        <w:ind w:left="0"/>
        <w:jc w:val="both"/>
      </w:pPr>
      <w:r>
        <w:rPr>
          <w:rFonts w:ascii="Times New Roman"/>
          <w:b w:val="false"/>
          <w:i w:val="false"/>
          <w:color w:val="000000"/>
          <w:sz w:val="28"/>
        </w:rPr>
        <w:t>
     Подписи:
</w:t>
      </w:r>
      <w:r>
        <w:br/>
      </w:r>
      <w:r>
        <w:rPr>
          <w:rFonts w:ascii="Times New Roman"/>
          <w:b w:val="false"/>
          <w:i w:val="false"/>
          <w:color w:val="000000"/>
          <w:sz w:val="28"/>
        </w:rPr>
        <w:t>
          __________________________ представитель Технического оператора
</w:t>
      </w:r>
      <w:r>
        <w:br/>
      </w:r>
      <w:r>
        <w:rPr>
          <w:rFonts w:ascii="Times New Roman"/>
          <w:b w:val="false"/>
          <w:i w:val="false"/>
          <w:color w:val="000000"/>
          <w:sz w:val="28"/>
        </w:rPr>
        <w:t>
          __________________________ представитель юридического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форме акта освидетельствования    
</w:t>
      </w:r>
    </w:p>
    <w:p>
      <w:pPr>
        <w:spacing w:after="0"/>
        <w:ind w:left="0"/>
        <w:jc w:val="both"/>
      </w:pPr>
      <w:r>
        <w:rPr>
          <w:rFonts w:ascii="Times New Roman"/>
          <w:b w:val="false"/>
          <w:i w:val="false"/>
          <w:color w:val="000000"/>
          <w:sz w:val="28"/>
        </w:rPr>
        <w:t>
</w:t>
      </w:r>
      <w:r>
        <w:rPr>
          <w:rFonts w:ascii="Times New Roman"/>
          <w:b/>
          <w:i w:val="false"/>
          <w:color w:val="000000"/>
          <w:sz w:val="28"/>
        </w:rPr>
        <w:t>
              Форма акта (точки раздела по границе балансовой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принадлежности электроустановок и эксплуатационной ответственности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между Участником ОРЭМЭ (Продавец, Покупатель)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энергопередающей организацией)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N !Наименование! Наименование !   Балансовая   !   Балансовая   !Приме-
</w:t>
      </w:r>
      <w:r>
        <w:br/>
      </w:r>
      <w:r>
        <w:rPr>
          <w:rFonts w:ascii="Times New Roman"/>
          <w:b w:val="false"/>
          <w:i w:val="false"/>
          <w:color w:val="000000"/>
          <w:sz w:val="28"/>
        </w:rPr>
        <w:t>
п/п!электроуста-! точки раздела!принадлежность и!принадлежность и!чания
</w:t>
      </w:r>
      <w:r>
        <w:br/>
      </w:r>
      <w:r>
        <w:rPr>
          <w:rFonts w:ascii="Times New Roman"/>
          <w:b w:val="false"/>
          <w:i w:val="false"/>
          <w:color w:val="000000"/>
          <w:sz w:val="28"/>
        </w:rPr>
        <w:t>
   !новок (ВЛ,  !  по границе  !эксплуатационная!эксплуатационная!    
</w:t>
      </w:r>
      <w:r>
        <w:br/>
      </w:r>
      <w:r>
        <w:rPr>
          <w:rFonts w:ascii="Times New Roman"/>
          <w:b w:val="false"/>
          <w:i w:val="false"/>
          <w:color w:val="000000"/>
          <w:sz w:val="28"/>
        </w:rPr>
        <w:t>
   !подстанция и!  балансовой  !ответственность !ответственность !
</w:t>
      </w:r>
      <w:r>
        <w:br/>
      </w:r>
      <w:r>
        <w:rPr>
          <w:rFonts w:ascii="Times New Roman"/>
          <w:b w:val="false"/>
          <w:i w:val="false"/>
          <w:color w:val="000000"/>
          <w:sz w:val="28"/>
        </w:rPr>
        <w:t>
   !    др.)    !принадлежности!Участника ОРЭМЭ !энергопередающей!
</w:t>
      </w:r>
      <w:r>
        <w:br/>
      </w:r>
      <w:r>
        <w:rPr>
          <w:rFonts w:ascii="Times New Roman"/>
          <w:b w:val="false"/>
          <w:i w:val="false"/>
          <w:color w:val="000000"/>
          <w:sz w:val="28"/>
        </w:rPr>
        <w:t>
   !            !              !   (Продавец,   !  организации   !
</w:t>
      </w:r>
      <w:r>
        <w:br/>
      </w:r>
      <w:r>
        <w:rPr>
          <w:rFonts w:ascii="Times New Roman"/>
          <w:b w:val="false"/>
          <w:i w:val="false"/>
          <w:color w:val="000000"/>
          <w:sz w:val="28"/>
        </w:rPr>
        <w:t>
   !            !              !   Покупатель)  !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Подписи ответственных лиц:         Участник ОРЭМЭ
</w:t>
      </w:r>
    </w:p>
    <w:p>
      <w:pPr>
        <w:spacing w:after="0"/>
        <w:ind w:left="0"/>
        <w:jc w:val="both"/>
      </w:pPr>
      <w:r>
        <w:rPr>
          <w:rFonts w:ascii="Times New Roman"/>
          <w:b w:val="false"/>
          <w:i w:val="false"/>
          <w:color w:val="000000"/>
          <w:sz w:val="28"/>
        </w:rPr>
        <w:t>
                                        Энергопередающая организация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форме акта освидетельствования    
</w:t>
      </w:r>
    </w:p>
    <w:p>
      <w:pPr>
        <w:spacing w:after="0"/>
        <w:ind w:left="0"/>
        <w:jc w:val="both"/>
      </w:pPr>
      <w:r>
        <w:rPr>
          <w:rFonts w:ascii="Times New Roman"/>
          <w:b w:val="false"/>
          <w:i w:val="false"/>
          <w:color w:val="000000"/>
          <w:sz w:val="28"/>
        </w:rPr>
        <w:t>
</w:t>
      </w:r>
      <w:r>
        <w:rPr>
          <w:rFonts w:ascii="Times New Roman"/>
          <w:b/>
          <w:i w:val="false"/>
          <w:color w:val="000000"/>
          <w:sz w:val="28"/>
        </w:rPr>
        <w:t>
              Форма акта (перечень, места установки и технические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характеристики приборов коммерческого учета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электрической мощности и энергии)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 !  Место  !           Технические характеристики              !Расчет.!
</w:t>
      </w:r>
      <w:r>
        <w:br/>
      </w:r>
      <w:r>
        <w:rPr>
          <w:rFonts w:ascii="Times New Roman"/>
          <w:b w:val="false"/>
          <w:i w:val="false"/>
          <w:color w:val="000000"/>
          <w:sz w:val="28"/>
        </w:rPr>
        <w:t>
п/п!установки!---------------------------------------------------! коэф. !
</w:t>
      </w:r>
      <w:r>
        <w:br/>
      </w:r>
      <w:r>
        <w:rPr>
          <w:rFonts w:ascii="Times New Roman"/>
          <w:b w:val="false"/>
          <w:i w:val="false"/>
          <w:color w:val="000000"/>
          <w:sz w:val="28"/>
        </w:rPr>
        <w:t>
   !приборов !    Трансформатор тока   !    Трансформатор напр.  !       !
</w:t>
      </w:r>
      <w:r>
        <w:br/>
      </w:r>
      <w:r>
        <w:rPr>
          <w:rFonts w:ascii="Times New Roman"/>
          <w:b w:val="false"/>
          <w:i w:val="false"/>
          <w:color w:val="000000"/>
          <w:sz w:val="28"/>
        </w:rPr>
        <w:t>
   !  учета  !---------------------------------------------------!       !
</w:t>
      </w:r>
      <w:r>
        <w:br/>
      </w:r>
      <w:r>
        <w:rPr>
          <w:rFonts w:ascii="Times New Roman"/>
          <w:b w:val="false"/>
          <w:i w:val="false"/>
          <w:color w:val="000000"/>
          <w:sz w:val="28"/>
        </w:rPr>
        <w:t>
   !         ! тип ! коэф.тр-р !кл.точн! тип ! коэф.тр-р !кл.точн!       !
</w:t>
      </w:r>
      <w:r>
        <w:br/>
      </w:r>
      <w:r>
        <w:rPr>
          <w:rFonts w:ascii="Times New Roman"/>
          <w:b w:val="false"/>
          <w:i w:val="false"/>
          <w:color w:val="000000"/>
          <w:sz w:val="28"/>
        </w:rPr>
        <w:t>
   !         !     !    тока   !       !     !    напр.  !       !       !
</w:t>
      </w:r>
      <w:r>
        <w:br/>
      </w:r>
      <w:r>
        <w:rPr>
          <w:rFonts w:ascii="Times New Roman"/>
          <w:b w:val="false"/>
          <w:i w:val="false"/>
          <w:color w:val="000000"/>
          <w:sz w:val="28"/>
        </w:rPr>
        <w:t>
-------------------------------------------------------------------------!
</w:t>
      </w:r>
      <w:r>
        <w:br/>
      </w:r>
      <w:r>
        <w:rPr>
          <w:rFonts w:ascii="Times New Roman"/>
          <w:b w:val="false"/>
          <w:i w:val="false"/>
          <w:color w:val="000000"/>
          <w:sz w:val="28"/>
        </w:rPr>
        <w:t>
 1 !    2    !  3  !      4    !   5   !  6  !     7     !   8   !   9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
</w:t>
      </w:r>
      <w:r>
        <w:br/>
      </w:r>
      <w:r>
        <w:rPr>
          <w:rFonts w:ascii="Times New Roman"/>
          <w:b w:val="false"/>
          <w:i w:val="false"/>
          <w:color w:val="000000"/>
          <w:sz w:val="28"/>
        </w:rPr>
        <w:t>
Характеристика прибора коммерческого учета!
</w:t>
      </w:r>
      <w:r>
        <w:br/>
      </w:r>
      <w:r>
        <w:rPr>
          <w:rFonts w:ascii="Times New Roman"/>
          <w:b w:val="false"/>
          <w:i w:val="false"/>
          <w:color w:val="000000"/>
          <w:sz w:val="28"/>
        </w:rPr>
        <w:t>
------------------------------------------!
</w:t>
      </w:r>
      <w:r>
        <w:br/>
      </w:r>
      <w:r>
        <w:rPr>
          <w:rFonts w:ascii="Times New Roman"/>
          <w:b w:val="false"/>
          <w:i w:val="false"/>
          <w:color w:val="000000"/>
          <w:sz w:val="28"/>
        </w:rPr>
        <w:t>
Заводской N!    тип   !  класс. точности  !
</w:t>
      </w:r>
      <w:r>
        <w:br/>
      </w:r>
      <w:r>
        <w:rPr>
          <w:rFonts w:ascii="Times New Roman"/>
          <w:b w:val="false"/>
          <w:i w:val="false"/>
          <w:color w:val="000000"/>
          <w:sz w:val="28"/>
        </w:rPr>
        <w:t>
           !          !                   !
</w:t>
      </w:r>
      <w:r>
        <w:br/>
      </w:r>
      <w:r>
        <w:rPr>
          <w:rFonts w:ascii="Times New Roman"/>
          <w:b w:val="false"/>
          <w:i w:val="false"/>
          <w:color w:val="000000"/>
          <w:sz w:val="28"/>
        </w:rPr>
        <w:t>
------------------------------------------!
</w:t>
      </w:r>
      <w:r>
        <w:br/>
      </w:r>
      <w:r>
        <w:rPr>
          <w:rFonts w:ascii="Times New Roman"/>
          <w:b w:val="false"/>
          <w:i w:val="false"/>
          <w:color w:val="000000"/>
          <w:sz w:val="28"/>
        </w:rPr>
        <w:t>
     10    !     11   !        12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Подписи ответственных лиц:         Участник ОРЭМЭ
</w:t>
      </w:r>
    </w:p>
    <w:p>
      <w:pPr>
        <w:spacing w:after="0"/>
        <w:ind w:left="0"/>
        <w:jc w:val="both"/>
      </w:pPr>
      <w:r>
        <w:rPr>
          <w:rFonts w:ascii="Times New Roman"/>
          <w:b w:val="false"/>
          <w:i w:val="false"/>
          <w:color w:val="000000"/>
          <w:sz w:val="28"/>
        </w:rPr>
        <w:t>
                                   Технический оператор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организации и функционирования
</w:t>
      </w:r>
      <w:r>
        <w:br/>
      </w:r>
      <w:r>
        <w:rPr>
          <w:rFonts w:ascii="Times New Roman"/>
          <w:b w:val="false"/>
          <w:i w:val="false"/>
          <w:color w:val="000000"/>
          <w:sz w:val="28"/>
        </w:rPr>
        <w:t>
                                 оптового рынка электрической мощности и
</w:t>
      </w:r>
      <w:r>
        <w:br/>
      </w:r>
      <w:r>
        <w:rPr>
          <w:rFonts w:ascii="Times New Roman"/>
          <w:b w:val="false"/>
          <w:i w:val="false"/>
          <w:color w:val="000000"/>
          <w:sz w:val="28"/>
        </w:rPr>
        <w:t>
                                 энергии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Форма информационно-технической заявки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срочным договорам на куплю-продажу электрической энергии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N Договора на куплю-продажу!____________________________________________
</w:t>
      </w:r>
      <w:r>
        <w:br/>
      </w:r>
      <w:r>
        <w:rPr>
          <w:rFonts w:ascii="Times New Roman"/>
          <w:b w:val="false"/>
          <w:i w:val="false"/>
          <w:color w:val="000000"/>
          <w:sz w:val="28"/>
        </w:rPr>
        <w:t>
2  Поставщик электрической    !
</w:t>
      </w:r>
      <w:r>
        <w:br/>
      </w:r>
      <w:r>
        <w:rPr>
          <w:rFonts w:ascii="Times New Roman"/>
          <w:b w:val="false"/>
          <w:i w:val="false"/>
          <w:color w:val="000000"/>
          <w:sz w:val="28"/>
        </w:rPr>
        <w:t>
   энергии                    !____________________________________________
</w:t>
      </w:r>
      <w:r>
        <w:br/>
      </w:r>
      <w:r>
        <w:rPr>
          <w:rFonts w:ascii="Times New Roman"/>
          <w:b w:val="false"/>
          <w:i w:val="false"/>
          <w:color w:val="000000"/>
          <w:sz w:val="28"/>
        </w:rPr>
        <w:t>
3  Срок действия договора     !____________________________________________
</w:t>
      </w:r>
      <w:r>
        <w:br/>
      </w:r>
      <w:r>
        <w:rPr>
          <w:rFonts w:ascii="Times New Roman"/>
          <w:b w:val="false"/>
          <w:i w:val="false"/>
          <w:color w:val="000000"/>
          <w:sz w:val="28"/>
        </w:rPr>
        <w:t>
4  Договорные объемы поставки !январь!февраль!март!апрель!май!июнь!июль!
</w:t>
      </w:r>
      <w:r>
        <w:br/>
      </w:r>
      <w:r>
        <w:rPr>
          <w:rFonts w:ascii="Times New Roman"/>
          <w:b w:val="false"/>
          <w:i w:val="false"/>
          <w:color w:val="000000"/>
          <w:sz w:val="28"/>
        </w:rPr>
        <w:t>
   электроэнергии помесячно   !-------------------------------------------
</w:t>
      </w:r>
      <w:r>
        <w:br/>
      </w:r>
      <w:r>
        <w:rPr>
          <w:rFonts w:ascii="Times New Roman"/>
          <w:b w:val="false"/>
          <w:i w:val="false"/>
          <w:color w:val="000000"/>
          <w:sz w:val="28"/>
        </w:rPr>
        <w:t>
   в тыс. кВтч                !август!сентябрь!октябрь!ноябрь!декабрь
</w:t>
      </w:r>
      <w:r>
        <w:br/>
      </w:r>
      <w:r>
        <w:rPr>
          <w:rFonts w:ascii="Times New Roman"/>
          <w:b w:val="false"/>
          <w:i w:val="false"/>
          <w:color w:val="000000"/>
          <w:sz w:val="28"/>
        </w:rPr>
        <w:t>
                              !___________________________________________ 
</w:t>
      </w:r>
      <w:r>
        <w:br/>
      </w:r>
      <w:r>
        <w:rPr>
          <w:rFonts w:ascii="Times New Roman"/>
          <w:b w:val="false"/>
          <w:i w:val="false"/>
          <w:color w:val="000000"/>
          <w:sz w:val="28"/>
        </w:rPr>
        <w:t>
5  Порядок регулирования      !
</w:t>
      </w:r>
      <w:r>
        <w:br/>
      </w:r>
      <w:r>
        <w:rPr>
          <w:rFonts w:ascii="Times New Roman"/>
          <w:b w:val="false"/>
          <w:i w:val="false"/>
          <w:color w:val="000000"/>
          <w:sz w:val="28"/>
        </w:rPr>
        <w:t>
   суточного и сезонного      !
</w:t>
      </w:r>
      <w:r>
        <w:br/>
      </w:r>
      <w:r>
        <w:rPr>
          <w:rFonts w:ascii="Times New Roman"/>
          <w:b w:val="false"/>
          <w:i w:val="false"/>
          <w:color w:val="000000"/>
          <w:sz w:val="28"/>
        </w:rPr>
        <w:t>
   изменения поставки         !
</w:t>
      </w:r>
      <w:r>
        <w:br/>
      </w:r>
      <w:r>
        <w:rPr>
          <w:rFonts w:ascii="Times New Roman"/>
          <w:b w:val="false"/>
          <w:i w:val="false"/>
          <w:color w:val="000000"/>
          <w:sz w:val="28"/>
        </w:rPr>
        <w:t>
   электрической мощности и   !
</w:t>
      </w:r>
      <w:r>
        <w:br/>
      </w:r>
      <w:r>
        <w:rPr>
          <w:rFonts w:ascii="Times New Roman"/>
          <w:b w:val="false"/>
          <w:i w:val="false"/>
          <w:color w:val="000000"/>
          <w:sz w:val="28"/>
        </w:rPr>
        <w:t>
   (или) энергии              !____________________________________________
</w:t>
      </w:r>
      <w:r>
        <w:br/>
      </w:r>
      <w:r>
        <w:rPr>
          <w:rFonts w:ascii="Times New Roman"/>
          <w:b w:val="false"/>
          <w:i w:val="false"/>
          <w:color w:val="000000"/>
          <w:sz w:val="28"/>
        </w:rPr>
        <w:t>
6  Допустимые пределы         !
</w:t>
      </w:r>
      <w:r>
        <w:br/>
      </w:r>
      <w:r>
        <w:rPr>
          <w:rFonts w:ascii="Times New Roman"/>
          <w:b w:val="false"/>
          <w:i w:val="false"/>
          <w:color w:val="000000"/>
          <w:sz w:val="28"/>
        </w:rPr>
        <w:t>
   отклонения фактического    !
</w:t>
      </w:r>
      <w:r>
        <w:br/>
      </w:r>
      <w:r>
        <w:rPr>
          <w:rFonts w:ascii="Times New Roman"/>
          <w:b w:val="false"/>
          <w:i w:val="false"/>
          <w:color w:val="000000"/>
          <w:sz w:val="28"/>
        </w:rPr>
        <w:t>
   объема электрической       !
</w:t>
      </w:r>
      <w:r>
        <w:br/>
      </w:r>
      <w:r>
        <w:rPr>
          <w:rFonts w:ascii="Times New Roman"/>
          <w:b w:val="false"/>
          <w:i w:val="false"/>
          <w:color w:val="000000"/>
          <w:sz w:val="28"/>
        </w:rPr>
        <w:t>
   мощности и (или) энергии   !  
</w:t>
      </w:r>
      <w:r>
        <w:br/>
      </w:r>
      <w:r>
        <w:rPr>
          <w:rFonts w:ascii="Times New Roman"/>
          <w:b w:val="false"/>
          <w:i w:val="false"/>
          <w:color w:val="000000"/>
          <w:sz w:val="28"/>
        </w:rPr>
        <w:t>
   от заявленных величин в    !
</w:t>
      </w:r>
      <w:r>
        <w:br/>
      </w:r>
      <w:r>
        <w:rPr>
          <w:rFonts w:ascii="Times New Roman"/>
          <w:b w:val="false"/>
          <w:i w:val="false"/>
          <w:color w:val="000000"/>
          <w:sz w:val="28"/>
        </w:rPr>
        <w:t>
   суточном графике           !____________________________________________
</w:t>
      </w:r>
      <w:r>
        <w:br/>
      </w:r>
      <w:r>
        <w:rPr>
          <w:rFonts w:ascii="Times New Roman"/>
          <w:b w:val="false"/>
          <w:i w:val="false"/>
          <w:color w:val="000000"/>
          <w:sz w:val="28"/>
        </w:rPr>
        <w:t>
7  Условия поставки           !
</w:t>
      </w:r>
      <w:r>
        <w:br/>
      </w:r>
      <w:r>
        <w:rPr>
          <w:rFonts w:ascii="Times New Roman"/>
          <w:b w:val="false"/>
          <w:i w:val="false"/>
          <w:color w:val="000000"/>
          <w:sz w:val="28"/>
        </w:rPr>
        <w:t>
   электрической энергии      !
</w:t>
      </w:r>
      <w:r>
        <w:br/>
      </w:r>
      <w:r>
        <w:rPr>
          <w:rFonts w:ascii="Times New Roman"/>
          <w:b w:val="false"/>
          <w:i w:val="false"/>
          <w:color w:val="000000"/>
          <w:sz w:val="28"/>
        </w:rPr>
        <w:t>
   мощности и (или) энергии в ! 
</w:t>
      </w:r>
      <w:r>
        <w:br/>
      </w:r>
      <w:r>
        <w:rPr>
          <w:rFonts w:ascii="Times New Roman"/>
          <w:b w:val="false"/>
          <w:i w:val="false"/>
          <w:color w:val="000000"/>
          <w:sz w:val="28"/>
        </w:rPr>
        <w:t>
   случае возникновения       !
</w:t>
      </w:r>
      <w:r>
        <w:br/>
      </w:r>
      <w:r>
        <w:rPr>
          <w:rFonts w:ascii="Times New Roman"/>
          <w:b w:val="false"/>
          <w:i w:val="false"/>
          <w:color w:val="000000"/>
          <w:sz w:val="28"/>
        </w:rPr>
        <w:t>
   аварийного повреждения     !
</w:t>
      </w:r>
      <w:r>
        <w:br/>
      </w:r>
      <w:r>
        <w:rPr>
          <w:rFonts w:ascii="Times New Roman"/>
          <w:b w:val="false"/>
          <w:i w:val="false"/>
          <w:color w:val="000000"/>
          <w:sz w:val="28"/>
        </w:rPr>
        <w:t>
   технологического           !
</w:t>
      </w:r>
      <w:r>
        <w:br/>
      </w:r>
      <w:r>
        <w:rPr>
          <w:rFonts w:ascii="Times New Roman"/>
          <w:b w:val="false"/>
          <w:i w:val="false"/>
          <w:color w:val="000000"/>
          <w:sz w:val="28"/>
        </w:rPr>
        <w:t>
   оборудования               !____________________________________________
</w:t>
      </w:r>
      <w:r>
        <w:br/>
      </w:r>
      <w:r>
        <w:rPr>
          <w:rFonts w:ascii="Times New Roman"/>
          <w:b w:val="false"/>
          <w:i w:val="false"/>
          <w:color w:val="000000"/>
          <w:sz w:val="28"/>
        </w:rPr>
        <w:t>
8  Порядок прекращения        !
</w:t>
      </w:r>
      <w:r>
        <w:br/>
      </w:r>
      <w:r>
        <w:rPr>
          <w:rFonts w:ascii="Times New Roman"/>
          <w:b w:val="false"/>
          <w:i w:val="false"/>
          <w:color w:val="000000"/>
          <w:sz w:val="28"/>
        </w:rPr>
        <w:t>
   отпуска электрической      !
</w:t>
      </w:r>
      <w:r>
        <w:br/>
      </w:r>
      <w:r>
        <w:rPr>
          <w:rFonts w:ascii="Times New Roman"/>
          <w:b w:val="false"/>
          <w:i w:val="false"/>
          <w:color w:val="000000"/>
          <w:sz w:val="28"/>
        </w:rPr>
        <w:t>
   мощности и (или) энергии и ! 
</w:t>
      </w:r>
      <w:r>
        <w:br/>
      </w:r>
      <w:r>
        <w:rPr>
          <w:rFonts w:ascii="Times New Roman"/>
          <w:b w:val="false"/>
          <w:i w:val="false"/>
          <w:color w:val="000000"/>
          <w:sz w:val="28"/>
        </w:rPr>
        <w:t>
   в случае несвоевременной   !
</w:t>
      </w:r>
      <w:r>
        <w:br/>
      </w:r>
      <w:r>
        <w:rPr>
          <w:rFonts w:ascii="Times New Roman"/>
          <w:b w:val="false"/>
          <w:i w:val="false"/>
          <w:color w:val="000000"/>
          <w:sz w:val="28"/>
        </w:rPr>
        <w:t>
   оплаты электрической       !
</w:t>
      </w:r>
      <w:r>
        <w:br/>
      </w:r>
      <w:r>
        <w:rPr>
          <w:rFonts w:ascii="Times New Roman"/>
          <w:b w:val="false"/>
          <w:i w:val="false"/>
          <w:color w:val="000000"/>
          <w:sz w:val="28"/>
        </w:rPr>
        <w:t>
   мощности и (или) энергии   !____________________________________________
</w:t>
      </w:r>
      <w:r>
        <w:br/>
      </w:r>
      <w:r>
        <w:rPr>
          <w:rFonts w:ascii="Times New Roman"/>
          <w:b w:val="false"/>
          <w:i w:val="false"/>
          <w:color w:val="000000"/>
          <w:sz w:val="28"/>
        </w:rPr>
        <w:t>
9  Ответственность            !
</w:t>
      </w:r>
      <w:r>
        <w:br/>
      </w:r>
      <w:r>
        <w:rPr>
          <w:rFonts w:ascii="Times New Roman"/>
          <w:b w:val="false"/>
          <w:i w:val="false"/>
          <w:color w:val="000000"/>
          <w:sz w:val="28"/>
        </w:rPr>
        <w:t>
   энергопроизводящих,        !
</w:t>
      </w:r>
      <w:r>
        <w:br/>
      </w:r>
      <w:r>
        <w:rPr>
          <w:rFonts w:ascii="Times New Roman"/>
          <w:b w:val="false"/>
          <w:i w:val="false"/>
          <w:color w:val="000000"/>
          <w:sz w:val="28"/>
        </w:rPr>
        <w:t>
   торгово-посреднических и   !
</w:t>
      </w:r>
      <w:r>
        <w:br/>
      </w:r>
      <w:r>
        <w:rPr>
          <w:rFonts w:ascii="Times New Roman"/>
          <w:b w:val="false"/>
          <w:i w:val="false"/>
          <w:color w:val="000000"/>
          <w:sz w:val="28"/>
        </w:rPr>
        <w:t>
   энергопередающих организаций 
</w:t>
      </w:r>
      <w:r>
        <w:br/>
      </w:r>
      <w:r>
        <w:rPr>
          <w:rFonts w:ascii="Times New Roman"/>
          <w:b w:val="false"/>
          <w:i w:val="false"/>
          <w:color w:val="000000"/>
          <w:sz w:val="28"/>
        </w:rPr>
        <w:t>
   перед покупателем за       ! 
</w:t>
      </w:r>
      <w:r>
        <w:br/>
      </w:r>
      <w:r>
        <w:rPr>
          <w:rFonts w:ascii="Times New Roman"/>
          <w:b w:val="false"/>
          <w:i w:val="false"/>
          <w:color w:val="000000"/>
          <w:sz w:val="28"/>
        </w:rPr>
        <w:t>
   перерыв, прекращение или   !
</w:t>
      </w:r>
      <w:r>
        <w:br/>
      </w:r>
      <w:r>
        <w:rPr>
          <w:rFonts w:ascii="Times New Roman"/>
          <w:b w:val="false"/>
          <w:i w:val="false"/>
          <w:color w:val="000000"/>
          <w:sz w:val="28"/>
        </w:rPr>
        <w:t>
   ограничение подачи         !
</w:t>
      </w:r>
      <w:r>
        <w:br/>
      </w:r>
      <w:r>
        <w:rPr>
          <w:rFonts w:ascii="Times New Roman"/>
          <w:b w:val="false"/>
          <w:i w:val="false"/>
          <w:color w:val="000000"/>
          <w:sz w:val="28"/>
        </w:rPr>
        <w:t>
   электрической              !
</w:t>
      </w:r>
      <w:r>
        <w:br/>
      </w:r>
      <w:r>
        <w:rPr>
          <w:rFonts w:ascii="Times New Roman"/>
          <w:b w:val="false"/>
          <w:i w:val="false"/>
          <w:color w:val="000000"/>
          <w:sz w:val="28"/>
        </w:rPr>
        <w:t>
   мощности и (или) энергии,  !
</w:t>
      </w:r>
      <w:r>
        <w:br/>
      </w:r>
      <w:r>
        <w:rPr>
          <w:rFonts w:ascii="Times New Roman"/>
          <w:b w:val="false"/>
          <w:i w:val="false"/>
          <w:color w:val="000000"/>
          <w:sz w:val="28"/>
        </w:rPr>
        <w:t>
   не предусмотренные         !
</w:t>
      </w:r>
      <w:r>
        <w:br/>
      </w:r>
      <w:r>
        <w:rPr>
          <w:rFonts w:ascii="Times New Roman"/>
          <w:b w:val="false"/>
          <w:i w:val="false"/>
          <w:color w:val="000000"/>
          <w:sz w:val="28"/>
        </w:rPr>
        <w:t>
   договором                  !____________________________________________
</w:t>
      </w:r>
      <w:r>
        <w:br/>
      </w:r>
      <w:r>
        <w:rPr>
          <w:rFonts w:ascii="Times New Roman"/>
          <w:b w:val="false"/>
          <w:i w:val="false"/>
          <w:color w:val="000000"/>
          <w:sz w:val="28"/>
        </w:rPr>
        <w:t>
10 Точка присоединения к      !
</w:t>
      </w:r>
      <w:r>
        <w:br/>
      </w:r>
      <w:r>
        <w:rPr>
          <w:rFonts w:ascii="Times New Roman"/>
          <w:b w:val="false"/>
          <w:i w:val="false"/>
          <w:color w:val="000000"/>
          <w:sz w:val="28"/>
        </w:rPr>
        <w:t>
   межрегиональной или        !
</w:t>
      </w:r>
      <w:r>
        <w:br/>
      </w:r>
      <w:r>
        <w:rPr>
          <w:rFonts w:ascii="Times New Roman"/>
          <w:b w:val="false"/>
          <w:i w:val="false"/>
          <w:color w:val="000000"/>
          <w:sz w:val="28"/>
        </w:rPr>
        <w:t>
   региональной электрической !
</w:t>
      </w:r>
      <w:r>
        <w:br/>
      </w:r>
      <w:r>
        <w:rPr>
          <w:rFonts w:ascii="Times New Roman"/>
          <w:b w:val="false"/>
          <w:i w:val="false"/>
          <w:color w:val="000000"/>
          <w:sz w:val="28"/>
        </w:rPr>
        <w:t>
   сети электростанции-       !
</w:t>
      </w:r>
      <w:r>
        <w:br/>
      </w:r>
      <w:r>
        <w:rPr>
          <w:rFonts w:ascii="Times New Roman"/>
          <w:b w:val="false"/>
          <w:i w:val="false"/>
          <w:color w:val="000000"/>
          <w:sz w:val="28"/>
        </w:rPr>
        <w:t>
   поставщика электроэнергии  !____________________________________________
</w:t>
      </w:r>
      <w:r>
        <w:br/>
      </w:r>
      <w:r>
        <w:rPr>
          <w:rFonts w:ascii="Times New Roman"/>
          <w:b w:val="false"/>
          <w:i w:val="false"/>
          <w:color w:val="000000"/>
          <w:sz w:val="28"/>
        </w:rPr>
        <w:t>
11 Точка присоединения к      !
</w:t>
      </w:r>
      <w:r>
        <w:br/>
      </w:r>
      <w:r>
        <w:rPr>
          <w:rFonts w:ascii="Times New Roman"/>
          <w:b w:val="false"/>
          <w:i w:val="false"/>
          <w:color w:val="000000"/>
          <w:sz w:val="28"/>
        </w:rPr>
        <w:t>
   межрегиональной или        !
</w:t>
      </w:r>
      <w:r>
        <w:br/>
      </w:r>
      <w:r>
        <w:rPr>
          <w:rFonts w:ascii="Times New Roman"/>
          <w:b w:val="false"/>
          <w:i w:val="false"/>
          <w:color w:val="000000"/>
          <w:sz w:val="28"/>
        </w:rPr>
        <w:t>
   региональной электрической !
</w:t>
      </w:r>
      <w:r>
        <w:br/>
      </w:r>
      <w:r>
        <w:rPr>
          <w:rFonts w:ascii="Times New Roman"/>
          <w:b w:val="false"/>
          <w:i w:val="false"/>
          <w:color w:val="000000"/>
          <w:sz w:val="28"/>
        </w:rPr>
        <w:t>
   сети потребителя           !____________________________________________
</w:t>
      </w:r>
      <w:r>
        <w:br/>
      </w:r>
      <w:r>
        <w:rPr>
          <w:rFonts w:ascii="Times New Roman"/>
          <w:b w:val="false"/>
          <w:i w:val="false"/>
          <w:color w:val="000000"/>
          <w:sz w:val="28"/>
        </w:rPr>
        <w:t>
12 Почасовые суточные графики !  зима ! лето  !будний день !выходной день  
</w:t>
      </w:r>
      <w:r>
        <w:br/>
      </w:r>
      <w:r>
        <w:rPr>
          <w:rFonts w:ascii="Times New Roman"/>
          <w:b w:val="false"/>
          <w:i w:val="false"/>
          <w:color w:val="000000"/>
          <w:sz w:val="28"/>
        </w:rPr>
        <w:t>
   электропотребления прямых  !
</w:t>
      </w:r>
      <w:r>
        <w:br/>
      </w:r>
      <w:r>
        <w:rPr>
          <w:rFonts w:ascii="Times New Roman"/>
          <w:b w:val="false"/>
          <w:i w:val="false"/>
          <w:color w:val="000000"/>
          <w:sz w:val="28"/>
        </w:rPr>
        <w:t>
   потребителей и потребителей!
</w:t>
      </w:r>
      <w:r>
        <w:br/>
      </w:r>
      <w:r>
        <w:rPr>
          <w:rFonts w:ascii="Times New Roman"/>
          <w:b w:val="false"/>
          <w:i w:val="false"/>
          <w:color w:val="000000"/>
          <w:sz w:val="28"/>
        </w:rPr>
        <w:t>
   обслуживаемых трейдерами,  !
</w:t>
      </w:r>
      <w:r>
        <w:br/>
      </w:r>
      <w:r>
        <w:rPr>
          <w:rFonts w:ascii="Times New Roman"/>
          <w:b w:val="false"/>
          <w:i w:val="false"/>
          <w:color w:val="000000"/>
          <w:sz w:val="28"/>
        </w:rPr>
        <w:t>
   за характерный день (зима/ !
</w:t>
      </w:r>
      <w:r>
        <w:br/>
      </w:r>
      <w:r>
        <w:rPr>
          <w:rFonts w:ascii="Times New Roman"/>
          <w:b w:val="false"/>
          <w:i w:val="false"/>
          <w:color w:val="000000"/>
          <w:sz w:val="28"/>
        </w:rPr>
        <w:t>
   лето) определяемый ЕЭС     ! 
</w:t>
      </w:r>
      <w:r>
        <w:br/>
      </w:r>
      <w:r>
        <w:rPr>
          <w:rFonts w:ascii="Times New Roman"/>
          <w:b w:val="false"/>
          <w:i w:val="false"/>
          <w:color w:val="000000"/>
          <w:sz w:val="28"/>
        </w:rPr>
        <w:t>
   Казахстана. Суточные       !
</w:t>
      </w:r>
      <w:r>
        <w:br/>
      </w:r>
      <w:r>
        <w:rPr>
          <w:rFonts w:ascii="Times New Roman"/>
          <w:b w:val="false"/>
          <w:i w:val="false"/>
          <w:color w:val="000000"/>
          <w:sz w:val="28"/>
        </w:rPr>
        <w:t>
   графики необходимо         !
</w:t>
      </w:r>
      <w:r>
        <w:br/>
      </w:r>
      <w:r>
        <w:rPr>
          <w:rFonts w:ascii="Times New Roman"/>
          <w:b w:val="false"/>
          <w:i w:val="false"/>
          <w:color w:val="000000"/>
          <w:sz w:val="28"/>
        </w:rPr>
        <w:t>
   приложить отдельно         !____________________________________________
</w:t>
      </w:r>
      <w:r>
        <w:br/>
      </w:r>
      <w:r>
        <w:rPr>
          <w:rFonts w:ascii="Times New Roman"/>
          <w:b w:val="false"/>
          <w:i w:val="false"/>
          <w:color w:val="000000"/>
          <w:sz w:val="28"/>
        </w:rPr>
        <w:t>
13 Наличие аварийной брони    !
</w:t>
      </w:r>
      <w:r>
        <w:br/>
      </w:r>
      <w:r>
        <w:rPr>
          <w:rFonts w:ascii="Times New Roman"/>
          <w:b w:val="false"/>
          <w:i w:val="false"/>
          <w:color w:val="000000"/>
          <w:sz w:val="28"/>
        </w:rPr>
        <w:t>
   зима/лето и ее объем в МВт.!____________________________________________
</w:t>
      </w:r>
      <w:r>
        <w:br/>
      </w:r>
      <w:r>
        <w:rPr>
          <w:rFonts w:ascii="Times New Roman"/>
          <w:b w:val="false"/>
          <w:i w:val="false"/>
          <w:color w:val="000000"/>
          <w:sz w:val="28"/>
        </w:rPr>
        <w:t>
14 Юридические и банковские   !
</w:t>
      </w:r>
      <w:r>
        <w:br/>
      </w:r>
      <w:r>
        <w:rPr>
          <w:rFonts w:ascii="Times New Roman"/>
          <w:b w:val="false"/>
          <w:i w:val="false"/>
          <w:color w:val="000000"/>
          <w:sz w:val="28"/>
        </w:rPr>
        <w:t>
   реквизиты сторон           !____________________________________________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Продавец                      Покупатель
</w:t>
      </w:r>
      <w:r>
        <w:br/>
      </w:r>
      <w:r>
        <w:rPr>
          <w:rFonts w:ascii="Times New Roman"/>
          <w:b w:val="false"/>
          <w:i w:val="false"/>
          <w:color w:val="000000"/>
          <w:sz w:val="28"/>
        </w:rPr>
        <w:t>
            _____________                 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Приложение 4
</w:t>
      </w:r>
      <w:r>
        <w:br/>
      </w:r>
      <w:r>
        <w:rPr>
          <w:rFonts w:ascii="Times New Roman"/>
          <w:b w:val="false"/>
          <w:i w:val="false"/>
          <w:color w:val="000000"/>
          <w:sz w:val="28"/>
        </w:rPr>
        <w:t>
                                 к Правилам организации и функционирования
</w:t>
      </w:r>
      <w:r>
        <w:br/>
      </w:r>
      <w:r>
        <w:rPr>
          <w:rFonts w:ascii="Times New Roman"/>
          <w:b w:val="false"/>
          <w:i w:val="false"/>
          <w:color w:val="000000"/>
          <w:sz w:val="28"/>
        </w:rPr>
        <w:t>
                                 оптового рынка электрической мощности и
</w:t>
      </w:r>
      <w:r>
        <w:br/>
      </w:r>
      <w:r>
        <w:rPr>
          <w:rFonts w:ascii="Times New Roman"/>
          <w:b w:val="false"/>
          <w:i w:val="false"/>
          <w:color w:val="000000"/>
          <w:sz w:val="28"/>
        </w:rPr>
        <w:t>
                                 энергии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Форма информационно-технической заявки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срочным договорам на куплю-продажу электроэнергии "за день вперед"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N Договора на куплю-продажу!____________________________________________
</w:t>
      </w:r>
      <w:r>
        <w:br/>
      </w:r>
      <w:r>
        <w:rPr>
          <w:rFonts w:ascii="Times New Roman"/>
          <w:b w:val="false"/>
          <w:i w:val="false"/>
          <w:color w:val="000000"/>
          <w:sz w:val="28"/>
        </w:rPr>
        <w:t>
2  Поставщик электрической    !
</w:t>
      </w:r>
      <w:r>
        <w:br/>
      </w:r>
      <w:r>
        <w:rPr>
          <w:rFonts w:ascii="Times New Roman"/>
          <w:b w:val="false"/>
          <w:i w:val="false"/>
          <w:color w:val="000000"/>
          <w:sz w:val="28"/>
        </w:rPr>
        <w:t>
   энергии                    !____________________________________________
</w:t>
      </w:r>
      <w:r>
        <w:br/>
      </w:r>
      <w:r>
        <w:rPr>
          <w:rFonts w:ascii="Times New Roman"/>
          <w:b w:val="false"/>
          <w:i w:val="false"/>
          <w:color w:val="000000"/>
          <w:sz w:val="28"/>
        </w:rPr>
        <w:t>
3  Дата и время начала постав-!
</w:t>
      </w:r>
      <w:r>
        <w:br/>
      </w:r>
      <w:r>
        <w:rPr>
          <w:rFonts w:ascii="Times New Roman"/>
          <w:b w:val="false"/>
          <w:i w:val="false"/>
          <w:color w:val="000000"/>
          <w:sz w:val="28"/>
        </w:rPr>
        <w:t>
   ки электроэнергии          !____________________________________________
</w:t>
      </w:r>
      <w:r>
        <w:br/>
      </w:r>
      <w:r>
        <w:rPr>
          <w:rFonts w:ascii="Times New Roman"/>
          <w:b w:val="false"/>
          <w:i w:val="false"/>
          <w:color w:val="000000"/>
          <w:sz w:val="28"/>
        </w:rPr>
        <w:t>
4  Дата и время окончания пос-!
</w:t>
      </w:r>
      <w:r>
        <w:br/>
      </w:r>
      <w:r>
        <w:rPr>
          <w:rFonts w:ascii="Times New Roman"/>
          <w:b w:val="false"/>
          <w:i w:val="false"/>
          <w:color w:val="000000"/>
          <w:sz w:val="28"/>
        </w:rPr>
        <w:t>
   тавки электрической энергии!____________________________________________
</w:t>
      </w:r>
      <w:r>
        <w:br/>
      </w:r>
      <w:r>
        <w:rPr>
          <w:rFonts w:ascii="Times New Roman"/>
          <w:b w:val="false"/>
          <w:i w:val="false"/>
          <w:color w:val="000000"/>
          <w:sz w:val="28"/>
        </w:rPr>
        <w:t>
5  Договорные объемы поставки ! 1 ! 2 ! 3 ! 4 ! 5 ! 6 ! 7 ! 8 ! 9 ! 10 !11!
</w:t>
      </w:r>
      <w:r>
        <w:br/>
      </w:r>
      <w:r>
        <w:rPr>
          <w:rFonts w:ascii="Times New Roman"/>
          <w:b w:val="false"/>
          <w:i w:val="false"/>
          <w:color w:val="000000"/>
          <w:sz w:val="28"/>
        </w:rPr>
        <w:t>
   в течение суток, по часам, !--------------------------------------------
</w:t>
      </w:r>
      <w:r>
        <w:br/>
      </w:r>
      <w:r>
        <w:rPr>
          <w:rFonts w:ascii="Times New Roman"/>
          <w:b w:val="false"/>
          <w:i w:val="false"/>
          <w:color w:val="000000"/>
          <w:sz w:val="28"/>
        </w:rPr>
        <w:t>
    в тыс. кВтч               !--------------------------------------------
</w:t>
      </w:r>
      <w:r>
        <w:br/>
      </w:r>
      <w:r>
        <w:rPr>
          <w:rFonts w:ascii="Times New Roman"/>
          <w:b w:val="false"/>
          <w:i w:val="false"/>
          <w:color w:val="000000"/>
          <w:sz w:val="28"/>
        </w:rPr>
        <w:t>
    в МВт                     !--------------------------------------------
</w:t>
      </w:r>
      <w:r>
        <w:br/>
      </w:r>
      <w:r>
        <w:rPr>
          <w:rFonts w:ascii="Times New Roman"/>
          <w:b w:val="false"/>
          <w:i w:val="false"/>
          <w:color w:val="000000"/>
          <w:sz w:val="28"/>
        </w:rPr>
        <w:t>
                              !12!13!14!15!16!!17!18!19!20!21!22!23!24!Все
</w:t>
      </w:r>
      <w:r>
        <w:br/>
      </w:r>
      <w:r>
        <w:rPr>
          <w:rFonts w:ascii="Times New Roman"/>
          <w:b w:val="false"/>
          <w:i w:val="false"/>
          <w:color w:val="000000"/>
          <w:sz w:val="28"/>
        </w:rPr>
        <w:t>
                              !                                       !го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6  Допустимые пределы отклоне-!
</w:t>
      </w:r>
      <w:r>
        <w:br/>
      </w:r>
      <w:r>
        <w:rPr>
          <w:rFonts w:ascii="Times New Roman"/>
          <w:b w:val="false"/>
          <w:i w:val="false"/>
          <w:color w:val="000000"/>
          <w:sz w:val="28"/>
        </w:rPr>
        <w:t>
   ния объема электрической   !
</w:t>
      </w:r>
      <w:r>
        <w:br/>
      </w:r>
      <w:r>
        <w:rPr>
          <w:rFonts w:ascii="Times New Roman"/>
          <w:b w:val="false"/>
          <w:i w:val="false"/>
          <w:color w:val="000000"/>
          <w:sz w:val="28"/>
        </w:rPr>
        <w:t>
   мощности и (или) энергии   !  
</w:t>
      </w:r>
      <w:r>
        <w:br/>
      </w:r>
      <w:r>
        <w:rPr>
          <w:rFonts w:ascii="Times New Roman"/>
          <w:b w:val="false"/>
          <w:i w:val="false"/>
          <w:color w:val="000000"/>
          <w:sz w:val="28"/>
        </w:rPr>
        <w:t>
   от заявленных величин в    !
</w:t>
      </w:r>
      <w:r>
        <w:br/>
      </w:r>
      <w:r>
        <w:rPr>
          <w:rFonts w:ascii="Times New Roman"/>
          <w:b w:val="false"/>
          <w:i w:val="false"/>
          <w:color w:val="000000"/>
          <w:sz w:val="28"/>
        </w:rPr>
        <w:t>
   суточном графике           !____________________________________________
</w:t>
      </w:r>
      <w:r>
        <w:br/>
      </w:r>
      <w:r>
        <w:rPr>
          <w:rFonts w:ascii="Times New Roman"/>
          <w:b w:val="false"/>
          <w:i w:val="false"/>
          <w:color w:val="000000"/>
          <w:sz w:val="28"/>
        </w:rPr>
        <w:t>
7  Условия поставки           !
</w:t>
      </w:r>
      <w:r>
        <w:br/>
      </w:r>
      <w:r>
        <w:rPr>
          <w:rFonts w:ascii="Times New Roman"/>
          <w:b w:val="false"/>
          <w:i w:val="false"/>
          <w:color w:val="000000"/>
          <w:sz w:val="28"/>
        </w:rPr>
        <w:t>
   электрической              !
</w:t>
      </w:r>
      <w:r>
        <w:br/>
      </w:r>
      <w:r>
        <w:rPr>
          <w:rFonts w:ascii="Times New Roman"/>
          <w:b w:val="false"/>
          <w:i w:val="false"/>
          <w:color w:val="000000"/>
          <w:sz w:val="28"/>
        </w:rPr>
        <w:t>
   мощности и (или) энергии в ! 
</w:t>
      </w:r>
      <w:r>
        <w:br/>
      </w:r>
      <w:r>
        <w:rPr>
          <w:rFonts w:ascii="Times New Roman"/>
          <w:b w:val="false"/>
          <w:i w:val="false"/>
          <w:color w:val="000000"/>
          <w:sz w:val="28"/>
        </w:rPr>
        <w:t>
   случае аварийного поврежде-!
</w:t>
      </w:r>
      <w:r>
        <w:br/>
      </w:r>
      <w:r>
        <w:rPr>
          <w:rFonts w:ascii="Times New Roman"/>
          <w:b w:val="false"/>
          <w:i w:val="false"/>
          <w:color w:val="000000"/>
          <w:sz w:val="28"/>
        </w:rPr>
        <w:t>
   ния технологического       !
</w:t>
      </w:r>
      <w:r>
        <w:br/>
      </w:r>
      <w:r>
        <w:rPr>
          <w:rFonts w:ascii="Times New Roman"/>
          <w:b w:val="false"/>
          <w:i w:val="false"/>
          <w:color w:val="000000"/>
          <w:sz w:val="28"/>
        </w:rPr>
        <w:t>
   оборудования               !____________________________________________
</w:t>
      </w:r>
      <w:r>
        <w:br/>
      </w:r>
      <w:r>
        <w:rPr>
          <w:rFonts w:ascii="Times New Roman"/>
          <w:b w:val="false"/>
          <w:i w:val="false"/>
          <w:color w:val="000000"/>
          <w:sz w:val="28"/>
        </w:rPr>
        <w:t>
8  Порядок прекращения        !
</w:t>
      </w:r>
      <w:r>
        <w:br/>
      </w:r>
      <w:r>
        <w:rPr>
          <w:rFonts w:ascii="Times New Roman"/>
          <w:b w:val="false"/>
          <w:i w:val="false"/>
          <w:color w:val="000000"/>
          <w:sz w:val="28"/>
        </w:rPr>
        <w:t>
   отпуска электрической      !
</w:t>
      </w:r>
      <w:r>
        <w:br/>
      </w:r>
      <w:r>
        <w:rPr>
          <w:rFonts w:ascii="Times New Roman"/>
          <w:b w:val="false"/>
          <w:i w:val="false"/>
          <w:color w:val="000000"/>
          <w:sz w:val="28"/>
        </w:rPr>
        <w:t>
   мощности и (или) энергии и ! 
</w:t>
      </w:r>
      <w:r>
        <w:br/>
      </w:r>
      <w:r>
        <w:rPr>
          <w:rFonts w:ascii="Times New Roman"/>
          <w:b w:val="false"/>
          <w:i w:val="false"/>
          <w:color w:val="000000"/>
          <w:sz w:val="28"/>
        </w:rPr>
        <w:t>
   в случае несвоевременной   !
</w:t>
      </w:r>
      <w:r>
        <w:br/>
      </w:r>
      <w:r>
        <w:rPr>
          <w:rFonts w:ascii="Times New Roman"/>
          <w:b w:val="false"/>
          <w:i w:val="false"/>
          <w:color w:val="000000"/>
          <w:sz w:val="28"/>
        </w:rPr>
        <w:t>
   оплаты электрической       !
</w:t>
      </w:r>
      <w:r>
        <w:br/>
      </w:r>
      <w:r>
        <w:rPr>
          <w:rFonts w:ascii="Times New Roman"/>
          <w:b w:val="false"/>
          <w:i w:val="false"/>
          <w:color w:val="000000"/>
          <w:sz w:val="28"/>
        </w:rPr>
        <w:t>
   мощности и (или) энергии   !____________________________________________
</w:t>
      </w:r>
      <w:r>
        <w:br/>
      </w:r>
      <w:r>
        <w:rPr>
          <w:rFonts w:ascii="Times New Roman"/>
          <w:b w:val="false"/>
          <w:i w:val="false"/>
          <w:color w:val="000000"/>
          <w:sz w:val="28"/>
        </w:rPr>
        <w:t>
9  Ответственность            !
</w:t>
      </w:r>
      <w:r>
        <w:br/>
      </w:r>
      <w:r>
        <w:rPr>
          <w:rFonts w:ascii="Times New Roman"/>
          <w:b w:val="false"/>
          <w:i w:val="false"/>
          <w:color w:val="000000"/>
          <w:sz w:val="28"/>
        </w:rPr>
        <w:t>
   энергопроизводящих,        !
</w:t>
      </w:r>
      <w:r>
        <w:br/>
      </w:r>
      <w:r>
        <w:rPr>
          <w:rFonts w:ascii="Times New Roman"/>
          <w:b w:val="false"/>
          <w:i w:val="false"/>
          <w:color w:val="000000"/>
          <w:sz w:val="28"/>
        </w:rPr>
        <w:t>
   торгово-посреднических и   !
</w:t>
      </w:r>
      <w:r>
        <w:br/>
      </w:r>
      <w:r>
        <w:rPr>
          <w:rFonts w:ascii="Times New Roman"/>
          <w:b w:val="false"/>
          <w:i w:val="false"/>
          <w:color w:val="000000"/>
          <w:sz w:val="28"/>
        </w:rPr>
        <w:t>
   организаций перед покупате-! 
</w:t>
      </w:r>
      <w:r>
        <w:br/>
      </w:r>
      <w:r>
        <w:rPr>
          <w:rFonts w:ascii="Times New Roman"/>
          <w:b w:val="false"/>
          <w:i w:val="false"/>
          <w:color w:val="000000"/>
          <w:sz w:val="28"/>
        </w:rPr>
        <w:t>
   лем за перерыв, прекращение!
</w:t>
      </w:r>
      <w:r>
        <w:br/>
      </w:r>
      <w:r>
        <w:rPr>
          <w:rFonts w:ascii="Times New Roman"/>
          <w:b w:val="false"/>
          <w:i w:val="false"/>
          <w:color w:val="000000"/>
          <w:sz w:val="28"/>
        </w:rPr>
        <w:t>
   или ограничение подачи     !
</w:t>
      </w:r>
      <w:r>
        <w:br/>
      </w:r>
      <w:r>
        <w:rPr>
          <w:rFonts w:ascii="Times New Roman"/>
          <w:b w:val="false"/>
          <w:i w:val="false"/>
          <w:color w:val="000000"/>
          <w:sz w:val="28"/>
        </w:rPr>
        <w:t>
   электрической              !
</w:t>
      </w:r>
      <w:r>
        <w:br/>
      </w:r>
      <w:r>
        <w:rPr>
          <w:rFonts w:ascii="Times New Roman"/>
          <w:b w:val="false"/>
          <w:i w:val="false"/>
          <w:color w:val="000000"/>
          <w:sz w:val="28"/>
        </w:rPr>
        <w:t>
   мощности и (или) энергии   !
</w:t>
      </w:r>
      <w:r>
        <w:br/>
      </w:r>
      <w:r>
        <w:rPr>
          <w:rFonts w:ascii="Times New Roman"/>
          <w:b w:val="false"/>
          <w:i w:val="false"/>
          <w:color w:val="000000"/>
          <w:sz w:val="28"/>
        </w:rPr>
        <w:t>
   не предусмотренные         !
</w:t>
      </w:r>
      <w:r>
        <w:br/>
      </w:r>
      <w:r>
        <w:rPr>
          <w:rFonts w:ascii="Times New Roman"/>
          <w:b w:val="false"/>
          <w:i w:val="false"/>
          <w:color w:val="000000"/>
          <w:sz w:val="28"/>
        </w:rPr>
        <w:t>
   договором                  !____________________________________________
</w:t>
      </w:r>
      <w:r>
        <w:br/>
      </w:r>
      <w:r>
        <w:rPr>
          <w:rFonts w:ascii="Times New Roman"/>
          <w:b w:val="false"/>
          <w:i w:val="false"/>
          <w:color w:val="000000"/>
          <w:sz w:val="28"/>
        </w:rPr>
        <w:t>
10 Точка присоединения к      !
</w:t>
      </w:r>
      <w:r>
        <w:br/>
      </w:r>
      <w:r>
        <w:rPr>
          <w:rFonts w:ascii="Times New Roman"/>
          <w:b w:val="false"/>
          <w:i w:val="false"/>
          <w:color w:val="000000"/>
          <w:sz w:val="28"/>
        </w:rPr>
        <w:t>
   межрегиональной или        !
</w:t>
      </w:r>
      <w:r>
        <w:br/>
      </w:r>
      <w:r>
        <w:rPr>
          <w:rFonts w:ascii="Times New Roman"/>
          <w:b w:val="false"/>
          <w:i w:val="false"/>
          <w:color w:val="000000"/>
          <w:sz w:val="28"/>
        </w:rPr>
        <w:t>
   региональной электрической !
</w:t>
      </w:r>
      <w:r>
        <w:br/>
      </w:r>
      <w:r>
        <w:rPr>
          <w:rFonts w:ascii="Times New Roman"/>
          <w:b w:val="false"/>
          <w:i w:val="false"/>
          <w:color w:val="000000"/>
          <w:sz w:val="28"/>
        </w:rPr>
        <w:t>
   сети электростанции-       !
</w:t>
      </w:r>
      <w:r>
        <w:br/>
      </w:r>
      <w:r>
        <w:rPr>
          <w:rFonts w:ascii="Times New Roman"/>
          <w:b w:val="false"/>
          <w:i w:val="false"/>
          <w:color w:val="000000"/>
          <w:sz w:val="28"/>
        </w:rPr>
        <w:t>
   поставщика электроэнергии  !____________________________________________
</w:t>
      </w:r>
      <w:r>
        <w:br/>
      </w:r>
      <w:r>
        <w:rPr>
          <w:rFonts w:ascii="Times New Roman"/>
          <w:b w:val="false"/>
          <w:i w:val="false"/>
          <w:color w:val="000000"/>
          <w:sz w:val="28"/>
        </w:rPr>
        <w:t>
11 Точка присоединения к      !
</w:t>
      </w:r>
      <w:r>
        <w:br/>
      </w:r>
      <w:r>
        <w:rPr>
          <w:rFonts w:ascii="Times New Roman"/>
          <w:b w:val="false"/>
          <w:i w:val="false"/>
          <w:color w:val="000000"/>
          <w:sz w:val="28"/>
        </w:rPr>
        <w:t>
   межрегиональной или        !
</w:t>
      </w:r>
      <w:r>
        <w:br/>
      </w:r>
      <w:r>
        <w:rPr>
          <w:rFonts w:ascii="Times New Roman"/>
          <w:b w:val="false"/>
          <w:i w:val="false"/>
          <w:color w:val="000000"/>
          <w:sz w:val="28"/>
        </w:rPr>
        <w:t>
   региональной электрической !
</w:t>
      </w:r>
      <w:r>
        <w:br/>
      </w:r>
      <w:r>
        <w:rPr>
          <w:rFonts w:ascii="Times New Roman"/>
          <w:b w:val="false"/>
          <w:i w:val="false"/>
          <w:color w:val="000000"/>
          <w:sz w:val="28"/>
        </w:rPr>
        <w:t>
   сети                       !____________________________________________
</w:t>
      </w:r>
      <w:r>
        <w:br/>
      </w:r>
      <w:r>
        <w:rPr>
          <w:rFonts w:ascii="Times New Roman"/>
          <w:b w:val="false"/>
          <w:i w:val="false"/>
          <w:color w:val="000000"/>
          <w:sz w:val="28"/>
        </w:rPr>
        <w:t>
12 Наличие аварийной брони    !
</w:t>
      </w:r>
      <w:r>
        <w:br/>
      </w:r>
      <w:r>
        <w:rPr>
          <w:rFonts w:ascii="Times New Roman"/>
          <w:b w:val="false"/>
          <w:i w:val="false"/>
          <w:color w:val="000000"/>
          <w:sz w:val="28"/>
        </w:rPr>
        <w:t>
   зима/лето и ее объем в МВт.!____________________________________________
</w:t>
      </w:r>
      <w:r>
        <w:br/>
      </w:r>
      <w:r>
        <w:rPr>
          <w:rFonts w:ascii="Times New Roman"/>
          <w:b w:val="false"/>
          <w:i w:val="false"/>
          <w:color w:val="000000"/>
          <w:sz w:val="28"/>
        </w:rPr>
        <w:t>
13 Юридические и банковские   !
</w:t>
      </w:r>
      <w:r>
        <w:br/>
      </w:r>
      <w:r>
        <w:rPr>
          <w:rFonts w:ascii="Times New Roman"/>
          <w:b w:val="false"/>
          <w:i w:val="false"/>
          <w:color w:val="000000"/>
          <w:sz w:val="28"/>
        </w:rPr>
        <w:t>
   реквизиты сторон           !____________________________________________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Продавец                      Покупатель
</w:t>
      </w:r>
      <w:r>
        <w:br/>
      </w:r>
      <w:r>
        <w:rPr>
          <w:rFonts w:ascii="Times New Roman"/>
          <w:b w:val="false"/>
          <w:i w:val="false"/>
          <w:color w:val="000000"/>
          <w:sz w:val="28"/>
        </w:rPr>
        <w:t>
            _____________                 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