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3e04" w14:textId="fb73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N 36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января 2001 года N 6  Зарегистрирован в Министерстве юстиции Республики Казахстан 7 февраля 2001 года за N 1384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Казахстан, утвержденную 
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программы "128 Выполнение обязательств местных исполнительных органов 
по решениям судов за счет средств резерва местного исполнительного органа 
района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129 Выполнение обязательств местных исполнительных органов по 
решениям судов за счет средств резерва местного исполнительного органа 
области, городов Астаны и Алматы"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"96 Выполнение обязательств местных исполнительных органов по 
решениям судов за счет средств резерва местного исполнительного органа 
района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97 Выполнение обязательств местных исполнительных органов по решениям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судов за счет средств резерва местного исполнительного органа области, 
городов Астаны и Алматы";
     строку "16.1.105.57 Погашение долга местного исполнительного органа 
района (города)" изложить в следующей редакции:
     "16.1.105.39 Погашение долга местного исполнительного органа района 
(города)".
     2. Департаменту юридической службы (К. Абдикаликов) и Бюджетному 
департаменту (Е. Бахмутова) обеспечить государственную регистрацию 
настоящего приказа в Министерстве юстиции Республики Казахстан.
     3. Настоящий приказ вступает в силу со дня подписания.
     Министр          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