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f51e" w14:textId="148f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"Инструкции об осуществлении инспектирования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8 января 2001 года N 2-П. Зарегистрирован в Министерстве юстиции Республики Казахстан 07.02.2001 г. N 1392. Утратил силу - постановлением Правления Агентства Республики Казахстан по регулированию и надзору финансового рынка и финансовых организаций от 12 апреля 2004 года N 110 (V042845)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изменениями и дополнениями, внесенными в законодательство Республики Казахстан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"Инструкцию об осуществлении инспектирования накопительных пенсионных фондов" и ввести ее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государственной регистрации "Инструкции об осуществлении инспектирования накопительных пенсионных фондов"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V980536_ </w:t>
      </w:r>
      <w:r>
        <w:rPr>
          <w:rFonts w:ascii="Times New Roman"/>
          <w:b w:val="false"/>
          <w:i w:val="false"/>
          <w:color w:val="000000"/>
          <w:sz w:val="28"/>
        </w:rPr>
        <w:t>
 "Положение о порядке инспектирования (проверки) Национальным пенсионным агентством Министерства труда и социальной защиты населения Республики Казахстан", утвержденное приказом Национального пенсионного агентства Министерства труда и социальной защиты населения Республики Казахстан от 22 мая 1998 года N 69-П (государственная регистрация от 17 июля 1998 года N 536).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(Камали К.К.) направить утвержденную настоящим приказом "Инструкцию об осуществлении инспектирования накопительных пенсионных фондов" в Министерство юстиции Республики Казахстан для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деятельности накопительных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пенсионных фондов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 и социальной защиты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N 2-П от 8 января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об осуществлении инспектирования накопительных пенсионных фондов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законодательством Республики Казахстан, регулирующим деятельность накопительных пенсионных фондов и регулирует отношения, возникающие в процессе осуществления инспектирования накопительных пенсионных фондов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V970414_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V970417_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Р971396_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Р971355_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Инспектирование накопительных пенсионных фондов (далее - НПФ) осуществляется Комитетом по регулированию деятельности накопительных пенсионных фондов Министерства труда и социальной защиты населения Республики Казахстан (далее - Комитет) самостоятельно, при необходимости с привлечением сотрудников иных государственных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принципы инспектирования: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конфиденциальность.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Инспектирование представляет собой независимую проверку на основании законодательства Республики Казахстан, деятельности НПФ по привлечению пенсионных взносов и осуществлению пенсионных выплат, в целях защиты интересов вкладчиков и получателей и соблюдения законодательства Республики Казахстан. Инспектирование осуществляется путем изучения деятельности НПФ в целом или по отдельным вопросам, а также определения соответствия деятельности сотрудников НПФ законодательству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Видами инспектирования являются комплексное инспектирование и текущее инспектирование (инспектирование по отдельным вопросам).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инспектирование является проверкой всей деятельности НПФ.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инспектирование является проверкой деятельности НПФ по претензиям вкладчиков и получателей, государственных органов и НПФ к деятельности НПФ, а также по отдельным вопросам, определенным требованиями законодательства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Основные элементы инспектирования НПФ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правильностью, полнотой и точностью документов, представленных НПФ при получении генеральной лицензии на осуществление деятельности по привлечению пенсионных взносов и осуществлению пенсионных выплат.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правильностью, полнотой и точностью документов, представленных при пополнении уставного капитала НПФ и своевременность пополнения уставного капитала.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правильностью, полнотой, точностью и своевременностью финансовой и статистической отчетности, представляемой в государственные органы и в средства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правильностью, полнотой и точностью ведения бухгалтерского учета и учетной политики НПФ.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правильностью, полнотой, точностью и своевременностью проведения НПФ операций по учету пенсионных взносов и инвестиционного дохода на индивидуальных пенсионных счетах.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правильностью, полнотой, точностью и своевременностью проведения НПФ операций по осуществлению пенсионных выплат.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правильностью, полнотой и точностью расчета стоимости условной единицы пенсионных 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правильностью, полнотой и точностью возврата ошибочно зачисленных пенсионных взносов.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правильностью, полнотой, точностью и своевременностью проведения операций по переводу пенсионных накоплений.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своевременностью проведения сверки между НПФ, компанией по управлению пенсионными активами и банком-кастодианом.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соответствием автоматизированной информационной системы НПФ требованиям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Контроль за правильностью, полнотой и точностью соблюдения нормативов вложения собственного капитала в основные средства и нематериальные активы НПФ.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правильностью, полнотой и точностью информирования вкладчиков и получателей о состоянии их пенсионных накоплений.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Контроль за соответствием законодательству Республики Казахстан деятельности филиалов, представительств и агентов НПФ.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Контроль за соответствием законодательству Республики Казахстан деятельности НПФ по заключению пенсионных договоров и по привлечению вкладчиков.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Контроль за соблюдением и выполнением условий Пенсионных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3. Порядок организации инспектирования НПФ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Инспектирование осуществляется на основании задания и приказа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Задание содержит следующие элементы: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вид инспектирования;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срок проведения инспектирования;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вопросы инспектирования, в случае осуществления текущего инспектирования.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Комплексное инспектирование осуществляется один раз в течение календарного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О предстоящем инспектировании комиссия имеет право проинформировать НПФ заранее.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26. Прием-передача документов сторонами должна производиться путем соответствующего оформления в НПФ, в целях обеспечения их сохранности.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Проведение инспектирования основывается на результатах предыдущего инспектирования, с правом комиссии установить проверяемый период с момента окончания предыдущего инспектирования.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28. Результаты проведенного инспектирования оформляются отчетом.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составления отчета по результатам инспектирования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Отчет по результатам инспектирования является коммерческой тайной.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Отчет представляется структурам Комитета и другим государственным органам с разрешения первого руководителя Комитета в размере необходимом для выполнения служебных обязанностей. Разглашение информации, содержащейся в отчете, влечет ответственность, предусмотренную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По окончанию проведения инспектирования отчет обсуждается с первым руководителем НПФ и главным бухгалтером или лицами, замещающими 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Подписывается отчет сотрудниками комиссии, первым руководителем НПФ и главным бухгалтером или лицами, замещающими 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Первый руководитель и главный бухгалтер НПФ или лица, замещающие их, обязаны подписать отчет по завершению инспектирования. В случае несогласия с отчетом или частью отчета первый руководитель и главный бухгалтер НПФ или лица, замещающие их, вправе приложить свои письменные замечания к отчету.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Результаты инспектирования НПФ по основным направлениям его деятельности обсуждаются на совещании руководства Комитета, с приглашением руководителей НПФ, а при необходимости и иных должностных лиц НПФ. Отчет может быть скорректирован по завершению обсуждения результатов инспектирования в Комитете.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35. После подписания отчет утверждается первым руководителем Комитета или лицом, замещающим 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Отчет должен отражать все аспекты деятельности НПФ, проверенные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Отчет подписывается в двух экземплярах. Один экземпляр после утверждения передается в НПФ, второй - хранится в Комитете.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38. По результатам инспектирования Комитет в случае обнаружения нарушений законодательства Республики Казахстан издает предписание, с установлением сроков на устранение нарушений НПФ.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5. Права и обязанности комиссии и НПФ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39. Комиссия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получить доступ к документам необходимым для осуществления полного и точного инспектирования деятельности НПФ;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устанавливать сроки предоставления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снимать копии документов необходимых для приобщения к отчету;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получить информацию от любого лица, имеющего отношение к деятельности НПФ;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уведомить Комитет и прекратить проведение инспектирования в случае осуществления НПФ препятствий проведению инспектирования.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Комиссия обязана: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обеспечить сохранность документов, представленных НПФ;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обеспечить конфиденциальность, полученной от НПФ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воздержаться от действий, ущемляющих права и интересы НПФ, вкладчиков, получателей, а также третьих лиц, имеющих отношение к деятельности НПФ.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41. НПФ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получить заранее от комиссии список документов необходимых для проведения инспектирования;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оговорить сроки представления документов, установленные комиссией;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при подписании ознакомиться с отчетом;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при наличии возражений приложить собственные замечания;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при злоупотреблении должностными полномочиями сотрудниками комиссии проинформировать руководство Комитета и правоохранительные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42. НПФ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предоставить помещение сотрудникам комиссии для проведения инспектирования;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обеспечить свободный доступ в здание НПФ сотрудникам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определить работников, ответственных за предоставление документов сотрудникам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давать разъяснения по вопросам, касающимся инспектирования;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в установленные сроки представить в Комитет письменный отчет о принятых мерах по устранению выявленных 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Вопросы, не урегулированные настоящей Инструкцией, разрешаются в порядке, определенном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                                            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