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f33c5" w14:textId="2df33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порядке допуска к обращению на территории Республики Казахстан облигаций юридических лиц Республики Казахстан, выпущенных в соответствии с законодательством других государств, и облигаций международных финансовых организаций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Национальной комиссии Республики Казахстан по ценным бумагам от 11 января 2001 года N 93. Зарегистрирован в Министерстве юстиции Республики Казахстан 13.02.2001 г. за N 1401. Утратило силу - постановлением Правления Национального Банка Республики Казахстан от 23 сентября 2002 года N 393.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регулирования допуска к обращению на территории Республики Казахстан облигаций юридических лиц Республики Казахстан, выпущенных в соответствии с законодательством других государств, и облигаций международных финансовых организаций, на основании подпунктов 3) и 6) пункта 4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</w:t>
      </w:r>
      <w:r>
        <w:rPr>
          <w:rFonts w:ascii="Times New Roman"/>
          <w:b w:val="false"/>
          <w:i w:val="false"/>
          <w:color w:val="000000"/>
          <w:sz w:val="28"/>
        </w:rPr>
        <w:t>
 о Национальной комиссии Республики Казахстан по ценным бумагам, утвержденного Указом Президента Республики Казахстан от 13 ноября 1997 года N 3755, Национальная комиссия Республики Казахстан по ценным бумагам (далее именуемая "Национальная комиссия")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Установить, что в отношении допуска к обращению на территории Республики Казахстан облигации юридических лиц Республики Казахстан, выпущенные в соответствии с законодательством других государств, рассматриваются в качестве ценных бумаг иностранных эмитентов и к ним применяются нормы, которые установлены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 </w:t>
      </w:r>
      <w:r>
        <w:rPr>
          <w:rFonts w:ascii="Times New Roman"/>
          <w:b w:val="false"/>
          <w:i w:val="false"/>
          <w:color w:val="000000"/>
          <w:sz w:val="28"/>
        </w:rPr>
        <w:t>
 о допуске к обращению на территории Республики Казахстан ценных бумаг, выпущенных эмитентами других государств, утвержденным постановлением Национальной комиссии от 17 мая 1996 года N 53 (за исключением пункта 7 названного Положения).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для получения допуска к обращению на территории Республики Казахстан облигаций юридического лица Республики Казахстан, выпущенных в соответствии с законодательством других государств, в Национальную комиссию должны быть представлены следующие документы: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произвольной формы с описью прилагаемых документов и указанием сведений о данных облигациях, достаточных для их идентификации (вид облигаций, количество облигаций в эмиссии, номинальная стоимость одной облигации (при наличии таковой), срок обращения облигаций, форма выпуска облигаций, государство регистрации эмиссии облигаций, идентификационный номер облигаций, иные сведения по усмотрению заявителя);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нотариально удостоверенные копии действующих устава, свидетельства о государственной (пере)регистрации и статистической карточки эмитента данных облигаций (если данные документы ранее в Национальную комиссию не представлялись);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проспект эмиссии ("циркуляр") данных облигаций и отчет об итогах их выпуска и размещения, составленный в произвольной форме и включающий в себя информацию о стране выпуска, валюте выпуска, сумме выпуска, цене выпущенных облигаций на момент размещения (если данные документы не были ранее представлены в Национальную комиссию в соответствии с пунктом 4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 Директората Национальной комиссии "О представлении информации при выпуске международных облигаций" от 20 марта 2000 года N 580);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документы, необходимые и достаточные для проверки соблюдения условий пункта 3 настоящего Постановления.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к обращению на территории Республики Казахстан не могут быть допущены облигации юридического лица Республики Казахстан, выпущенные в соответствии с законодательством другого государства, если в обращении на территории Республики Казахстан находятся облигации этого же эмитента, ранее выпущенные в соответствии с законодательством Республики Казахстан или других государств, за исключением следующих случаев: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облигации данного выпуска обеспечены ипотекой недвижимого имущества (если эти облигации являются ипотечными);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момент принятия решения Национальной комиссии о допуске облигаций данного выпуска к обращению на территории Республики Казахстан у их эмитента отсутствуют случаи неисполнения, неполного или несвоевременного исполнения обязательств по погашению ранее выпущенных им облигаций и/или по выплате вознаграждения (интереса) по ним;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момент принятия решения Национальной комиссии о допуске облигаций данного выпуска к обращению на территории Республики Казахстан их эмитент имеет долгосрочную необеспеченную кредитную рейтинговую оценку в иностранной валюте не ниже "В" (по классификации "Standard &amp; Рооr's", "Moody's" или "Fitсh");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по состоянию на конец последнего квартала, предшествующего подаче документов в целях допуска облигаций данного выпуска к обращению на территории Республики Казахстан, левередж (соотношение между размерами обязательств и собственного капитала их эмитента, рассчитанными в соответствии с законодательством о бухгалтерском учете) не превышает 1.0 и не будет превышать указанной величины в результате полного размещения данного выпуска облигаций (с учетом особенности, предусмотренной пунктом 4 настоящего Постановления).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для банка второго уровня (организации, осуществляющей отдельные виды банковских операций) в качестве предельно допустимого значения левереджа, при соблюдении которого его (ее) облигации, выпущенные в соответствии с законодательством другого государства, допускаются к обращению на территории Республики Казахстан при наличии в обращении на территории Республики Казахстан облигаций этого же эмитента, ранее выпущенных в соответствии с законодательством Республики Казахстан или других государств, используется нормативное значение коэффициента достаточности собственного капитала, установленное Национальным Банком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Установить, что облигации международных финансовых организаций могут обращаться на территории Республики Казахстан без прохождения процедуры допуска и принятия какого-либо решения Директоратом Национальной комиссии, а порядок их обращения на организованном рынке ценных бумаг Республики Казахстан регулируется правилами биржевой торговли ЗАО "Казахстанская фондовая биржа".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Установить, что настоящее Постановление вводится в действие с даты его регистрации Министерством юстиции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Управлению корпоративных финансов центрального аппарата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Национальной комиссии установить контроль за исполнением настоящего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Постановления.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Председатель Национальной комиссии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Члены комиссии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