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88f9" w14:textId="34a8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Министерства финансов Республики Казахстан от 17 ноября 2000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2001 года N 71.  Зарегистрирован в Министерстве юстиции Республики Казахстан 25 февраля 2001 года N 1409.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Приказ Министра финансов Республики Казахстан от 13 февраля 2001 года N 71 "О внесении изменений и дополнений в приказ Министерства финансов Республики Казахстан от 17 ноября 2000 года N 487" (зарегистрирован в Реестре государственной регистрации нормативных правовых актов за N 1409, опубликован в "Бюллетене нормативных правовых актов центральных исполнительных и иных государственных органов Республики Казахстан", 2001 г., N 15, ст. 371).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17 ноября 2000 года N 487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V001332_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структуры специфики экономической классификации расходов бюджета Республики Казахстан"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специфики экономической классификации расходов бюджета, утвержденную указанным приказом изложить в новой редакции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 1 января 2001 года и не распространяется на заключительные операции, осуществляемые в счетный период на 2000 год.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приказу Министерства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 13 февраля 2001 г N 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Структура специфики экономической классификации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расходов бюджета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Под- !Спе-  !  Название      ! Определение  !Перечень расходов!Примечание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класс!цифика!                !              !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А.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Текущие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          Заработная 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111   Основная         Денежные        Основная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заработная       выплаты         заработная плата поставку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плата            работникам      политических и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административных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учреждений:     государственных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 исполнение служащих: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должностных       должностные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обязанностей    оклады;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учетом          доплата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квалификацион-  проживание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категорий;  зонах экологичес-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тарифным   кого бедствия;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ставкам.          оплата отпуска,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данной       компенсация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       неиспользованный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      отпуск в случае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надбавки к      увольнения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должностному    работника;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окладу, носящие   разница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постоянный      заработной плате,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характер и      выплачиваемая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установленные   связи с измене-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законодатель-   ниями условий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ством.          оплаты труда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Подоходный      1 января 2000 года;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налог             доплаты,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физических    установленные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лиц,            Законом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обязательные   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пенсионные      "О труде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взносы         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накопительные   основная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пенсионные      заработная 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фонды и другие 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удержания из   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заработной      учреждений,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платы следует   относящихся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перечислять     политическим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данной        административным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специфики.     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служащим: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должностные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оклады (тарифные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ставки);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доплата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квалификационные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классы, классные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чины, воинское,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персональное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специальное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звание;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классность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специалистам;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ученую степень;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выслугу лет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или за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должительность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непрерывной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конкретном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учреждении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должностях;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надбавки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должностному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окладу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(тарифной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ставке);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повышение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должностных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окладов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(тарифных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ставок);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оплата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работу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ночное время;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разница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заработной плате,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выплачиваемая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связи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изменениями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условий оплаты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труда с 1 января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2000 года (в 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числе отменой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районного коэф-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фициента,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коэффициента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 работу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высокогорных,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пустынных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безводных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местностях);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районный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коэффициент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для военно-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служащих,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органов внут-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налоговой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полиции,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таможенных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прокуратуры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судей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Казахстан;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надбавка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заработной плате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(коэффициент)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 работу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высокогорных,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пустынных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безводных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местностях для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военнослужащих,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органов внутренних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дел,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налоговой полиции,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таможенных органов,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прокуратуры и судей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оплата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проживание в зонах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экологического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бедствия;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оплата отпуска,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компенсация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неиспользованный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отпуск в случае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увольнения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доплаты,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установленные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Законом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"О труде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Республике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112   Дополнительные   Денежные        Дополнительные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денежные         выплаты         денежные выплаты на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выплаты          работникам      политическим и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административным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учреждений      государственным  услуг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стимулирующего, служащим: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поощрительного    премии,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характера, а    наличии экономии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также за        фонда оплаты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дополнительную  труда по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работу по реше- руководителя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нию руководите-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ля государствен органа;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ного учреждения   надбавки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должностному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окладу за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экономии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Дополнительные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денежные выплаты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учреждений,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относящихся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политическим и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служащим: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премии;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надбавки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должностному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окладу за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экономии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(тарифной ставке)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113   Компенсационные  Денежные выплаты  Компенсационные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выплаты          компенсацион-   выплаты политичес-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ного характера  ким и администра-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работникам      тивным государст-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веным служащим:    и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учреждений        пособие для      не заклю-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оздоровления;      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выходное пособие;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сохраняемая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заработная плата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 период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трудоустройства;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компенсация,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единовременное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пособие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соответствии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законодательством;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материальная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помощь, оказываемая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работнику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решению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органа в пределах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экономии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случае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наступления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определенных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событий,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связанных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работой,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выполненной этим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невыплаченные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пособия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временной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нетрудоспособ-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ности, в том числе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трудовым увечьям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 профессиональным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заболеваниям,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беременности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родам, на рождение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ребенка,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 погребение,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начисленные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период с 1 января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1999 года по 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апреля 1999 года 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возмещаемые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республиканского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бюджета;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пособия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временной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нетрудоспособности,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беременности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родам, в сумме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превышающей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1,5% от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Компенсационные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выплаты работникам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учреждений,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относящихся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политическим и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административным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служащим: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компенсация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военнослужащим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сотрудникам органов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внутренних дел,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взамен продовольст-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венного пайка;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пособие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оздоровления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военнослужащим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сотрудникам органов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внутренних дел;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выходное пособие;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сохраняемая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плата на период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трудоустройства;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единовременные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выплаты при уходе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 пенсию;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подъемное пособие;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материальная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помощь, оказываемая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работнику по решению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руководителя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пределах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случае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наступления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определенных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событий,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связанных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 работой,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выполненной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этим работником;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пособия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временной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нетрудоспособности,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том числе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трудовым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увечьям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профессиональным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заболеваниям,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беременности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родам, на рождение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ребенка,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погребение,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начисленные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период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 1 января 1999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года по 17 апреля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1999 года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возмещаемые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республиканского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бюджета;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пособия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временной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нетрудоспособности,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беременности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 родам,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сумме превышающей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1,5% от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оплаты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120         Взносы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работодателей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121   Социальный       Отчисления,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налог            производимые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 в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бюджет, выплата                   услуг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пособий по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временной нетру-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доспособности,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беременности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родам в пределах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1,5% от фонда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оплаты труда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согласно Закону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 налогах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других обязательных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платежах в бюджет"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125   Взносы на        Отчисления                        Заключается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обязательное     юридических лиц,                  договор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страхование      имеющих транспортные              обязатель-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гражданско-      средства, взносов в               ного стра-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правовой         страховые организации             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ответственности  в соответствии с                  гражданско-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владельцев       постановлением                    правовой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автотранспортных Правительства                     ответствен-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средств          Республики Казахстан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31 октября 1996                владельцев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года N 1319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P961319_ 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автотранс-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126   Взносы на        По данной                         Заключается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государственное  специфике отражаются              договор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обязательное     расходы по                        страхования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личное           страхованию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страхование      военнослужащих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работников       сотрудников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  правоохранительных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учреждений       органов,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прокуратуры,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служащих и судей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соответствии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130        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131   Приобретение     Расходы на      Приобретение и    Договоры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продуктов        приобретение и  хранение          на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питания          хранение        продуктов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продуктов       питания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питания в       государственными  услуг)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учреждениями для  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учреждениях     собственного      При выплате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собственных использования;    денежных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нужд.           специальное       компенсаций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Данные расходы  питание; пита-    взамен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предназначены   ние животных;     табачных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             приобретение      изделий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непосредствен-  табачных          военно-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ного            изделий или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приобретения    денежная          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продуктов       компенсация      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питания         взамен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отличие от    табачных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платежей        изделий для       товаров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физическим      военнослужащих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 в         срочной службы;   услуг)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денежной        оплата            требуются.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форме для       питания военно-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приобретения    служащих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продуктов       срочной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питания.        службы,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Такие расходы   курсантов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классифицируют- военных 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ся по специфике заведений,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332 "Трансферты учебных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физическим      заведений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лицам"         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внутренних дел,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осужденных,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подозреваемых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 обвиняемых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совершении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преступлений,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учащихся школ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 школ-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интернатов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столовых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132   Приобретение     Расходы на        Приобретение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медикаментов и   приобретение    медикаментов,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прочих средств   медикаментов    препаратов и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медицинского     и прочих        перевязочных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назначения       средств         средств,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медицинского    медицинских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назначения      инструментов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одноразового    и прочие;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многоразового   приобретение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в крови;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   приобретение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учреждениях     биопрепаратов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134   Приобретение,    Расходы на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пошив и ремонт   приобретение,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предметов        пошив и ремонт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вещевого         предметов                        (работ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имущества и      вещевого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другого          имущества для 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форменного и     военнослужащих,                  При выплате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специального     сотрудников                      денежной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обмундирования   органов                          компенсации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дел,                  взамен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налоговой                        приобретения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полиции,                         вещевого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курсантов                        имущества,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военных учебных                  форменного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заведений,                       специального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воспитанников                    обмундирова-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военных школ-                    ния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интернатов,                      на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специального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форменного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обмундирования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сотрудников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таможенной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службы,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прокуратуры,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судей, форменной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одежды и знаков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различия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лесной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охотничьего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 также денежные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компенсации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взамен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вещевого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имущества,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форменного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обмундирования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135  Приобретение      Расходы на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особого           приобретение                      на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оборудования      предметов,     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материалов      материалов,  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военного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назначения,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136  Командировки      Расходы на      Командировочные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служебные       командировки и  расходы;         поставку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разъезды внутри   служебные       полевое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страны            разъезды в      довольствие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пределах  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Казахстана.   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Сюда входят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авиабилеты,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суточные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другие расходы,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непосредственно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связанные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поездкой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(передвижение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аэропорт и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аэропорта и т.д.)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137  Командировки      Расходы,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служебные       связанные с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разъезды за       командировками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пределы страны    и служебными         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разъездами за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пределы Казахстана,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включая СНГ.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данной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расходы,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подобные расходам,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описанным выше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специфике 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138  Оплата аренды     По данной специфике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помещений         отражается плата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аренду помещений.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содержание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арендуемого помещения,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коммунальные услуги,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электроэнергию,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отопление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классифицируются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соответствующим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139  Приобретение      Расходы на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прочих товаров    приобретение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товаров, стоимость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единицу которых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превышает 40-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кратный месячный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расчетный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показатель,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исключением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отражаемых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спецификам 131-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        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141  Оплата            Расходы на воду,  Плата за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коммунальных      газ и другие    горячую,         поставку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услуг             коммунальные    холодную воду,   товаров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услуги, за      канализацию;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исключением       плата за газ.  услуг)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электроэнергии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отопления.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Они отражаются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спецификах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144 и 145.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случаях аренды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помещений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 организаций,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являющихся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финансирующимися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(балансодержатель),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(арендатор)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средства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оплату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перечисляет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балансодержателя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142  Оплата услуг      Оплата услуг      абонентная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связи             всех видов      плата за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связи           телефоны;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междугородние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переговоры;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сотовая связь;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почтово-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телеграфные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расходы;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правительствен-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ная 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факс;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электронная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почта;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спецсвязь;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спутниковая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телетайп;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радио и т.д.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143  Оплата            Расходы на      аренда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транспортных      транспортные    транспорта;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услуг             услуги,         оплата за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оказываемые     перевозку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 оборудования,    услуг)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     материалов,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юридическими и  спецконтингента,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физическими     военной техники,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лицами, включая призывников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      прочие перевозки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железнодорожного,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морского,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грузового,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воздушного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Сюда также входят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подготовку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предметов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транспортировки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144  Оплата за         Плата за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электроэнергию    потребленную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электроэнергию.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случаях аренды                 (работ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  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помещений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 организаций,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являющихся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финансирующимися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(балансодержатель),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(арендатор)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средства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оплату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электроэнергии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данной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перечисляет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балансодержателя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145  Оплата за         Плата за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отопление         потребленную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теплоэнергию, 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включая расходы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приобретение,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перевозку,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погрузку,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разгрузку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хранение топлива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всех видов.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случаях аренды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помещений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 организаций,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являющихся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учреждениями,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финансирующимися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(балансодержатель),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(арендатор)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средства на оплату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отопления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данной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перечисляет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балансодержателя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146  Содержание,       Расходы,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обслуживание,     непосредственно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текущий ремонт    связанные с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зданий,           текущим ремонтом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помещений,        зданий, помещений,         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оборудования и    текущим и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других основных   капитальным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средств           ремонтом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транспортных 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других основных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средств,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содержанием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обслуживанием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текущий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 зданий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помещений - это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ремонт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 и помещений,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который производится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систематически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целях сохранения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поддержки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состояния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Независимо от того,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кем выполняется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содержание,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обслуживание,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 основных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 своими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силами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сторонней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организацией,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данной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расходы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оплату труда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внештатных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физических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занятых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содержании,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обслуживании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ремонте (в т.ч.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удержания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заработной платы,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начисления),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 необходимых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обслуживания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содержания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основных средств,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используемых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 основных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средств, запасных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частей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 и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непосредственно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связанные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содержанием,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обслуживанием,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ремонтом.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Приобретение ГСМ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транспортных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средств, картриджей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принтеров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других расходных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материалов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139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149  Прочие услуги     Расходы по      услуги,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оплате услуг,   оказываемые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отражаемых   юридическими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спецификах    и физическими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141-146         лицами по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договору,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том числе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банковские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услуги;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оплата труда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внештатных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том числе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водителей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трудовым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договорам,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подоходный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налог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физических лиц,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взносы работо-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дателей,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удержания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платы, начисляе-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мые на выплаты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внештатным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работникам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водителям;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оплата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командировочных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расходов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внештатных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водителей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трудовым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договорам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150       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текущие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153  Расходы Фонда     Расходы на      приобретение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всеобщего         оказание        одежды, обуви,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обязательного     финансовой и    учебников,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среднего          материальной    учебных пособий,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образования       помощи          школьно-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остронуждаю-    письменных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щимся           принадлежностей;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учащимся    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питания в школах;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общеобразова-   оказание денежной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тельных школ    помощи;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числа        приобретение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малообеспечен-  путевок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семей.      санаторно-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по      курортные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данной          учреждения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       лагеря отдыха;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определяются    финансовое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размере не   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менее одного    участия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процента от     культурно-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расходов,       массовых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предусмотрен-   спортивных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в бюджете   мероприятиях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содержание   школьников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общеобра-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зовательных школ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155  Исполнение        По данной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исполнительных    специфике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документов        отражаются 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по           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исполнению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исполнительных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оплате привле-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каемых юристов,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 149,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уплата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ственной пошлины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отражается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 159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157  Особые расходы    Особые расходы              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силовых и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правоохранитель-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органах 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услуг 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158  Погашение         В данной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кредиторской      специфике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задолженности     отражаются 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по пога-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шению кредиторской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задолженности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перед поставщиками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 (работ,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услуг), за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погашения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задолженности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субъектов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платежам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159  Прочие            В данной        1. расходы на    По данной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текущие расходы   специфике       погребение      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      военнослужащих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расходы, не     и сотрудников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отнесенные к    органов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спецификам      внутренних дел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111-158.        и осужденных;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2. расходы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погребение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опекаемых домов-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интернатов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управления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защиты населения;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3. представительские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расходы;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4. госпошлина,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штрафы, пеня,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неустойка,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комиссионные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платежи,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вступительные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взносы, платежи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бюджет и т.д;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5. платежи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загрязнение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 организаций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 выбросы и сбросы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загрязняющих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веществ,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размещение отходов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производства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потребления;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6. проведение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выборов: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- выступления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кандидатов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средствах массовой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- проведение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публичных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предвыборных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мероприятий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кандидатов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выпуск агитацион-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ных материалов;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- транспортные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расходы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кандидатов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(аренда транспорта,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ГСМ);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- возмещение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заработной 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кандидатов;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7. различные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премии, призы,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денежные вознаг-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победителям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участникам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культурных,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спортивных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мероприятий;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8.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проездных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билетов для лиц,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освобождаемых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отбывания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наказания в виде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ограничения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свободы, ареста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или лишения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свободы, до места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жительства;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9. обязательный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техосмотр авто-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транспортных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10. премии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(денежные возна-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граждения),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памятные подарки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работникам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органов, отличив-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шимся в борьбе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 коррупцией;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11. прочие расходы,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не классифицируемые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другим спецификам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160        Услуги,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оказываемые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рамках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161  Услуги,           Расходы по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оказываемые       оплате услуг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юридическими      юридических лиц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лицами            в рамках    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           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заказа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163  Услуги,           Расходы по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оказываемые       оплате услуг,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физическими       оказываемых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лицами            физическими 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лицами в рамках            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210        Выплаты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вознаграждений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(интересов)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211  Выплаты           Выплаты вознаграж-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вознаграждений    дений (интересов)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(интересов) по    за пользования                   договора,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внутренним займам средствами,                   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заимствованными на              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рынках                случаев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капитала (в форме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размещения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                  венных 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ценных бумаг,                    ных бумаг),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кредитов от банков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второго уровня и др.)            регистриру-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ются в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альных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органах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казначей-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212   Выплаты          Выплаты вознаг-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вознаграждений   раждений (интересов)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(интересов) по   по займам, получен-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займам, получен- ным из республикан-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ным из республи- ского бюджета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канского бюдже-  местными исполни-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 местными      тельными органами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исполнительными                              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органами                                          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органах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220         Выплаты возна-   Не выключаются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граждений        выплаты вознаграж-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(интересов) по   дений (интересов),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внешним займам   осуществляемые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органами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ственного управ-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ления в качестве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гаранта по обяза-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тельствам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субъектов экономики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перед нерезидентами.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Такие выплаты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спецификам под-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класса 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221   Выплаты          Выплаты вознаграж-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вознаграждений   дений (интересов)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(интересов) по   за пользования                   договора,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внешним займам   средствами,                   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заимствованными                 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внешних рынках                случаев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капитала (в форме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размещения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                  венных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ценных бумаг,                    ценных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кредитов от                      бумаг),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международных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финансовых органи-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заций, правительств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                      территори-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государств,                      альных ор-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                      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коммерческих банков              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фирм)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310         Субсидии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311         Субсидии         Субсидии 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коммерческим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организациям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услуг 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330         Текущие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трансферты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331   Трансферты       Возмещение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физическим лицам расходов 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обязательное  работодателей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социальное       на выплату  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обеспечение      работающим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гражданам                     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пособий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обязательному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обеспечению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соответствии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Правилами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возмещения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расходов работо-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дателей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выплату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работающим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пособий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обязательному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приказом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25.05.1999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года N 242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332   Трансферты       Платежи           социальные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физическим       физическим      выплаты;         на поставку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лицам            лицам в денеж-    социальная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 форме,      помощь;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предназначен-     возмещения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ные для увели-  ущерба, причи-   заключаются.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чения их распо- ненного рабочим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лагаемого       и служащим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дохода, либо    увечьем либо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для полной или  иным повреждением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частичной       здоровья, связан-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компенсации     ным с исполнением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определенных    ими трудовых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видов расходов  обязанностей,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ущерба.     соответствии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 установле-  законодательством;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нии местными     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представитель- 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ными органами  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порядка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оказания жилищ-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 помощи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малообеспечен-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 семьям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(гражданам),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предусматриваю-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щего перечисле-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ние пособий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письменному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физического лица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(получателя)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счета поставщиков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 данные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произво-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дятся по данной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333  Пенсии            По данной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расходы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выплате пенсии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услуг 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334  Стипендии         По данной 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 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по выплате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стипендий.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Перечисление                     заключаются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пенсионных взносов,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удержанных со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накопительные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пенсионные фонды,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производится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данной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340       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 другим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уровням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ственного управ-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341  Субвенции         Субвенции из                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бюджета областному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бюджету, бюджету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городов Астаны,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из област-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ного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районным (городским)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342  Бюджетные         Бюджетные изъятия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изъятия           из районного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(городского)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бюджета в областной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из областного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бюджета и бюджетов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г. Астаны и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республиканский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349  Прочие текущие    Трансферты между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 другим различными уровнями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уровням государ-  бюджетов, не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ственного         классифицируемые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управления        по спецификам 341,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342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350       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границу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351  Текущие           Расходы, связан-  долевое содер-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ные с членством   жание междуна-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 за   республики в      родных органи-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границу           международных     заций;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организациях      членские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взносы;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вступительные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взносы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международные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организации и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многосторонние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конвенции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360        Прочие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369  Различные прочие  Расходы по                  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текущие           трансфертным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платежам, которые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могут быть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отнесены к под-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классам 310-350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Капитальные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410       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411  Приобретение      Приобретение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активов           товаров, стоимость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единицу которых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превышает 40-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кратный месячный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расчетный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показатель,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исключением зданий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сооружений,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которые классифи-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цируются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 412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 и сооружений"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оборудования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военного назначения,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которые классифициру-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ются по специфике 135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412  Приобретение      Расходы на приобре-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зданий и          тение зданий и соору-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сооружений        жений, а также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приобре-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тение земли, на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которой размещены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здания и сооружения.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Если в стоимость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приобретенных зданий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сооружений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включается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стоимость активов,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приобретенных вместе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 зданием, например,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оборудование, то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здесь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420        Создание          В данном подклассе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основного         отражаются все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капитала          расходы, связанные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 строительством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капитальных объектов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сооружений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прочих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Данные расходы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могут включать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заработную плату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 т.ч. удержания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заработной платы)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рабочих, занятых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создании основного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капитала, социальный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налог, взносы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накопительные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пенсионные фонды,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комплектующих изделий,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необходимых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 также расходы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разработке,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конструкторско-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документации,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проектно-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изыскательские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работы, непосредст-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венно связанные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 строительством,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независимо от того,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каким образом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производится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строительство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способом или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контракту,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коммунальные,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транспортные услуги,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 связи,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 также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расходы, связанные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 строительством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421  Строительство     Расходы на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зданий и          строительство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сооружений        зданий,       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сооружений, за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исключением зданий,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сооружений военного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назначения,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которые классифици-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422  Строительство     Расходы на  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дорог             строительство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         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(работ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услуг)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430        Капитальный       В данном под-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ремонт            классе отражаются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капи-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тальный ремонт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сооружений,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дорог. Данные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могут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включать заработную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плату рабочих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 т.ч. удержания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 заработной платы),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занятых в капитальном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ремонте, социальный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налог, взносы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накопительные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пенсионные фонды,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предметов,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необходимых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ремонта,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прочие расходы,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непосредственно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связанные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ремонтом,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независимо от того,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каким способом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производится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капитальный ремонт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способом или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контракту.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Капитальный ремонт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средств и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основных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специфике 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431   Капитальный      Расходы, связанные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ремонт зданий,   с реконструкцией,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сооружений       расширением,    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реставрацией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сооружений,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т.е. расходы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изменение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структуры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(внешней, внутренней)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зданий, сооружений,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системы водо-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канализации,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электрообеспечения,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теплоснабжения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432   Капитальный      Расходы на                  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ремонт дорог     капитальный ремонт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 и взлетно-     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посадочных полос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аэродромов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 капитальным                  заключаются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ремонтом дорог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понимается повторное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покрытие всей дороги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ее значительной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части, расширение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дороги и другие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работы по улучшению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дорог. Текущий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обычный,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средний ремонт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обслуживание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(заполнение отверстий,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повторное покрытие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прохудившихся участков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дороги) классифици-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руются как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 в специфике 149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450         Приобретение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земли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нематериальных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451   Приобретение     Расходы на приобретение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земли            любого вида земли,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лесов, внутренних вод 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месторождений полезных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ископаемых государством.         услуг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Если на приобретенной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государством земле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находится сооружение,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стоимость сооружения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может быть отдельно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оценена от стоимости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земли, расходы 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приобретение сооружения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должны быть отнесены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специфику 412.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Если же расходы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приобретение сооружения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могут быть отделены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расходов на покупку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земли, необходимо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отнести стоимость земли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сооружения либо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данную специфику,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либо в специфику 412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зависимости от того,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что является наиболее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ценным - земля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сооружение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452  Приобретение      Приобретение      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нематериальных    нематериальных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активов           активов, не являющихся          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физическими объектами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(приобретение прав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разработку недр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геологической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информации, ведение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рыболовного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промысла,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 на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концессии, исполь-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зование патентов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авторских прав,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торговых знаков)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460        Капитальные       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внутри страны     представляют собой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безвозмездные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односторонние платежи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органов управления,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которые не ведут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возникновению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погашению финансовых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требований. Такие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трансферты предназ-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начены для финанси-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рования расходов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получателя на приобре-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тение капитальных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активов, компенсации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потерь, связанных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разрушением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повреждением основного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капитала, либо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увеличения финансового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капитала получателя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461  Капитальные       Капитальные трансферты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для приобретения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государственным   капитальных активов,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предприятиям      для финансирования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строительства. Сюда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входят также расходы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трансфертные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платежи предприятиям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приобретение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нематериальных активов.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Однако трансферты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предназначенные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сооружений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приобретения основного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оборудования, которое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будет использоваться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исключительно в военных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целях, должны классифи-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цироваться как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трансфертные платежи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специфике 369.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данной специфике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взносы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уставные фонды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463  Капитальные       Расходы для приобретения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капитальных активов,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акционерным       взносы в уставной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обществам         капитал акционерного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  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464  Капитальные       Расходы на трансферты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различным уровням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другим уровням    государственного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государственного  управления для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управления        приобретения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капитальных активов,             заключаются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инвестиционные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цели и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капитальные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469  Прочие            Капитальные трансферты,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капитальные       которые не могут быть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  классифицированы по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спецификам 461-464               работ 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услуг 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470        Капитальные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границу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471  Капитальные      Расходы на трансферты            Договоры 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 международным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международным    организациям и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организациям     правительствам иност-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правительствам ранных государств на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иностранных      капитальные цели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479  Прочие           Прочие капитальные 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капитальные      трансферты за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трансферты       пределы Казахстана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 границу                            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Б. Кредитование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 долевое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510        Внутреннее        Выделение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кредитование      на возвратной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511  Кредитование      Выделение средств бюджетные     Заключаются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других уровней    на возвратной     ссуды ниже-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государственного  основе другим     стоящим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управления        уровням           уровням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  бюджетов;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управления        прочие        регистрирую-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средства      тся 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 возвратной территори-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основе        альных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512  Кредитование      Выделение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государственных   средств на      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предприятий       возвратной        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основе государ-    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ственным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предприятиям 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513  Кредитование      Выделение средств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финансовых        на возвратной   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       основе финансовым 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организациям       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514  Кредитование      Выделение средств Для оплаты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физических лиц    на возвратной     профессио-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основе физическим нального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             образования;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для строи-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тельства и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приобретения  ся в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жилья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519  Прочее            Средства,                       Заключаются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внутреннее        выдаваемые на   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кредитование      возвратной        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основе, не         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классифицируемые                которые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спецификам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511-514                         ся в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        Внешнее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кредитование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521  Различное         Средства,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внешнее           предоставляемые                 кредитные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кредитование      на возвратной       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основе             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иностранным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государствам,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международным                   ся в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организациям,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физическим лицам,               органах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живущим за                     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границей, иност-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ранным предприятиям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другим единицам,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являющимся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резидентами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530        Долевое участие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иностранном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акционерном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капитале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531  Приобретение      Приобретение                    Договоры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акций между-      акций международных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народных          организаций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                                       работ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услуг 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539  Приобретение      Приобретение акций              Договоры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акций прочих      прочих иностранных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иностранных       организаций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организаций                                       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услуг 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В. Погашение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610        Погашение         Погашение суммы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внутреннего       основного долга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долга             внутренним займам.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Выплаты вознаграж-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дения по внутренним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займам отражаются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подклассе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611  Погашение долга   Погашение суммы  погашение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другим уровням    основного долга  бюджетных ссуд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государственного  по кредитам,     вышестоящему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управления        полученным из    бюджету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вышестоящего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бюджета      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612  Погашение долга   Погашение суммы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 государствен-  основного долга   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ным ценным        по государствен-                договора,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бумагам,          ным ценным                   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размещенным на    бумагам,                       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внутреннем рынке  размещенным на                  случаев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внутреннем рынке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ных ценных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бумаг),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которые 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регистриру-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ются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казначейства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619  Погашение         Погашение займов,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прочего           не классифицированных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внутреннего       в спецификах 611-612            договора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долга                                             (соглашения),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которые 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регистрируют-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620        Погашение         Погашение суммы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внешнего долга    основного долга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внешним займам.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Выплаты вознаграж-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дения (интереса)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внешним займам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отражаются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подклассе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621  Погашение         Погашение суммы                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внешнего долга    основного долга по              кредитные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внешним займам                  договора,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случаев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размещения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ных ценных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бумаг),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которые 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регистрируют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ся в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ториальных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органах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Абрамова Т.М.)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