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2ad6" w14:textId="3f22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приложение N 1 к постановлению Правления Национального Банка Республики Казахстан от 20 апреля 1999 года N 82 "Об установлении тарифов Национального Банка Республики Казахстан за услуги по кассовому обслуживанию банков второго уровня и организаций, осуществляющих отдельные виды банковских операций"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января 2001 года N 14  Зарегистрировано Министерством юстиции Республики Казахстан 12 марта 2001 года за N 1425. Утратило силу постановлением Правления Национального Банка Республики Казахстан от 27 октября 2006 года N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Правления Национального Банка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27 октября 2006 года N 114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В целях совершенствования нормативных правовых актов Национального Банка Республики Казахстан в части регламентации работы филиалов Национального Банка Республики Казахстан с наличными деньгами в связи с вводом банкнот нового дизайна Правление Национального Банка Республики Казахстан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решения Правления Национального Банка Республики Казахстан,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Национального Банка                  А. Сайденов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постановлению Правления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Национального Банка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27 октября 2006 года N 114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утративших силу некоторых решений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Национального Банка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Постановление Правления Национального Банка Республики Казахстан от 31 января 2001 года N 14 "О внесении дополнения в приложение N 1 к постановлению Правления Национального Банка Республики Казахстан от 20 апреля 1999 N 82 "Об установлении тарифов Национального Банка Республики Казахстан за услуги по кассовому обслуживанию банков второго уровня и организаций, осуществляющих отдельные виды банковских операций", зарегистрированное в Реестре государственной регистрации нормативных правовых актов за N 1425.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организации наличного денежного обращения и на основании Указа Президента Республики Казахстан, имеющего силу Закона,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U952195_ </w:t>
      </w:r>
      <w:r>
        <w:rPr>
          <w:rFonts w:ascii="Times New Roman"/>
          <w:b w:val="false"/>
          <w:i w:val="false"/>
          <w:color w:val="000000"/>
          <w:sz w:val="28"/>
        </w:rPr>
        <w:t>
 "О Национальном Банке Республики Казахстан" Правление Национального Банка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дополнение в приложение N 1 к постановлению Правления Национального Банка Республики Казахстан от 20 апреля 1999 года N 82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V990746_ </w:t>
      </w:r>
      <w:r>
        <w:rPr>
          <w:rFonts w:ascii="Times New Roman"/>
          <w:b w:val="false"/>
          <w:i w:val="false"/>
          <w:color w:val="000000"/>
          <w:sz w:val="28"/>
        </w:rPr>
        <w:t>
 "Об установлении тарифов Национального Банка Республики Казахстан за услуги по кассовому обслуживанию банков второго уровня и организаций, осуществляющих отдельные виды банковских операций" и ввести его в действие по истечении четырнадцатидневного срока со дня государственной регистрации в Министерстве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по работе с наличными деньгами (Мажитов Д.М.):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дополнения в приложение N 1 к постановлению Правления Национального Банка Республики Казахстан от 20 апреля 1999 года N 82 "Об установлении тарифов Национального Банка Республики Казахстан за услуги по кассовому обслуживанию банков второго уровня и организаций, осуществляющих отдельные виды банковских операций";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и дополнение в приложение N 1 к постановлению Правления Национального Банка Республики Казахстан от 20 апреля 1999 года N 82 "Об установлении тарифов Национального Банка Республики Казахстан за услуги по кассовому обслуживанию банков второго уровня и организаций, осуществляющих отдельные виды банковских операций" до сведения заинтересованных подразделений центрального аппарата, территориальных филиалов Национального Банка Республики Казахстан, Агентства Республики Казахстан по регулированию естественных монополий, защите конкуренции и поддержке малого бизнеса и банков второго уровня.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Территориальным филиалам Национального Банка Республики Казахстан в четырнадцатидневный срок со дня государственной регистрации в Министерстве юстиции Республики Казахстан довести настоящее постановление и дополнение в приложение N 1 к постановлению Правления Национального Банка Республики Казахстан от 20 апреля 1999 года N 82 "Об установлении тарифов Национального Банка Республики Казахстан за услуги по кассовому обслуживанию банков второго уровня и организаций, осуществляющих отдельные виды банковских операций" до сведения организаций, осуществляющих отдельные виды банковских операций.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заместителей Председателя Национального Банка Республики Казахстан Кудышева М.Т. (по пункту 2) и Таджиякова Б.Ш. (по пункту 3).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Председатель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Национального Банка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постановлением 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Национального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 31 января 2001 г. N 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Дополнение в приложение N 1 к постановлению Правления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Национального Банка Республики Казахстан "Об установлении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тарифов Национального Банка Республики Казахстан за услуги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кассовому обслуживанию банков второго уровня и организаций,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осуществляющих отдельные виды банковских операций"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от 20 апреля 1999 года N 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 втором абзаце примечания приложения N 1 к постановлению Правления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 Казахстан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V990746_ </w:t>
      </w:r>
      <w:r>
        <w:rPr>
          <w:rFonts w:ascii="Times New Roman"/>
          <w:b w:val="false"/>
          <w:i w:val="false"/>
          <w:color w:val="000000"/>
          <w:sz w:val="28"/>
        </w:rPr>
        <w:t>
  "Об установлении тарифов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 Казахстан за услуги по кассовому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обслуживанию банков второго уровня и организаций, осуществляющих отдельные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виды банковских операций" от 20 апреля 1999 года N 82 после цифры "5"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цифрами ", 10, 20, 50".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Председатель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Национального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Умбетова А.М.)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