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4116" w14:textId="cd74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изъятия из денежного обращения наличных денежных знаков - тиын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 марта 2001 года № 57. Зарегистрировано в Министерстве юстиции Республики Казахстан 17 марта 2001 года № 1428. Утратило силу постановлением Правления Национального Банка Республики Казахстан от 31 июля 2017 года № 142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31.07.2017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2001 года № 549 "О некоторых вопросах функционирования национальной валюты Республики Казахстан"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Правления Национального Банка РК от 29.04.2011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изъятия из денежного обращения наличных денежных знаков - тиын и ввести их в действие по истечении четырнадцатидневного срока со дня государственной регистрации в Министерстве юстиции Республики Казахстан.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по работе с наличными деньгами (Мажитов Д.М.):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Правил изъятия из денежного обращения наличных денежных знаков - тиын;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и Правила изъятия из денежного обращения наличных денежных знаков - тиын до сведения заинтересованных подразделений центрального аппарата, филиалов Национального Банка Республики Казахстан и банков второго уровня;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Управлением международных отношений и связей с общественностью (Мартюшев Ю.А.) опубликовать в республиканских газетах (на государственном и русском языках) настоящее постановление и пункты Правил изъятия из денежного обращения наличных денежных знаков - тиын, затрагивающие интересы физических и юридических лиц. 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Кудышева М.Т.</w:t>
      </w:r>
    </w:p>
    <w:bookmarkEnd w:id="3"/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Банка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2001 г. № 57</w:t>
            </w:r>
          </w:p>
        </w:tc>
      </w:tr>
    </w:tbl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изъятия из денежного обращения наличных денежных знаков - тиын</w:t>
      </w:r>
      <w:r>
        <w:br/>
      </w: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изъятия из денежного обращения наличных денежных знаков – тиын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2001 года № 549 "О некоторых вопросах функционирования национальной валюты Республики Казахстан" (далее – Указ Президента Казахстана)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29.04.2011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изъятия из денежного обращения наличных тиынов, приема и обмена наличных тиынов на тенге. Нормы настоящих Правил обязательны для исполнения подразделениями центрального аппарата и филиалами Национального Банка, банками второго уровня и организациями, осуществляющими отдельные виды банковских операций (далее – банки второго уровня), на территории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Правления Национального Банка РК от 29.04.2011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Правилах используются следующие понятия: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наличные тиыны - монеты - тиыны образца 1993 года номиналами 2, 5, 10, 20 и 50 тиынов;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подразделение по работе с наличными деньгами - подразделение по работе с наличными деньгами центрального аппарата Национального Банка;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филиалы Национального Банка - территориальные филиалы и Центр кассовых операций и хранения ценностей (филиал) Национального Банка Республики Казахстан (далее - Национальный Банк).</w:t>
      </w:r>
    </w:p>
    <w:bookmarkEnd w:id="11"/>
    <w:bookmarkStart w:name="z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изъятия из денежного обращения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наличных тиынов</w:t>
      </w:r>
    </w:p>
    <w:bookmarkEnd w:id="12"/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Казахстана учет, отражение тиынов во всех платежных документах и порядок осуществления безналичных платежей с использованием тиынов сохраняется без изменений.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 дня опубликования Указа Президента Казахстана наличные тиыны принимаются только филиалами Национального Банка и банками второго уровня для их обмена, а также зачисления на банковские счета в порядке, указанном в Правилах.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Банки второго уровня обязаны: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прекратить выдачу наличных тиын из операционных касс юридическим и физическим лицам;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беспрепятственный прием в операционную кассу наличных тиынов от клиентов для зачисления на банковские счета без каких-либо ограничений;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производить от юридических и физических лиц прием и обмен наличных тиынов, кратных одному тенге, на другие виды денежных знаков, находящихся в обращении, без каких-либо ограничений;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недостаточности суммы наличных тиынов для обмена на тенге, наличные тиыны могут зачисляться на банковские счета клиента. Прием и обмен на тенге сомнительных и неплатежных тиынов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нормативным правовым актом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Банка, регулирующим порядок ведения кассовых операций в банках второго уровня;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сдавать имеющиеся в операционной кассе остатки наличных тиын в филиалы Национального Банка.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Филиалы Национального Банка: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прекращают выдачу наличных тиынов из оборотной кассы банкам второго уровня, юридическим и физическим лицам;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принимают без ограничений от банков второго уровня и юридических лиц, имеющих банковские счета в Национальном Банке, наличные тиыны в оборотную кассу, с последующим перечислением безналичного эквивалента на соответствующие банковские счета банков второго уровня, в соответствии с нормативными правовыми актами Национального Банка, регулирующими порядок ведения эмиссионно-кассовых операций и обеспечения сохранности ценностей.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Изъятие наличных тиынов из денежного обращения осуществляется до 31 декабря 2012 года включительно.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учета филиалами Национального Банка</w:t>
      </w:r>
      <w:r>
        <w:br/>
      </w:r>
      <w:r>
        <w:rPr>
          <w:rFonts w:ascii="Times New Roman"/>
          <w:b/>
          <w:i w:val="false"/>
          <w:color w:val="000000"/>
        </w:rPr>
        <w:t>изъятых из денежного обращения наличных тиын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исключена постановлением Правления Национального Банка РК от 29.04.2011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подведения итогов по изъятию из обращения</w:t>
      </w:r>
      <w:r>
        <w:br/>
      </w:r>
      <w:r>
        <w:rPr>
          <w:rFonts w:ascii="Times New Roman"/>
          <w:b/>
          <w:i w:val="false"/>
          <w:color w:val="000000"/>
        </w:rPr>
        <w:t>денежных знаков национальной валюты Республики Казахстан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12. Исключен постановлением Правления Национального Банка РК от 29.04.2011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мере изъятия из обращения наличных тиынов, Национальным Банком осуществляется их уничтожение (переплавку) на основании соответствующих нормативных правовых актов Национального Банка.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Национального Банка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