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bb57" w14:textId="b76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29 декабря 2000 года N 1953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февраля 2001 года N 62.  Зарегистрирован в Министерстве юстиции Республики Казахстан 26 марта 2001 года N 1433. Утратил силу - Приказом Министра Финансов Республики Казахстан от 3 августа 2004 г.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29 декабря 2000 года N 1953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P001953_ </w:t>
      </w:r>
      <w:r>
        <w:rPr>
          <w:rFonts w:ascii="Times New Roman"/>
          <w:b w:val="false"/>
          <w:i w:val="false"/>
          <w:color w:val="000000"/>
          <w:sz w:val="28"/>
        </w:rPr>
        <w:t>
 "О компенсации потерь держателей национальных сберегательных облигаций государственного внутреннего займа Республики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проведению компенсации потерь держателей национальных сберегательных облигаций государственного внутреннего займа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(А. Дунаеву) довести настоящий Приказ до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приказом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09.02.2001 г. N 62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проведению компенсации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потерь держателей национальных сберегательных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облигаций 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внутреннего займа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целях реализации постановления Правительства Республики Казахстан от 29 декабря 2000 года N 1953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P001953_ </w:t>
      </w:r>
      <w:r>
        <w:rPr>
          <w:rFonts w:ascii="Times New Roman"/>
          <w:b w:val="false"/>
          <w:i w:val="false"/>
          <w:color w:val="000000"/>
          <w:sz w:val="28"/>
        </w:rPr>
        <w:t>
 "О компенсации потерь держателей национальных сберегательных облигаций государственного внутреннего займа Республики Казахстан" и определяет порядок проведения компенсации потерь, понесенных физическими лицами - держателями национальных сберегательных облигаций государственного внутреннего займа Республики Казахстан (далее - компенсация), которые владели национальными сберегательными облигациями государственного внутреннего займа Республики Казахстан (далее - облигация), по состоянию на 5 апреля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определения сумм компенсации использованы параметры, утвержденные постановлением, указанным в п. 1 настоящей Инструкции.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Суммы компенсации на одну облигацию являются дифференцированными в зависимости от сроков реализации облигаций на вторичном рынке, погашения и обслуживания соответствующей эмиссии облигаций, выплаченных Министерством финансов Республики Казахстан квартальных сумм вознаграждения и погашения по соответствующей эмиссии облигаций.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2. Суммы компенсации по облигациям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компенсации на одну облигацию восьмой эмиссий (национальный идентификационный номер KZ4CL2406997) составляет: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Показатели         !  тенге  !   Сумма компенсации прописью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________________________________!_________!_______________________________!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483,58     Четыреста восемьдесят три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тенге пятьдесят восемь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5.04.99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24.06.99 г.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по которой физическим  446,35     Четыреста сорок шесть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лицом была получена сумма                    тридцать пять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погашения и вознаграждение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последний период начисления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Сумма компенсации на одну облигацию десятой эмиссий (НИН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KZ4CL2312997) составляет: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Показатели         !  тенге  !   Сумма компенсации прописью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________________________________!_________!______________________________!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565,69     Пятьсот шестьдесят пять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шестьдесят девять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05.04.99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24.06.99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528,46     Пятьсот двадцать восемь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сорок шесть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25.06.99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23.09.99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470,66     Четыреста семьдесят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шестьдесят шесть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24.09.99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23.12.99 г.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по которой физическим  439,04     Четыреста тридцать девять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лицом была получена сумма                    тенге четыре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погашения и вознаграждение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последний период начисления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Сумма компенсации на одну облигацию одиннадцатой эмиссий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(НИН КZ4СL2303А09) составляет: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Показатели         !  тенге  !  Сумма компенсации прописью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________________________________!_________!______________________________!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601,93     Шестьсот один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девяносто три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05.04.99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24.06.99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564,70     Пятьсот шестьдесят четыре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тенге семьдесят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25.06.99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23.09.99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506,90     Пятьсот шесть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девяносто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24.09.99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23.12.99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в отношении которой    475,28     Четыреста семьдесят пять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физическое лицо потеряло право               тенге двадцать восемь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владения в период с 24.12.99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23.03.00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Облигация, по которой физическим  460,80     Четыреста шестьдесят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лицом была получена сумма                    восемьдесят тиын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погашения и вознаграждение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последний период начисления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3. Порядок выплаты компенсации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Суммы компенсации, подлежащие перечислению на счета Банков, участвовавших в размещении соответствующей эмиссии облигаций (далее - Банк), определяются Министерством финансов Республики Казахстан в соответствии с п.3 постановления, указанного в п.1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Сумма компенсации по каждому физическому лицу определяется Банком исходя из количества принадлежавших физическому лицу облигаций на определенную дату, суммы компенсации на одну облигацию, указанную в п.4-6 настоящей Инструкции, и отражается в Ведомости по выплате компенсации потерь держателей национальных сберегательных облигаций.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Сумма компенсации, подлежащая выплате физическому лицу в соответствии с Ведомостью, указанной в п.8 настоящей Инструкции, выплачивается на основании заявления физического лица: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наличии действующего сберегательного счета - на данный счет физического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отсутствии сберегательного счета - сумма компенсации может быть перечислена на вновь открытый сберегательный счет или выплачена наличными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Компенсация выплачивается в срок до 25 декабря 2002 года. Банк предоставляет в Министерство финансов Республики Казахстан сведения о выплаченных суммах компенсации за первый квартал 2001 года, а в последующем по состоянию на 1 июля и 1 января соответствующего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истечении указанного в п.10 настоящей Инструкции срока, выплата сумм компенсации прекращается. Невыплаченные остатки компенсации на счете в Банке по состоянию на 25 декабря 2002 года подлежат перечислению в доход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Допускается получение компенсации на основании нотариально засвидетельствованной доверенности. В случае смерти физического лица - получателя компенсации, компенсация выплачивается родственникам физического лица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