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f1649" w14:textId="50f16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таможенном контроле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Таможенного Комитета Министерства государственных доходов Республики Казахстан от 15 февраля 2001 года N 50. Зарегистрирован в Министерстве юстиции Республики Казахстан 30.03.2001 г. за N 1448. Утратил силу - приказом Председателя Агентства таможенного контроля Республики Казахстан от 11.06.2003г. N 288</w:t>
      </w:r>
    </w:p>
    <w:p>
      <w:pPr>
        <w:spacing w:after="0"/>
        <w:ind w:left="0"/>
        <w:jc w:val="both"/>
      </w:pPr>
      <w:bookmarkStart w:name="z0" w:id="0"/>
      <w:r>
        <w:rPr>
          <w:rFonts w:ascii="Times New Roman"/>
          <w:b w:val="false"/>
          <w:i w:val="false"/>
          <w:color w:val="ff0000"/>
          <w:sz w:val="28"/>
        </w:rPr>
        <w:t xml:space="preserve">
              Извлечение из приказа Председателя Агентства </w:t>
      </w:r>
      <w:r>
        <w:br/>
      </w:r>
      <w:r>
        <w:rPr>
          <w:rFonts w:ascii="Times New Roman"/>
          <w:b w:val="false"/>
          <w:i w:val="false"/>
          <w:color w:val="ff0000"/>
          <w:sz w:val="28"/>
        </w:rPr>
        <w:t xml:space="preserve">
              таможенного контроля Республики Казахстан </w:t>
      </w:r>
      <w:r>
        <w:br/>
      </w:r>
      <w:r>
        <w:rPr>
          <w:rFonts w:ascii="Times New Roman"/>
          <w:b w:val="false"/>
          <w:i w:val="false"/>
          <w:color w:val="ff0000"/>
          <w:sz w:val="28"/>
        </w:rPr>
        <w:t xml:space="preserve">
                         от 11.06.2003г. N 288 </w:t>
      </w:r>
    </w:p>
    <w:bookmarkEnd w:id="0"/>
    <w:p>
      <w:pPr>
        <w:spacing w:after="0"/>
        <w:ind w:left="0"/>
        <w:jc w:val="both"/>
      </w:pPr>
      <w:r>
        <w:rPr>
          <w:rFonts w:ascii="Times New Roman"/>
          <w:b w:val="false"/>
          <w:i w:val="false"/>
          <w:color w:val="ff0000"/>
          <w:sz w:val="28"/>
        </w:rPr>
        <w:t xml:space="preserve">      "В соответствии с Таможенным кодексом Республики Казахстан приказываю: </w:t>
      </w:r>
      <w:r>
        <w:br/>
      </w:r>
      <w:r>
        <w:rPr>
          <w:rFonts w:ascii="Times New Roman"/>
          <w:b w:val="false"/>
          <w:i w:val="false"/>
          <w:color w:val="ff0000"/>
          <w:sz w:val="28"/>
        </w:rPr>
        <w:t xml:space="preserve">
      1. Признать утратившими силу некоторые приказы Председателя Таможенного комитета Министерства государственных доходов и приказы Министра государственных доходов Республики Казахстан согласно приложению... </w:t>
      </w:r>
      <w:r>
        <w:br/>
      </w:r>
      <w:r>
        <w:rPr>
          <w:rFonts w:ascii="Times New Roman"/>
          <w:b w:val="false"/>
          <w:i w:val="false"/>
          <w:color w:val="ff0000"/>
          <w:sz w:val="28"/>
        </w:rPr>
        <w:t xml:space="preserve">
      4. Настоящий приказ вступает в силу со дня подписания. </w:t>
      </w:r>
      <w:r>
        <w:br/>
      </w:r>
      <w:r>
        <w:rPr>
          <w:rFonts w:ascii="Times New Roman"/>
          <w:b w:val="false"/>
          <w:i w:val="false"/>
          <w:color w:val="ff0000"/>
          <w:sz w:val="28"/>
        </w:rPr>
        <w:t>
 </w:t>
      </w:r>
      <w:r>
        <w:br/>
      </w:r>
      <w:r>
        <w:rPr>
          <w:rFonts w:ascii="Times New Roman"/>
          <w:b w:val="false"/>
          <w:i w:val="false"/>
          <w:color w:val="ff0000"/>
          <w:sz w:val="28"/>
        </w:rPr>
        <w:t xml:space="preserve">
        Председатель </w:t>
      </w:r>
      <w:r>
        <w:br/>
      </w:r>
      <w:r>
        <w:rPr>
          <w:rFonts w:ascii="Times New Roman"/>
          <w:b w:val="false"/>
          <w:i w:val="false"/>
          <w:color w:val="ff0000"/>
          <w:sz w:val="28"/>
        </w:rPr>
        <w:t>
 </w:t>
      </w:r>
      <w:r>
        <w:br/>
      </w:r>
      <w:r>
        <w:rPr>
          <w:rFonts w:ascii="Times New Roman"/>
          <w:b w:val="false"/>
          <w:i w:val="false"/>
          <w:color w:val="ff0000"/>
          <w:sz w:val="28"/>
        </w:rPr>
        <w:t xml:space="preserve">
                                      Приложение </w:t>
      </w:r>
      <w:r>
        <w:br/>
      </w:r>
      <w:r>
        <w:rPr>
          <w:rFonts w:ascii="Times New Roman"/>
          <w:b w:val="false"/>
          <w:i w:val="false"/>
          <w:color w:val="ff0000"/>
          <w:sz w:val="28"/>
        </w:rPr>
        <w:t xml:space="preserve">
                                    к приказу Председателя </w:t>
      </w:r>
      <w:r>
        <w:br/>
      </w:r>
      <w:r>
        <w:rPr>
          <w:rFonts w:ascii="Times New Roman"/>
          <w:b w:val="false"/>
          <w:i w:val="false"/>
          <w:color w:val="ff0000"/>
          <w:sz w:val="28"/>
        </w:rPr>
        <w:t xml:space="preserve">
                                    Агентства таможенного </w:t>
      </w:r>
      <w:r>
        <w:br/>
      </w:r>
      <w:r>
        <w:rPr>
          <w:rFonts w:ascii="Times New Roman"/>
          <w:b w:val="false"/>
          <w:i w:val="false"/>
          <w:color w:val="ff0000"/>
          <w:sz w:val="28"/>
        </w:rPr>
        <w:t xml:space="preserve">
                                    контроля </w:t>
      </w:r>
      <w:r>
        <w:br/>
      </w:r>
      <w:r>
        <w:rPr>
          <w:rFonts w:ascii="Times New Roman"/>
          <w:b w:val="false"/>
          <w:i w:val="false"/>
          <w:color w:val="ff0000"/>
          <w:sz w:val="28"/>
        </w:rPr>
        <w:t xml:space="preserve">
                                    Республики Казахстан </w:t>
      </w:r>
      <w:r>
        <w:br/>
      </w:r>
      <w:r>
        <w:rPr>
          <w:rFonts w:ascii="Times New Roman"/>
          <w:b w:val="false"/>
          <w:i w:val="false"/>
          <w:color w:val="ff0000"/>
          <w:sz w:val="28"/>
        </w:rPr>
        <w:t xml:space="preserve">
                                    от 11.06.2003г. N 288 </w:t>
      </w:r>
      <w:r>
        <w:br/>
      </w:r>
      <w:r>
        <w:rPr>
          <w:rFonts w:ascii="Times New Roman"/>
          <w:b w:val="false"/>
          <w:i w:val="false"/>
          <w:color w:val="ff0000"/>
          <w:sz w:val="28"/>
        </w:rPr>
        <w:t>
 </w:t>
      </w:r>
      <w:r>
        <w:br/>
      </w:r>
      <w:r>
        <w:rPr>
          <w:rFonts w:ascii="Times New Roman"/>
          <w:b w:val="false"/>
          <w:i w:val="false"/>
          <w:color w:val="ff0000"/>
          <w:sz w:val="28"/>
        </w:rPr>
        <w:t xml:space="preserve">
                            Перечень </w:t>
      </w:r>
      <w:r>
        <w:br/>
      </w:r>
      <w:r>
        <w:rPr>
          <w:rFonts w:ascii="Times New Roman"/>
          <w:b w:val="false"/>
          <w:i w:val="false"/>
          <w:color w:val="ff0000"/>
          <w:sz w:val="28"/>
        </w:rPr>
        <w:t xml:space="preserve">
            некоторых приказов Таможенного комитета </w:t>
      </w:r>
      <w:r>
        <w:br/>
      </w:r>
      <w:r>
        <w:rPr>
          <w:rFonts w:ascii="Times New Roman"/>
          <w:b w:val="false"/>
          <w:i w:val="false"/>
          <w:color w:val="ff0000"/>
          <w:sz w:val="28"/>
        </w:rPr>
        <w:t xml:space="preserve">
   Министерства государственных доходов Республики Казахстан </w:t>
      </w:r>
      <w:r>
        <w:br/>
      </w:r>
      <w:r>
        <w:rPr>
          <w:rFonts w:ascii="Times New Roman"/>
          <w:b w:val="false"/>
          <w:i w:val="false"/>
          <w:color w:val="ff0000"/>
          <w:sz w:val="28"/>
        </w:rPr>
        <w:t xml:space="preserve">
        и приказов Министерства государственных доходов </w:t>
      </w:r>
      <w:r>
        <w:br/>
      </w:r>
      <w:r>
        <w:rPr>
          <w:rFonts w:ascii="Times New Roman"/>
          <w:b w:val="false"/>
          <w:i w:val="false"/>
          <w:color w:val="ff0000"/>
          <w:sz w:val="28"/>
        </w:rPr>
        <w:t xml:space="preserve">
               Республики Казахстан, утративших силу </w:t>
      </w:r>
    </w:p>
    <w:p>
      <w:pPr>
        <w:spacing w:after="0"/>
        <w:ind w:left="0"/>
        <w:jc w:val="both"/>
      </w:pPr>
      <w:r>
        <w:rPr>
          <w:rFonts w:ascii="Times New Roman"/>
          <w:b w:val="false"/>
          <w:i w:val="false"/>
          <w:color w:val="ff0000"/>
          <w:sz w:val="28"/>
        </w:rPr>
        <w:t xml:space="preserve">      ...      </w:t>
      </w:r>
      <w:r>
        <w:br/>
      </w:r>
      <w:r>
        <w:rPr>
          <w:rFonts w:ascii="Times New Roman"/>
          <w:b w:val="false"/>
          <w:i w:val="false"/>
          <w:color w:val="ff0000"/>
          <w:sz w:val="28"/>
        </w:rPr>
        <w:t xml:space="preserve">
      5) Приказ Председателя Таможенного Комитета Министерства государственных доходов Республики Казахстан от 15 февраля 2001 года N 50 "О таможенном контроле"...". </w:t>
      </w:r>
    </w:p>
    <w:p>
      <w:pPr>
        <w:spacing w:after="0"/>
        <w:ind w:left="0"/>
        <w:jc w:val="both"/>
      </w:pPr>
      <w:r>
        <w:rPr>
          <w:rFonts w:ascii="Times New Roman"/>
          <w:b w:val="false"/>
          <w:i w:val="false"/>
          <w:color w:val="ff0000"/>
          <w:sz w:val="28"/>
        </w:rPr>
        <w:t xml:space="preserve">----------------------------------------------------------------   </w:t>
      </w:r>
      <w:r>
        <w:br/>
      </w:r>
      <w:r>
        <w:rPr>
          <w:rFonts w:ascii="Times New Roman"/>
          <w:b w:val="false"/>
          <w:i w:val="false"/>
          <w:color w:val="000000"/>
          <w:sz w:val="28"/>
        </w:rPr>
        <w:t>
     В соответствии с Законом Республики Казахстан </w:t>
      </w:r>
      <w:r>
        <w:rPr>
          <w:rFonts w:ascii="Times New Roman"/>
          <w:b w:val="false"/>
          <w:i w:val="false"/>
          <w:color w:val="000000"/>
          <w:sz w:val="28"/>
        </w:rPr>
        <w:t xml:space="preserve">Z952368_ </w:t>
      </w:r>
      <w:r>
        <w:rPr>
          <w:rFonts w:ascii="Times New Roman"/>
          <w:b w:val="false"/>
          <w:i w:val="false"/>
          <w:color w:val="000000"/>
          <w:sz w:val="28"/>
        </w:rPr>
        <w:t xml:space="preserve"> "О таможенном деле в Республике Казахстан" приказываю: </w:t>
      </w:r>
      <w:r>
        <w:br/>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Положение о таможенных нарядах и порядке контроля таможенными нарядами за товарами, перемещаемыми через таможенную границу и по территории Республики Казахстан автомобильным транспортом; </w:t>
      </w:r>
      <w:r>
        <w:br/>
      </w:r>
      <w:r>
        <w:rPr>
          <w:rFonts w:ascii="Times New Roman"/>
          <w:b w:val="false"/>
          <w:i w:val="false"/>
          <w:color w:val="000000"/>
          <w:sz w:val="28"/>
        </w:rPr>
        <w:t xml:space="preserve">
      Инструкцию о порядке создания и обозначения зоны таможенного контроля; </w:t>
      </w:r>
      <w:r>
        <w:br/>
      </w:r>
      <w:r>
        <w:rPr>
          <w:rFonts w:ascii="Times New Roman"/>
          <w:b w:val="false"/>
          <w:i w:val="false"/>
          <w:color w:val="000000"/>
          <w:sz w:val="28"/>
        </w:rPr>
        <w:t xml:space="preserve">
      Правила подачи, рассмотрения заявления и включения в реестр товаров, содержащих объекты интеллектуальной собственности. </w:t>
      </w:r>
      <w:r>
        <w:br/>
      </w:r>
      <w:r>
        <w:rPr>
          <w:rFonts w:ascii="Times New Roman"/>
          <w:b w:val="false"/>
          <w:i w:val="false"/>
          <w:color w:val="000000"/>
          <w:sz w:val="28"/>
        </w:rPr>
        <w:t xml:space="preserve">
      2. Управлению правового обеспечения (Мухамедиева Г.А.) обеспечить государственную регистрацию настоящего приказа. </w:t>
      </w:r>
      <w:r>
        <w:br/>
      </w:r>
      <w:r>
        <w:rPr>
          <w:rFonts w:ascii="Times New Roman"/>
          <w:b w:val="false"/>
          <w:i w:val="false"/>
          <w:color w:val="000000"/>
          <w:sz w:val="28"/>
        </w:rPr>
        <w:t xml:space="preserve">
      3. Признать утратившим силу некоторые приказы Таможенного Комитета Министерства государственных доходов Республики Казахстан, согласно Приложению. </w:t>
      </w:r>
      <w:r>
        <w:br/>
      </w:r>
      <w:r>
        <w:rPr>
          <w:rFonts w:ascii="Times New Roman"/>
          <w:b w:val="false"/>
          <w:i w:val="false"/>
          <w:color w:val="000000"/>
          <w:sz w:val="28"/>
        </w:rPr>
        <w:t xml:space="preserve">
      4. Пресс-службе (Омаралиев Б.) обеспечить опубликование настоящего приказа. </w:t>
      </w:r>
      <w:r>
        <w:br/>
      </w:r>
      <w:r>
        <w:rPr>
          <w:rFonts w:ascii="Times New Roman"/>
          <w:b w:val="false"/>
          <w:i w:val="false"/>
          <w:color w:val="000000"/>
          <w:sz w:val="28"/>
        </w:rPr>
        <w:t xml:space="preserve">
      5. Контроль за исполнением настоящего приказа возложить на заместителя Председателя Таможенного комитета Министерства государственных доходов Республики Казахстан Жумабаева Б.Т. </w:t>
      </w:r>
      <w:r>
        <w:br/>
      </w:r>
      <w:r>
        <w:rPr>
          <w:rFonts w:ascii="Times New Roman"/>
          <w:b w:val="false"/>
          <w:i w:val="false"/>
          <w:color w:val="000000"/>
          <w:sz w:val="28"/>
        </w:rPr>
        <w:t xml:space="preserve">
      6. Настоящий приказ вступает в силу со дня государственной регистрации в Министерстве юстиции Республики Казахстан. </w:t>
      </w:r>
    </w:p>
    <w:p>
      <w:pPr>
        <w:spacing w:after="0"/>
        <w:ind w:left="0"/>
        <w:jc w:val="both"/>
      </w:pPr>
      <w:r>
        <w:rPr>
          <w:rFonts w:ascii="Times New Roman"/>
          <w:b w:val="false"/>
          <w:i/>
          <w:color w:val="000000"/>
          <w:sz w:val="28"/>
        </w:rPr>
        <w:t xml:space="preserve">     Председатель </w:t>
      </w:r>
    </w:p>
    <w:bookmarkStart w:name="z30" w:id="1"/>
    <w:p>
      <w:pPr>
        <w:spacing w:after="0"/>
        <w:ind w:left="0"/>
        <w:jc w:val="both"/>
      </w:pPr>
      <w:r>
        <w:rPr>
          <w:rFonts w:ascii="Times New Roman"/>
          <w:b w:val="false"/>
          <w:i w:val="false"/>
          <w:color w:val="000000"/>
          <w:sz w:val="28"/>
        </w:rPr>
        <w:t xml:space="preserve">
        Согласованы                              Утверждены </w:t>
      </w:r>
      <w:r>
        <w:br/>
      </w:r>
      <w:r>
        <w:rPr>
          <w:rFonts w:ascii="Times New Roman"/>
          <w:b w:val="false"/>
          <w:i w:val="false"/>
          <w:color w:val="000000"/>
          <w:sz w:val="28"/>
        </w:rPr>
        <w:t xml:space="preserve">
Министр государственных                  Приказом Таможенного </w:t>
      </w:r>
      <w:r>
        <w:br/>
      </w:r>
      <w:r>
        <w:rPr>
          <w:rFonts w:ascii="Times New Roman"/>
          <w:b w:val="false"/>
          <w:i w:val="false"/>
          <w:color w:val="000000"/>
          <w:sz w:val="28"/>
        </w:rPr>
        <w:t xml:space="preserve">
доходов Республики Казахстан             комитета Министерства </w:t>
      </w:r>
      <w:r>
        <w:br/>
      </w:r>
      <w:r>
        <w:rPr>
          <w:rFonts w:ascii="Times New Roman"/>
          <w:b w:val="false"/>
          <w:i w:val="false"/>
          <w:color w:val="000000"/>
          <w:sz w:val="28"/>
        </w:rPr>
        <w:t xml:space="preserve">
от 15 февраля 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февраля 2001 года </w:t>
      </w:r>
      <w:r>
        <w:br/>
      </w:r>
      <w:r>
        <w:rPr>
          <w:rFonts w:ascii="Times New Roman"/>
          <w:b w:val="false"/>
          <w:i w:val="false"/>
          <w:color w:val="000000"/>
          <w:sz w:val="28"/>
        </w:rPr>
        <w:t xml:space="preserve">
                                         N 50 </w:t>
      </w:r>
    </w:p>
    <w:bookmarkEnd w:id="1"/>
    <w:p>
      <w:pPr>
        <w:spacing w:after="0"/>
        <w:ind w:left="0"/>
        <w:jc w:val="both"/>
      </w:pPr>
      <w:r>
        <w:rPr>
          <w:rFonts w:ascii="Times New Roman"/>
          <w:b/>
          <w:i w:val="false"/>
          <w:color w:val="000000"/>
          <w:sz w:val="28"/>
        </w:rPr>
        <w:t xml:space="preserve">                               Положение </w:t>
      </w:r>
      <w:r>
        <w:br/>
      </w:r>
      <w:r>
        <w:rPr>
          <w:rFonts w:ascii="Times New Roman"/>
          <w:b w:val="false"/>
          <w:i w:val="false"/>
          <w:color w:val="000000"/>
          <w:sz w:val="28"/>
        </w:rPr>
        <w:t>
</w:t>
      </w:r>
      <w:r>
        <w:rPr>
          <w:rFonts w:ascii="Times New Roman"/>
          <w:b/>
          <w:i w:val="false"/>
          <w:color w:val="000000"/>
          <w:sz w:val="28"/>
        </w:rPr>
        <w:t xml:space="preserve">               о таможенных нарядах и порядке контроля </w:t>
      </w:r>
      <w:r>
        <w:br/>
      </w:r>
      <w:r>
        <w:rPr>
          <w:rFonts w:ascii="Times New Roman"/>
          <w:b w:val="false"/>
          <w:i w:val="false"/>
          <w:color w:val="000000"/>
          <w:sz w:val="28"/>
        </w:rPr>
        <w:t>
</w:t>
      </w:r>
      <w:r>
        <w:rPr>
          <w:rFonts w:ascii="Times New Roman"/>
          <w:b/>
          <w:i w:val="false"/>
          <w:color w:val="000000"/>
          <w:sz w:val="28"/>
        </w:rPr>
        <w:t xml:space="preserve">         таможенными нарядами за товарами, перемещаемыми через </w:t>
      </w:r>
      <w:r>
        <w:br/>
      </w:r>
      <w:r>
        <w:rPr>
          <w:rFonts w:ascii="Times New Roman"/>
          <w:b w:val="false"/>
          <w:i w:val="false"/>
          <w:color w:val="000000"/>
          <w:sz w:val="28"/>
        </w:rPr>
        <w:t>
</w:t>
      </w:r>
      <w:r>
        <w:rPr>
          <w:rFonts w:ascii="Times New Roman"/>
          <w:b/>
          <w:i w:val="false"/>
          <w:color w:val="000000"/>
          <w:sz w:val="28"/>
        </w:rPr>
        <w:t xml:space="preserve">        таможенную границу и по территории Республики Казахстан </w:t>
      </w:r>
      <w:r>
        <w:br/>
      </w:r>
      <w:r>
        <w:rPr>
          <w:rFonts w:ascii="Times New Roman"/>
          <w:b w:val="false"/>
          <w:i w:val="false"/>
          <w:color w:val="000000"/>
          <w:sz w:val="28"/>
        </w:rPr>
        <w:t>
</w:t>
      </w:r>
      <w:r>
        <w:rPr>
          <w:rFonts w:ascii="Times New Roman"/>
          <w:b/>
          <w:i w:val="false"/>
          <w:color w:val="000000"/>
          <w:sz w:val="28"/>
        </w:rPr>
        <w:t xml:space="preserve">                       автомобильным транспортом </w:t>
      </w:r>
    </w:p>
    <w:p>
      <w:pPr>
        <w:spacing w:after="0"/>
        <w:ind w:left="0"/>
        <w:jc w:val="both"/>
      </w:pPr>
      <w:r>
        <w:rPr>
          <w:rFonts w:ascii="Times New Roman"/>
          <w:b/>
          <w:i w:val="false"/>
          <w:color w:val="000000"/>
          <w:sz w:val="28"/>
        </w:rPr>
        <w:t xml:space="preserve">                           1. Цели контроля </w:t>
      </w:r>
    </w:p>
    <w:p>
      <w:pPr>
        <w:spacing w:after="0"/>
        <w:ind w:left="0"/>
        <w:jc w:val="both"/>
      </w:pPr>
      <w:r>
        <w:rPr>
          <w:rFonts w:ascii="Times New Roman"/>
          <w:b w:val="false"/>
          <w:i w:val="false"/>
          <w:color w:val="000000"/>
          <w:sz w:val="28"/>
        </w:rPr>
        <w:t>      1. Согласно статье 214 Закона Республики Казахстан </w:t>
      </w:r>
      <w:r>
        <w:rPr>
          <w:rFonts w:ascii="Times New Roman"/>
          <w:b w:val="false"/>
          <w:i w:val="false"/>
          <w:color w:val="000000"/>
          <w:sz w:val="28"/>
        </w:rPr>
        <w:t xml:space="preserve">Z952368_ </w:t>
      </w:r>
      <w:r>
        <w:rPr>
          <w:rFonts w:ascii="Times New Roman"/>
          <w:b w:val="false"/>
          <w:i w:val="false"/>
          <w:color w:val="000000"/>
          <w:sz w:val="28"/>
        </w:rPr>
        <w:t xml:space="preserve"> "О таможенном деле в Республике Казахстан" (далее - Закон о таможенном деле) товары и транспортные средства находятся под таможенным контролем с момента его начала и до завершения в соответствии с таможенным режимом. </w:t>
      </w:r>
      <w:r>
        <w:br/>
      </w:r>
      <w:r>
        <w:rPr>
          <w:rFonts w:ascii="Times New Roman"/>
          <w:b w:val="false"/>
          <w:i w:val="false"/>
          <w:color w:val="000000"/>
          <w:sz w:val="28"/>
        </w:rPr>
        <w:t xml:space="preserve">
      При ввозе таможенный контроль начинается с момента пересечения товаров и транспортных средств таможенной границы Республики Казахстан и завершается при выпуске товаров и транспортных средств для свободного обращения на территории Республики Казахстан либо при обратном пересечении таможенной границы Республики Казахстан. </w:t>
      </w:r>
      <w:r>
        <w:br/>
      </w:r>
      <w:r>
        <w:rPr>
          <w:rFonts w:ascii="Times New Roman"/>
          <w:b w:val="false"/>
          <w:i w:val="false"/>
          <w:color w:val="000000"/>
          <w:sz w:val="28"/>
        </w:rPr>
        <w:t xml:space="preserve">
      При вывозе таможенный контроль начинается с момента принятия таможенной декларации. Таможенный контроль товаров и транспортных средств, вывозимых за пределы таможенной территории Республики Казахстан, завершается в момент пересечения таможенной границы Республики Казахстан. </w:t>
      </w:r>
      <w:r>
        <w:br/>
      </w:r>
      <w:r>
        <w:rPr>
          <w:rFonts w:ascii="Times New Roman"/>
          <w:b w:val="false"/>
          <w:i w:val="false"/>
          <w:color w:val="000000"/>
          <w:sz w:val="28"/>
        </w:rPr>
        <w:t xml:space="preserve">
      2. Таможенные органы вправе принудительно останавливать товары и транспортные средства, перемещаемые под таможенным контролем. </w:t>
      </w:r>
      <w:r>
        <w:br/>
      </w:r>
      <w:r>
        <w:rPr>
          <w:rFonts w:ascii="Times New Roman"/>
          <w:b w:val="false"/>
          <w:i w:val="false"/>
          <w:color w:val="000000"/>
          <w:sz w:val="28"/>
        </w:rPr>
        <w:t xml:space="preserve">
      3. Таможенный контроль за транспортными средствами и товарами, перевозимыми по территории Республики Казахстан автомобильным транспортом, в том числе после перезагрузки товаров с других видов транспорта на автомобильный, вне мест расположения таможенных органов Республики Казахстан, производится в целях выявления следующих товаров: </w:t>
      </w:r>
      <w:r>
        <w:br/>
      </w:r>
      <w:r>
        <w:rPr>
          <w:rFonts w:ascii="Times New Roman"/>
          <w:b w:val="false"/>
          <w:i w:val="false"/>
          <w:color w:val="000000"/>
          <w:sz w:val="28"/>
        </w:rPr>
        <w:t xml:space="preserve">
      1) ввезенных в Республику Казахстан помимо таможенного контроля либо перемещенных через границу Республики Казахстан обманным путем с использованием документов или средств идентификации; </w:t>
      </w:r>
      <w:r>
        <w:br/>
      </w:r>
      <w:r>
        <w:rPr>
          <w:rFonts w:ascii="Times New Roman"/>
          <w:b w:val="false"/>
          <w:i w:val="false"/>
          <w:color w:val="000000"/>
          <w:sz w:val="28"/>
        </w:rPr>
        <w:t xml:space="preserve">
      2) не представленных в установленные сроки в таможенный орган назначения; </w:t>
      </w:r>
      <w:r>
        <w:br/>
      </w:r>
      <w:r>
        <w:rPr>
          <w:rFonts w:ascii="Times New Roman"/>
          <w:b w:val="false"/>
          <w:i w:val="false"/>
          <w:color w:val="000000"/>
          <w:sz w:val="28"/>
        </w:rPr>
        <w:t xml:space="preserve">
      3) оформленных в государствах-участниках Таможенного союза с нарушением правил, установленных совместными нормативными правовыми актами таможенных служб государств-участников Таможенного союза; </w:t>
      </w:r>
      <w:r>
        <w:br/>
      </w:r>
      <w:r>
        <w:rPr>
          <w:rFonts w:ascii="Times New Roman"/>
          <w:b w:val="false"/>
          <w:i w:val="false"/>
          <w:color w:val="000000"/>
          <w:sz w:val="28"/>
        </w:rPr>
        <w:t xml:space="preserve">
      4) подакцизных, подлежащих маркировке акцизными марками, перевозимых без таких марок либо с марками неустановленного образца; </w:t>
      </w:r>
      <w:r>
        <w:br/>
      </w:r>
      <w:r>
        <w:rPr>
          <w:rFonts w:ascii="Times New Roman"/>
          <w:b w:val="false"/>
          <w:i w:val="false"/>
          <w:color w:val="000000"/>
          <w:sz w:val="28"/>
        </w:rPr>
        <w:t xml:space="preserve">
      5) иных товаров, являющихся непосредственными объектами таможенных правонарушений. </w:t>
      </w:r>
    </w:p>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2. Время и место проведения контроля </w:t>
      </w:r>
    </w:p>
    <w:bookmarkEnd w:id="2"/>
    <w:p>
      <w:pPr>
        <w:spacing w:after="0"/>
        <w:ind w:left="0"/>
        <w:jc w:val="both"/>
      </w:pPr>
      <w:r>
        <w:rPr>
          <w:rFonts w:ascii="Times New Roman"/>
          <w:b w:val="false"/>
          <w:i w:val="false"/>
          <w:color w:val="000000"/>
          <w:sz w:val="28"/>
        </w:rPr>
        <w:t xml:space="preserve">      4. Таможенный контроль за товарами и транспортными средствами в соответствии с настоящим Положением может производиться в дневное и ночное время на территории Республики Казахстан непосредственно вдоль таможенной границы по рубежу дислокации приграничных таможенных постов и пунктов пропуска (на прилегающих объездных и проселочных дорогах). </w:t>
      </w:r>
      <w:r>
        <w:br/>
      </w:r>
      <w:r>
        <w:rPr>
          <w:rFonts w:ascii="Times New Roman"/>
          <w:b w:val="false"/>
          <w:i w:val="false"/>
          <w:color w:val="000000"/>
          <w:sz w:val="28"/>
        </w:rPr>
        <w:t xml:space="preserve">
      В исключительных случаях, при проведении оперативных мероприятий в соответствии с приказом и планом, утвержденным начальником таможенного органа или лицом, его замещающим, а также при проведении иных оперативно-заградительных мероприятий таможенный контроль за товарами и транспортными средствами осуществляется на внутренних автодорогах Республики Казахстан. </w:t>
      </w:r>
      <w:r>
        <w:br/>
      </w:r>
      <w:r>
        <w:rPr>
          <w:rFonts w:ascii="Times New Roman"/>
          <w:b w:val="false"/>
          <w:i w:val="false"/>
          <w:color w:val="000000"/>
          <w:sz w:val="28"/>
        </w:rPr>
        <w:t xml:space="preserve">
      5. Таможенный контроль за товарами и транспортными средствами проводится таможенными нарядами непосредственно вдоль таможенной границы (на объездных и проселочных дорогах). Конкретные направления осуществления контроля и количества таможенных нарядов определяются начальниками таможенных органов Республики Казахстан.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3. Состав, обеспечение, права и обязанности таможенных нарядов </w:t>
      </w:r>
    </w:p>
    <w:bookmarkEnd w:id="3"/>
    <w:p>
      <w:pPr>
        <w:spacing w:after="0"/>
        <w:ind w:left="0"/>
        <w:jc w:val="both"/>
      </w:pPr>
      <w:r>
        <w:rPr>
          <w:rFonts w:ascii="Times New Roman"/>
          <w:b w:val="false"/>
          <w:i w:val="false"/>
          <w:color w:val="000000"/>
          <w:sz w:val="28"/>
        </w:rPr>
        <w:t xml:space="preserve">      6. В состав таможенного наряда, утверждаемый начальником таможенного органа, включаются должностные лица таможенных органов Республики Казахстан, а также, при наличии планов совместных мероприятий и согласованных приказов, должностные лица других государственных органов Республики Казахстан. </w:t>
      </w:r>
      <w:r>
        <w:br/>
      </w:r>
      <w:r>
        <w:rPr>
          <w:rFonts w:ascii="Times New Roman"/>
          <w:b w:val="false"/>
          <w:i w:val="false"/>
          <w:color w:val="000000"/>
          <w:sz w:val="28"/>
        </w:rPr>
        <w:t xml:space="preserve">
      7. Таможенный наряд возглавляет старший наряда, назначаемый из числа должностных лиц таможенных органов Республики Казахстан. Старший таможенного наряда и весь его личный состав должны неукоснительно исполнять свои обязанности, установленные настоящим Положением. </w:t>
      </w:r>
      <w:r>
        <w:br/>
      </w:r>
      <w:r>
        <w:rPr>
          <w:rFonts w:ascii="Times New Roman"/>
          <w:b w:val="false"/>
          <w:i w:val="false"/>
          <w:color w:val="000000"/>
          <w:sz w:val="28"/>
        </w:rPr>
        <w:t xml:space="preserve">
      8. Условия и порядок несения службы, а также зона деятельности таможенного наряда определяется приказом начальника таможенного органа Республики Казахстан. </w:t>
      </w:r>
      <w:r>
        <w:br/>
      </w:r>
      <w:r>
        <w:rPr>
          <w:rFonts w:ascii="Times New Roman"/>
          <w:b w:val="false"/>
          <w:i w:val="false"/>
          <w:color w:val="000000"/>
          <w:sz w:val="28"/>
        </w:rPr>
        <w:t xml:space="preserve">
      Экипировка таможенного наряда вооружением, средствами связи и прочим снаряжением, включая автотранспорт, проведение инструктажа личного состава наряда производится начальником отдела таможенной охраны и режима. </w:t>
      </w:r>
      <w:r>
        <w:br/>
      </w:r>
      <w:r>
        <w:rPr>
          <w:rFonts w:ascii="Times New Roman"/>
          <w:b w:val="false"/>
          <w:i w:val="false"/>
          <w:color w:val="000000"/>
          <w:sz w:val="28"/>
        </w:rPr>
        <w:t xml:space="preserve">
      9. Основанием для проведения таможенного контроля таможенным нарядом является письменное предписание по форме, установленной согласно приложению 1, подписанное начальником таможенного органа Республики Казахстан, заверенное гербовой печатью таможенного органа Республики Казахстан. </w:t>
      </w:r>
      <w:r>
        <w:br/>
      </w:r>
      <w:r>
        <w:rPr>
          <w:rFonts w:ascii="Times New Roman"/>
          <w:b w:val="false"/>
          <w:i w:val="false"/>
          <w:color w:val="000000"/>
          <w:sz w:val="28"/>
        </w:rPr>
        <w:t xml:space="preserve">
      Таможенный наряд при проведении контроля должен иметь: </w:t>
      </w:r>
      <w:r>
        <w:br/>
      </w:r>
      <w:r>
        <w:rPr>
          <w:rFonts w:ascii="Times New Roman"/>
          <w:b w:val="false"/>
          <w:i w:val="false"/>
          <w:color w:val="000000"/>
          <w:sz w:val="28"/>
        </w:rPr>
        <w:t xml:space="preserve">
      1) пломбировочное устройство; </w:t>
      </w:r>
      <w:r>
        <w:br/>
      </w:r>
      <w:r>
        <w:rPr>
          <w:rFonts w:ascii="Times New Roman"/>
          <w:b w:val="false"/>
          <w:i w:val="false"/>
          <w:color w:val="000000"/>
          <w:sz w:val="28"/>
        </w:rPr>
        <w:t xml:space="preserve">
      2) медицинскую аптечку; </w:t>
      </w:r>
      <w:r>
        <w:br/>
      </w:r>
      <w:r>
        <w:rPr>
          <w:rFonts w:ascii="Times New Roman"/>
          <w:b w:val="false"/>
          <w:i w:val="false"/>
          <w:color w:val="000000"/>
          <w:sz w:val="28"/>
        </w:rPr>
        <w:t xml:space="preserve">
      3) средства освещения местности (сигнальный пистолет); </w:t>
      </w:r>
      <w:r>
        <w:br/>
      </w:r>
      <w:r>
        <w:rPr>
          <w:rFonts w:ascii="Times New Roman"/>
          <w:b w:val="false"/>
          <w:i w:val="false"/>
          <w:color w:val="000000"/>
          <w:sz w:val="28"/>
        </w:rPr>
        <w:t xml:space="preserve">
      4) жезл или диск с красным световозвращателем; </w:t>
      </w:r>
      <w:r>
        <w:br/>
      </w:r>
      <w:r>
        <w:rPr>
          <w:rFonts w:ascii="Times New Roman"/>
          <w:b w:val="false"/>
          <w:i w:val="false"/>
          <w:color w:val="000000"/>
          <w:sz w:val="28"/>
        </w:rPr>
        <w:t>
      5) временные знаки "Таможня", предусмотренные  </w:t>
      </w:r>
      <w:r>
        <w:rPr>
          <w:rFonts w:ascii="Times New Roman"/>
          <w:b w:val="false"/>
          <w:i w:val="false"/>
          <w:color w:val="000000"/>
          <w:sz w:val="28"/>
        </w:rPr>
        <w:t xml:space="preserve">P971650_ </w:t>
      </w:r>
      <w:r>
        <w:rPr>
          <w:rFonts w:ascii="Times New Roman"/>
          <w:b w:val="false"/>
          <w:i w:val="false"/>
          <w:color w:val="000000"/>
          <w:sz w:val="28"/>
        </w:rPr>
        <w:t xml:space="preserve">  Правилами дорожного движения; </w:t>
      </w:r>
      <w:r>
        <w:br/>
      </w:r>
      <w:r>
        <w:rPr>
          <w:rFonts w:ascii="Times New Roman"/>
          <w:b w:val="false"/>
          <w:i w:val="false"/>
          <w:color w:val="000000"/>
          <w:sz w:val="28"/>
        </w:rPr>
        <w:t xml:space="preserve">
      6) технические средства для проведения досмотра (специальные зеркала, щупы и др.); </w:t>
      </w:r>
      <w:r>
        <w:br/>
      </w:r>
      <w:r>
        <w:rPr>
          <w:rFonts w:ascii="Times New Roman"/>
          <w:b w:val="false"/>
          <w:i w:val="false"/>
          <w:color w:val="000000"/>
          <w:sz w:val="28"/>
        </w:rPr>
        <w:t xml:space="preserve">
      7) технические средства для принудительной остановки транспортных средств; </w:t>
      </w:r>
      <w:r>
        <w:br/>
      </w:r>
      <w:r>
        <w:rPr>
          <w:rFonts w:ascii="Times New Roman"/>
          <w:b w:val="false"/>
          <w:i w:val="false"/>
          <w:color w:val="000000"/>
          <w:sz w:val="28"/>
        </w:rPr>
        <w:t xml:space="preserve">
      8) комплект бланков процессуальных и иных документов, необходимых для фиксации выявленных правонарушений, изъятия товаров и транспортных средств, проведения неотложных процессуальных действий (осмотр, опрос и т.п.). </w:t>
      </w:r>
      <w:r>
        <w:br/>
      </w:r>
      <w:r>
        <w:rPr>
          <w:rFonts w:ascii="Times New Roman"/>
          <w:b w:val="false"/>
          <w:i w:val="false"/>
          <w:color w:val="000000"/>
          <w:sz w:val="28"/>
        </w:rPr>
        <w:t xml:space="preserve">
      10. Старший таможенного наряда обязан: </w:t>
      </w:r>
      <w:r>
        <w:br/>
      </w:r>
      <w:r>
        <w:rPr>
          <w:rFonts w:ascii="Times New Roman"/>
          <w:b w:val="false"/>
          <w:i w:val="false"/>
          <w:color w:val="000000"/>
          <w:sz w:val="28"/>
        </w:rPr>
        <w:t xml:space="preserve">
      1) проводить инструктаж должностных лиц таможенного наряда; </w:t>
      </w:r>
      <w:r>
        <w:br/>
      </w:r>
      <w:r>
        <w:rPr>
          <w:rFonts w:ascii="Times New Roman"/>
          <w:b w:val="false"/>
          <w:i w:val="false"/>
          <w:color w:val="000000"/>
          <w:sz w:val="28"/>
        </w:rPr>
        <w:t xml:space="preserve">
      2) определять порядок действий должностных лиц при несении службы; </w:t>
      </w:r>
      <w:r>
        <w:br/>
      </w:r>
      <w:r>
        <w:rPr>
          <w:rFonts w:ascii="Times New Roman"/>
          <w:b w:val="false"/>
          <w:i w:val="false"/>
          <w:color w:val="000000"/>
          <w:sz w:val="28"/>
        </w:rPr>
        <w:t xml:space="preserve">
      3) обеспечить меры безопасности при проведении контроля; </w:t>
      </w:r>
      <w:r>
        <w:br/>
      </w:r>
      <w:r>
        <w:rPr>
          <w:rFonts w:ascii="Times New Roman"/>
          <w:b w:val="false"/>
          <w:i w:val="false"/>
          <w:color w:val="000000"/>
          <w:sz w:val="28"/>
        </w:rPr>
        <w:t xml:space="preserve">
      4) проверять экипировку личного состава и его оснащение в соответствии с настоящим Положением; </w:t>
      </w:r>
      <w:r>
        <w:br/>
      </w:r>
      <w:r>
        <w:rPr>
          <w:rFonts w:ascii="Times New Roman"/>
          <w:b w:val="false"/>
          <w:i w:val="false"/>
          <w:color w:val="000000"/>
          <w:sz w:val="28"/>
        </w:rPr>
        <w:t xml:space="preserve">
      5) осуществлять общее руководство при проведении контроля. </w:t>
      </w:r>
      <w:r>
        <w:br/>
      </w:r>
      <w:r>
        <w:rPr>
          <w:rFonts w:ascii="Times New Roman"/>
          <w:b w:val="false"/>
          <w:i w:val="false"/>
          <w:color w:val="000000"/>
          <w:sz w:val="28"/>
        </w:rPr>
        <w:t xml:space="preserve">
      11. Должностные лица таможенного наряда во время проведения контроля обязаны: </w:t>
      </w:r>
      <w:r>
        <w:br/>
      </w:r>
      <w:r>
        <w:rPr>
          <w:rFonts w:ascii="Times New Roman"/>
          <w:b w:val="false"/>
          <w:i w:val="false"/>
          <w:color w:val="000000"/>
          <w:sz w:val="28"/>
        </w:rPr>
        <w:t xml:space="preserve">
      1) вести наблюдение за движущимися транспортными средствами; </w:t>
      </w:r>
      <w:r>
        <w:br/>
      </w:r>
      <w:r>
        <w:rPr>
          <w:rFonts w:ascii="Times New Roman"/>
          <w:b w:val="false"/>
          <w:i w:val="false"/>
          <w:color w:val="000000"/>
          <w:sz w:val="28"/>
        </w:rPr>
        <w:t xml:space="preserve">
      2) проверять грузовые накладные, таможенные документы, оттиски таможенных печатей; </w:t>
      </w:r>
      <w:r>
        <w:br/>
      </w:r>
      <w:r>
        <w:rPr>
          <w:rFonts w:ascii="Times New Roman"/>
          <w:b w:val="false"/>
          <w:i w:val="false"/>
          <w:color w:val="000000"/>
          <w:sz w:val="28"/>
        </w:rPr>
        <w:t xml:space="preserve">
      3) проверять состояние таможенных печатей и пломб, наложенных на грузовые отделения транспортных средств, а также другие средства идентификации перевозимых товаров; </w:t>
      </w:r>
      <w:r>
        <w:br/>
      </w:r>
      <w:r>
        <w:rPr>
          <w:rFonts w:ascii="Times New Roman"/>
          <w:b w:val="false"/>
          <w:i w:val="false"/>
          <w:color w:val="000000"/>
          <w:sz w:val="28"/>
        </w:rPr>
        <w:t xml:space="preserve">
      4) иметь в постоянной готовности к применению оружие и специальные средства; </w:t>
      </w:r>
      <w:r>
        <w:br/>
      </w:r>
      <w:r>
        <w:rPr>
          <w:rFonts w:ascii="Times New Roman"/>
          <w:b w:val="false"/>
          <w:i w:val="false"/>
          <w:color w:val="000000"/>
          <w:sz w:val="28"/>
        </w:rPr>
        <w:t xml:space="preserve">
      5) строго соблюдать служебную дисциплину и законность, а также меры безопасности при проведении контроля; </w:t>
      </w:r>
      <w:r>
        <w:br/>
      </w:r>
      <w:r>
        <w:rPr>
          <w:rFonts w:ascii="Times New Roman"/>
          <w:b w:val="false"/>
          <w:i w:val="false"/>
          <w:color w:val="000000"/>
          <w:sz w:val="28"/>
        </w:rPr>
        <w:t xml:space="preserve">
      6) основные усилия сосредоточить на пресечении незаконного перемещения товаров через таможенную границу, обратив особое внимание на выявление и задержание лиц, перемещающих оружие, боеприпасы, наркотические средства, радиоактивные вещества, цветные металлы, подакцизные и другие товары, следующие в нарушение таможенного законодательства. </w:t>
      </w:r>
      <w:r>
        <w:br/>
      </w:r>
      <w:r>
        <w:rPr>
          <w:rFonts w:ascii="Times New Roman"/>
          <w:b w:val="false"/>
          <w:i w:val="false"/>
          <w:color w:val="000000"/>
          <w:sz w:val="28"/>
        </w:rPr>
        <w:t xml:space="preserve">
      12. Должностные лица таможенного наряда имеют право: </w:t>
      </w:r>
      <w:r>
        <w:br/>
      </w:r>
      <w:r>
        <w:rPr>
          <w:rFonts w:ascii="Times New Roman"/>
          <w:b w:val="false"/>
          <w:i w:val="false"/>
          <w:color w:val="000000"/>
          <w:sz w:val="28"/>
        </w:rPr>
        <w:t xml:space="preserve">
      1) в целях проверки товаросопроводительных документов, наличия и сохранности средств таможенного обеспечения, а также в случаях, когда имеется информация о нарушении таможенного законодательства, останавливать транспортные средства; </w:t>
      </w:r>
      <w:r>
        <w:br/>
      </w:r>
      <w:r>
        <w:rPr>
          <w:rFonts w:ascii="Times New Roman"/>
          <w:b w:val="false"/>
          <w:i w:val="false"/>
          <w:color w:val="000000"/>
          <w:sz w:val="28"/>
        </w:rPr>
        <w:t>
      2) в случаях, когда имеются основания полагать, что перевозчик не соблюдает положений </w:t>
      </w:r>
      <w:r>
        <w:rPr>
          <w:rFonts w:ascii="Times New Roman"/>
          <w:b w:val="false"/>
          <w:i w:val="false"/>
          <w:color w:val="000000"/>
          <w:sz w:val="28"/>
        </w:rPr>
        <w:t xml:space="preserve">Z952368_ </w:t>
      </w:r>
      <w:r>
        <w:rPr>
          <w:rFonts w:ascii="Times New Roman"/>
          <w:b w:val="false"/>
          <w:i w:val="false"/>
          <w:color w:val="000000"/>
          <w:sz w:val="28"/>
        </w:rPr>
        <w:t xml:space="preserve"> Закона о таможенном деле, проводить идентификационный досмотр перевозимых товаров; </w:t>
      </w:r>
      <w:r>
        <w:br/>
      </w:r>
      <w:r>
        <w:rPr>
          <w:rFonts w:ascii="Times New Roman"/>
          <w:b w:val="false"/>
          <w:i w:val="false"/>
          <w:color w:val="000000"/>
          <w:sz w:val="28"/>
        </w:rPr>
        <w:t xml:space="preserve">
      3) при наличии информации о нарушениях таможенного законодательства Республики Казахстан, а также при непосредственном обнаружении должностными лицами таможенного органа Республики Казахстан признаков административных правонарушений, проверять наличие товаров и транспортных средств, проводить их повторный таможенный досмотр, перепроверять сведения, указанные в таможенной декларации, проверять документы, относящиеся к внешнеэкономическим и последующим операциям с данными товарами; </w:t>
      </w:r>
      <w:r>
        <w:br/>
      </w:r>
      <w:r>
        <w:rPr>
          <w:rFonts w:ascii="Times New Roman"/>
          <w:b w:val="false"/>
          <w:i w:val="false"/>
          <w:color w:val="000000"/>
          <w:sz w:val="28"/>
        </w:rPr>
        <w:t xml:space="preserve">
      4) задерживать лиц, причастных к нарушениям таможенного законодательства, в соответствии с законодательством Республики Казахстан. </w:t>
      </w:r>
    </w:p>
    <w:bookmarkStart w:name="z7" w:id="4"/>
    <w:p>
      <w:pPr>
        <w:spacing w:after="0"/>
        <w:ind w:left="0"/>
        <w:jc w:val="both"/>
      </w:pPr>
      <w:r>
        <w:rPr>
          <w:rFonts w:ascii="Times New Roman"/>
          <w:b w:val="false"/>
          <w:i w:val="false"/>
          <w:color w:val="000000"/>
          <w:sz w:val="28"/>
        </w:rPr>
        <w:t>
</w:t>
      </w:r>
      <w:r>
        <w:rPr>
          <w:rFonts w:ascii="Times New Roman"/>
          <w:b/>
          <w:i w:val="false"/>
          <w:color w:val="000000"/>
          <w:sz w:val="28"/>
        </w:rPr>
        <w:t xml:space="preserve">        4. Взаимодействие с другими государственными органами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End w:id="4"/>
    <w:p>
      <w:pPr>
        <w:spacing w:after="0"/>
        <w:ind w:left="0"/>
        <w:jc w:val="both"/>
      </w:pPr>
      <w:r>
        <w:rPr>
          <w:rFonts w:ascii="Times New Roman"/>
          <w:b w:val="false"/>
          <w:i w:val="false"/>
          <w:color w:val="000000"/>
          <w:sz w:val="28"/>
        </w:rPr>
        <w:t xml:space="preserve">      13. При выполнении различных задач организовать взаимодействие: </w:t>
      </w:r>
      <w:r>
        <w:br/>
      </w:r>
      <w:r>
        <w:rPr>
          <w:rFonts w:ascii="Times New Roman"/>
          <w:b w:val="false"/>
          <w:i w:val="false"/>
          <w:color w:val="000000"/>
          <w:sz w:val="28"/>
        </w:rPr>
        <w:t xml:space="preserve">
      1) с государственными уполномоченными органами Республики Казахстан; </w:t>
      </w:r>
      <w:r>
        <w:br/>
      </w:r>
      <w:r>
        <w:rPr>
          <w:rFonts w:ascii="Times New Roman"/>
          <w:b w:val="false"/>
          <w:i w:val="false"/>
          <w:color w:val="000000"/>
          <w:sz w:val="28"/>
        </w:rPr>
        <w:t xml:space="preserve">
      2) между приграничными таможнями и таможенными управлениями по патрулированию таможенными нарядами таможенной границы на стыках зон их деятельности; </w:t>
      </w:r>
      <w:r>
        <w:br/>
      </w:r>
      <w:r>
        <w:rPr>
          <w:rFonts w:ascii="Times New Roman"/>
          <w:b w:val="false"/>
          <w:i w:val="false"/>
          <w:color w:val="000000"/>
          <w:sz w:val="28"/>
        </w:rPr>
        <w:t xml:space="preserve">
      3) между приграничными и внутренними таможнями и таможенными управлениями в целях задержания нарушителей таможенного законодательства и осуществления эффективного контроля за выполнением правил доставки товаров. </w:t>
      </w:r>
      <w:r>
        <w:br/>
      </w:r>
      <w:r>
        <w:rPr>
          <w:rFonts w:ascii="Times New Roman"/>
          <w:b w:val="false"/>
          <w:i w:val="false"/>
          <w:color w:val="000000"/>
          <w:sz w:val="28"/>
        </w:rPr>
        <w:t xml:space="preserve">
      Основными задачами взаимодействия считать: </w:t>
      </w:r>
      <w:r>
        <w:br/>
      </w:r>
      <w:r>
        <w:rPr>
          <w:rFonts w:ascii="Times New Roman"/>
          <w:b w:val="false"/>
          <w:i w:val="false"/>
          <w:color w:val="000000"/>
          <w:sz w:val="28"/>
        </w:rPr>
        <w:t xml:space="preserve">
      1) обмен данными оперативной обстановки на таможенной границе Республики Казахстан и в приграничных районах; </w:t>
      </w:r>
      <w:r>
        <w:br/>
      </w:r>
      <w:r>
        <w:rPr>
          <w:rFonts w:ascii="Times New Roman"/>
          <w:b w:val="false"/>
          <w:i w:val="false"/>
          <w:color w:val="000000"/>
          <w:sz w:val="28"/>
        </w:rPr>
        <w:t xml:space="preserve">
      2) взаимное участие в мероприятиях по осуществлению таможенного контроля, рейдовых проверок и специальных операций на таможенной границе и в специальных экономических зонах Республики Казахстан; </w:t>
      </w:r>
      <w:r>
        <w:br/>
      </w:r>
      <w:r>
        <w:rPr>
          <w:rFonts w:ascii="Times New Roman"/>
          <w:b w:val="false"/>
          <w:i w:val="false"/>
          <w:color w:val="000000"/>
          <w:sz w:val="28"/>
        </w:rPr>
        <w:t xml:space="preserve">
      3) организацию и несение службы таможенных нарядов совместно с государственными уполномоченными органами; </w:t>
      </w:r>
      <w:r>
        <w:br/>
      </w:r>
      <w:r>
        <w:rPr>
          <w:rFonts w:ascii="Times New Roman"/>
          <w:b w:val="false"/>
          <w:i w:val="false"/>
          <w:color w:val="000000"/>
          <w:sz w:val="28"/>
        </w:rPr>
        <w:t xml:space="preserve">
      4) обеспечение согласованных по целям, месту и времени служебных действий таможенных органов и высылаемых от них нарядов при проведении мероприятий на таможенной границе; </w:t>
      </w:r>
      <w:r>
        <w:br/>
      </w:r>
      <w:r>
        <w:rPr>
          <w:rFonts w:ascii="Times New Roman"/>
          <w:b w:val="false"/>
          <w:i w:val="false"/>
          <w:color w:val="000000"/>
          <w:sz w:val="28"/>
        </w:rPr>
        <w:t xml:space="preserve">
      5) достижение рационального и эффективного использования сил и средств. </w:t>
      </w:r>
      <w:r>
        <w:br/>
      </w:r>
      <w:r>
        <w:rPr>
          <w:rFonts w:ascii="Times New Roman"/>
          <w:b w:val="false"/>
          <w:i w:val="false"/>
          <w:color w:val="000000"/>
          <w:sz w:val="28"/>
        </w:rPr>
        <w:t xml:space="preserve">
      Разрешается самостоятельно принимать решения о выделении сил и средств службы таможенной охраны для участия в пограничных рейдах, специальных поисках и операциях. </w:t>
      </w:r>
    </w:p>
    <w:bookmarkStart w:name="z9" w:id="5"/>
    <w:p>
      <w:pPr>
        <w:spacing w:after="0"/>
        <w:ind w:left="0"/>
        <w:jc w:val="both"/>
      </w:pPr>
      <w:r>
        <w:rPr>
          <w:rFonts w:ascii="Times New Roman"/>
          <w:b w:val="false"/>
          <w:i w:val="false"/>
          <w:color w:val="000000"/>
          <w:sz w:val="28"/>
        </w:rPr>
        <w:t>
</w:t>
      </w:r>
      <w:r>
        <w:rPr>
          <w:rFonts w:ascii="Times New Roman"/>
          <w:b/>
          <w:i w:val="false"/>
          <w:color w:val="000000"/>
          <w:sz w:val="28"/>
        </w:rPr>
        <w:t xml:space="preserve">       5. Порядок контроля товаров и транспортных средств </w:t>
      </w:r>
    </w:p>
    <w:bookmarkEnd w:id="5"/>
    <w:p>
      <w:pPr>
        <w:spacing w:after="0"/>
        <w:ind w:left="0"/>
        <w:jc w:val="both"/>
      </w:pPr>
      <w:r>
        <w:rPr>
          <w:rFonts w:ascii="Times New Roman"/>
          <w:b w:val="false"/>
          <w:i w:val="false"/>
          <w:color w:val="000000"/>
          <w:sz w:val="28"/>
        </w:rPr>
        <w:t xml:space="preserve">      14. После остановки транспортных средств должностными лицами таможенного наряда или должностными лицами других уполномоченных на то государственных органов производится проверка грузовых накладных и таможенных документов. В ходе проверки устанавливается: </w:t>
      </w:r>
      <w:r>
        <w:br/>
      </w:r>
      <w:r>
        <w:rPr>
          <w:rFonts w:ascii="Times New Roman"/>
          <w:b w:val="false"/>
          <w:i w:val="false"/>
          <w:color w:val="000000"/>
          <w:sz w:val="28"/>
        </w:rPr>
        <w:t xml:space="preserve">
      1) фактическое наличие грузовых накладных и таможенных документов, предусмотренных нормативными правовыми актами; </w:t>
      </w:r>
      <w:r>
        <w:br/>
      </w:r>
      <w:r>
        <w:rPr>
          <w:rFonts w:ascii="Times New Roman"/>
          <w:b w:val="false"/>
          <w:i w:val="false"/>
          <w:color w:val="000000"/>
          <w:sz w:val="28"/>
        </w:rPr>
        <w:t xml:space="preserve">
      2) подлинность таможенных печатей и штампов; </w:t>
      </w:r>
      <w:r>
        <w:br/>
      </w:r>
      <w:r>
        <w:rPr>
          <w:rFonts w:ascii="Times New Roman"/>
          <w:b w:val="false"/>
          <w:i w:val="false"/>
          <w:color w:val="000000"/>
          <w:sz w:val="28"/>
        </w:rPr>
        <w:t xml:space="preserve">
      3) соответствие маршрута следования транспортного средства до установленного места доставки (если такой маршрут был установлен таможенным органом отправления); </w:t>
      </w:r>
      <w:r>
        <w:br/>
      </w:r>
      <w:r>
        <w:rPr>
          <w:rFonts w:ascii="Times New Roman"/>
          <w:b w:val="false"/>
          <w:i w:val="false"/>
          <w:color w:val="000000"/>
          <w:sz w:val="28"/>
        </w:rPr>
        <w:t xml:space="preserve">
      4) соответствие наименования перевозимых товаров сведениям, указанным в грузовых накладных и таможенных документах. </w:t>
      </w:r>
      <w:r>
        <w:br/>
      </w:r>
      <w:r>
        <w:rPr>
          <w:rFonts w:ascii="Times New Roman"/>
          <w:b w:val="false"/>
          <w:i w:val="false"/>
          <w:color w:val="000000"/>
          <w:sz w:val="28"/>
        </w:rPr>
        <w:t xml:space="preserve">
      15. После проверки документов производится внешний осмотр грузовых отделений транспортных средств, в ходе которого проверяется: </w:t>
      </w:r>
      <w:r>
        <w:br/>
      </w:r>
      <w:r>
        <w:rPr>
          <w:rFonts w:ascii="Times New Roman"/>
          <w:b w:val="false"/>
          <w:i w:val="false"/>
          <w:color w:val="000000"/>
          <w:sz w:val="28"/>
        </w:rPr>
        <w:t xml:space="preserve">
      1) сохранность таможенных печатей и пломб, других средств таможенной идентификации; </w:t>
      </w:r>
      <w:r>
        <w:br/>
      </w:r>
      <w:r>
        <w:rPr>
          <w:rFonts w:ascii="Times New Roman"/>
          <w:b w:val="false"/>
          <w:i w:val="false"/>
          <w:color w:val="000000"/>
          <w:sz w:val="28"/>
        </w:rPr>
        <w:t xml:space="preserve">
      2) техническое состояние грузового отделения транспортного средства. </w:t>
      </w:r>
      <w:r>
        <w:br/>
      </w:r>
      <w:r>
        <w:rPr>
          <w:rFonts w:ascii="Times New Roman"/>
          <w:b w:val="false"/>
          <w:i w:val="false"/>
          <w:color w:val="000000"/>
          <w:sz w:val="28"/>
        </w:rPr>
        <w:t xml:space="preserve">
      16. В случае, если в грузовых накладных указаны подакцизные товары, подлежащие маркировке, либо безалкогольные напитки, досмотровой группой, состоящей из должностных лиц (не менее двух человек) таможенного наряда, проводится идентификационный досмотр перевозимых товаров. При проведении досмотра подакцизных товаров, подлежащих маркировке, проверяется наличие марок на товарах, а также соответствие серии марок, наклеенных на товары, сведениям, указанным в представленных документах. </w:t>
      </w:r>
      <w:r>
        <w:br/>
      </w:r>
      <w:r>
        <w:rPr>
          <w:rFonts w:ascii="Times New Roman"/>
          <w:b w:val="false"/>
          <w:i w:val="false"/>
          <w:color w:val="000000"/>
          <w:sz w:val="28"/>
        </w:rPr>
        <w:t xml:space="preserve">
      Если есть основания полагать о наличии нарушения законодательства Республики Казахстан, идентификационный осмотр проводится в отношении других товаров. </w:t>
      </w:r>
      <w:r>
        <w:br/>
      </w:r>
      <w:r>
        <w:rPr>
          <w:rFonts w:ascii="Times New Roman"/>
          <w:b w:val="false"/>
          <w:i w:val="false"/>
          <w:color w:val="000000"/>
          <w:sz w:val="28"/>
        </w:rPr>
        <w:t xml:space="preserve">
      В случае установления факта административного правонарушения товары и транспортные средства направляются в таможенный орган Республики Казахстан в соответствии с пунктом 17 настоящего Положения. </w:t>
      </w:r>
      <w:r>
        <w:br/>
      </w:r>
      <w:r>
        <w:rPr>
          <w:rFonts w:ascii="Times New Roman"/>
          <w:b w:val="false"/>
          <w:i w:val="false"/>
          <w:color w:val="000000"/>
          <w:sz w:val="28"/>
        </w:rPr>
        <w:t xml:space="preserve">
      17. В случае наличия у должностного лица таможенного наряда сомнений в достоверности представленных документов, таможенных печатей и штампов старший таможенного наряда может принять решение о направлении товара и транспортного средства в таможенный орган под таможенным сопровождением для дополнительной проверки документов, печатей и штампов, а также в случае необходимости проведении досмотра. </w:t>
      </w:r>
      <w:r>
        <w:br/>
      </w:r>
      <w:r>
        <w:rPr>
          <w:rFonts w:ascii="Times New Roman"/>
          <w:b w:val="false"/>
          <w:i w:val="false"/>
          <w:color w:val="000000"/>
          <w:sz w:val="28"/>
        </w:rPr>
        <w:t xml:space="preserve">
      18. Досмотр проводится в соответствии с порядком проведения досмотра и с соблюдением мер безопасности. </w:t>
      </w:r>
      <w:r>
        <w:br/>
      </w:r>
      <w:r>
        <w:rPr>
          <w:rFonts w:ascii="Times New Roman"/>
          <w:b w:val="false"/>
          <w:i w:val="false"/>
          <w:color w:val="000000"/>
          <w:sz w:val="28"/>
        </w:rPr>
        <w:t xml:space="preserve">
      19. Результаты досмотра, проводимого в соответствии с пунктами 17 и 18 настоящего Положения, фиксируются в акте таможенного досмотра. Указанный акт составляется в двух экземплярах на бланке установленной формы. Акт таможенного досмотра подписывается должностными лицами таможенного наряда, проводящими досмотр, по возможности водителем транспортного средства (или иным лицом, имеющим отношение к данной перевозке) и другими лицами, присутствовавшими при досмотре. При отказе водителя (или иного лица, имеющего отношение к данной перевозке) подписать акт таможенного досмотра, в нем делается соответствующая запись. </w:t>
      </w:r>
      <w:r>
        <w:br/>
      </w:r>
      <w:r>
        <w:rPr>
          <w:rFonts w:ascii="Times New Roman"/>
          <w:b w:val="false"/>
          <w:i w:val="false"/>
          <w:color w:val="000000"/>
          <w:sz w:val="28"/>
        </w:rPr>
        <w:t xml:space="preserve">
      Первый экземпляр акта таможенного досмотра вручается водителю или иному лицу, ответственному за перевозку. Второй экземпляр акта таможенного досмотра остается у старшего наряда. </w:t>
      </w:r>
      <w:r>
        <w:br/>
      </w:r>
      <w:r>
        <w:rPr>
          <w:rFonts w:ascii="Times New Roman"/>
          <w:b w:val="false"/>
          <w:i w:val="false"/>
          <w:color w:val="000000"/>
          <w:sz w:val="28"/>
        </w:rPr>
        <w:t xml:space="preserve">
      После проведения досмотра на грузовые отделения транспортного средства (на грузовые места) налагаются новые средства таможенной идентификации. При этом в грузовых накладных, товаросопроводительных и таможенных документах указываются сведения о вновь примененных средствах идентификации и номер акта таможенного досмотра. </w:t>
      </w:r>
      <w:r>
        <w:br/>
      </w:r>
      <w:r>
        <w:rPr>
          <w:rFonts w:ascii="Times New Roman"/>
          <w:b w:val="false"/>
          <w:i w:val="false"/>
          <w:color w:val="000000"/>
          <w:sz w:val="28"/>
        </w:rPr>
        <w:t xml:space="preserve">
      20. Срок дополнительной проверки не должен превышать трех рабочих дней со дня прибытия товара и транспортного средства в таможенный орган. Во время проверки товар и транспортное средство должны находиться в зоне таможенного контроля или с согласия владельца склада временного хранения на территории этого склада при условии, что во время проведения проверки перевозчик не будет нести расходы, связанные с временным хранением. На запросы таможенных органов, проводящих дополнительную проверку, в адреса других таможенных органов ответы направляются незамедлительно с использованием средств оперативной передачи информации. </w:t>
      </w:r>
      <w:r>
        <w:br/>
      </w:r>
      <w:r>
        <w:rPr>
          <w:rFonts w:ascii="Times New Roman"/>
          <w:b w:val="false"/>
          <w:i w:val="false"/>
          <w:color w:val="000000"/>
          <w:sz w:val="28"/>
        </w:rPr>
        <w:t>
      21. В целях получения дополнительных сведений должностные лица таможенных органов в соответствии со статьей 306 </w:t>
      </w:r>
      <w:r>
        <w:rPr>
          <w:rFonts w:ascii="Times New Roman"/>
          <w:b w:val="false"/>
          <w:i w:val="false"/>
          <w:color w:val="000000"/>
          <w:sz w:val="28"/>
        </w:rPr>
        <w:t xml:space="preserve">Z952368_ </w:t>
      </w:r>
      <w:r>
        <w:rPr>
          <w:rFonts w:ascii="Times New Roman"/>
          <w:b w:val="false"/>
          <w:i w:val="false"/>
          <w:color w:val="000000"/>
          <w:sz w:val="28"/>
        </w:rPr>
        <w:t xml:space="preserve"> Закона о таможенном деле вправе до заведения дел об административных правонарушениях получать от водителя транспортного средства или от иных лиц, имеющих отношение к данной перевозке, необходимые для проверки документы, сведения и объяснения. </w:t>
      </w:r>
      <w:r>
        <w:br/>
      </w:r>
      <w:r>
        <w:rPr>
          <w:rFonts w:ascii="Times New Roman"/>
          <w:b w:val="false"/>
          <w:i w:val="false"/>
          <w:color w:val="000000"/>
          <w:sz w:val="28"/>
        </w:rPr>
        <w:t>
      22. При непосредственном обнаружении в ходе осуществления контроля в соответствии с настоящим Положением или при последующей проверке признаков подготавливаемого, совершаемого или совершенного административного правонарушения, или получении материалов, в которых имеются достаточные данные, указывающие на такие признаки, оформляется протокол об административном правонарушении в соответствии со статьей 638 </w:t>
      </w:r>
      <w:r>
        <w:rPr>
          <w:rFonts w:ascii="Times New Roman"/>
          <w:b w:val="false"/>
          <w:i w:val="false"/>
          <w:color w:val="000000"/>
          <w:sz w:val="28"/>
        </w:rPr>
        <w:t xml:space="preserve">K010155_ </w:t>
      </w:r>
      <w:r>
        <w:rPr>
          <w:rFonts w:ascii="Times New Roman"/>
          <w:b w:val="false"/>
          <w:i w:val="false"/>
          <w:color w:val="000000"/>
          <w:sz w:val="28"/>
        </w:rPr>
        <w:t xml:space="preserve"> Кодекса Республики Казахстан об административных правонарушениях. </w:t>
      </w:r>
      <w:r>
        <w:br/>
      </w:r>
      <w:r>
        <w:rPr>
          <w:rFonts w:ascii="Times New Roman"/>
          <w:b w:val="false"/>
          <w:i w:val="false"/>
          <w:color w:val="000000"/>
          <w:sz w:val="28"/>
        </w:rPr>
        <w:t>
      При наличии признаков контрабанды или иных преступлений, производство дознания по которым отнесено к компетенции таможенных органов Республики Казахстан, таможенный орган возбуждает уголовное дело и производит дознание в соответствии с уголовно-процессуальным законодательством Республики Казахстан </w:t>
      </w:r>
      <w:r>
        <w:rPr>
          <w:rFonts w:ascii="Times New Roman"/>
          <w:b w:val="false"/>
          <w:i w:val="false"/>
          <w:color w:val="000000"/>
          <w:sz w:val="28"/>
        </w:rPr>
        <w:t xml:space="preserve">Z970206_ </w:t>
      </w:r>
      <w:r>
        <w:rPr>
          <w:rFonts w:ascii="Times New Roman"/>
          <w:b w:val="false"/>
          <w:i w:val="false"/>
          <w:color w:val="000000"/>
          <w:sz w:val="28"/>
        </w:rPr>
        <w:t xml:space="preserve"> . </w:t>
      </w:r>
      <w:r>
        <w:br/>
      </w:r>
      <w:r>
        <w:rPr>
          <w:rFonts w:ascii="Times New Roman"/>
          <w:b w:val="false"/>
          <w:i w:val="false"/>
          <w:color w:val="000000"/>
          <w:sz w:val="28"/>
        </w:rPr>
        <w:t xml:space="preserve">
      23. В случае, если во внутренней транзитной декларации указаны неверные или ошибочные сведения о месте доставки, должностным лицом таможенного наряда вносятся сведения во внутреннюю транзитную декларацию в соответствии с реестром мест доставки. </w:t>
      </w:r>
      <w:r>
        <w:br/>
      </w:r>
      <w:r>
        <w:rPr>
          <w:rFonts w:ascii="Times New Roman"/>
          <w:b w:val="false"/>
          <w:i w:val="false"/>
          <w:color w:val="000000"/>
          <w:sz w:val="28"/>
        </w:rPr>
        <w:t xml:space="preserve">
      В случае невозможности использования таможенным нарядом реестра мест доставки, сведения о конкретном месте доставки должны быть представлены по оперативной связи таможенного органа. </w:t>
      </w:r>
      <w:r>
        <w:br/>
      </w:r>
      <w:r>
        <w:rPr>
          <w:rFonts w:ascii="Times New Roman"/>
          <w:b w:val="false"/>
          <w:i w:val="false"/>
          <w:color w:val="000000"/>
          <w:sz w:val="28"/>
        </w:rPr>
        <w:t xml:space="preserve">
      24. После проведения контроля в случае принятия решения о продолжении движения транспортного средства, должностным лицом таможенного наряда в грузовых и таможенных документах делается запись: "Таможенный контроль проведен таможенным нарядом (название таможенного органа)", которая заверяется подписями и личными номерными печатями старшего таможенного наряда и должностного лица таможенного наряда, осуществляющего контроль. </w:t>
      </w:r>
    </w:p>
    <w:bookmarkStart w:name="z31" w:id="6"/>
    <w:p>
      <w:pPr>
        <w:spacing w:after="0"/>
        <w:ind w:left="0"/>
        <w:jc w:val="both"/>
      </w:pPr>
      <w:r>
        <w:rPr>
          <w:rFonts w:ascii="Times New Roman"/>
          <w:b w:val="false"/>
          <w:i w:val="false"/>
          <w:color w:val="000000"/>
          <w:sz w:val="28"/>
        </w:rPr>
        <w:t>
</w:t>
      </w:r>
      <w:r>
        <w:rPr>
          <w:rFonts w:ascii="Times New Roman"/>
          <w:b/>
          <w:i w:val="false"/>
          <w:color w:val="000000"/>
          <w:sz w:val="28"/>
        </w:rPr>
        <w:t xml:space="preserve">                 6. Отчетность при проведении контроля </w:t>
      </w:r>
    </w:p>
    <w:bookmarkEnd w:id="6"/>
    <w:p>
      <w:pPr>
        <w:spacing w:after="0"/>
        <w:ind w:left="0"/>
        <w:jc w:val="both"/>
      </w:pPr>
      <w:r>
        <w:rPr>
          <w:rFonts w:ascii="Times New Roman"/>
          <w:b w:val="false"/>
          <w:i w:val="false"/>
          <w:color w:val="000000"/>
          <w:sz w:val="28"/>
        </w:rPr>
        <w:t xml:space="preserve">      25. При проведении контроля в соответствии с настоящим Положением таможенные наряды ведут журнал контроля товаров и транспортных средств. Указанный журнал содержит в себе следующие сведения: </w:t>
      </w:r>
      <w:r>
        <w:br/>
      </w:r>
      <w:r>
        <w:rPr>
          <w:rFonts w:ascii="Times New Roman"/>
          <w:b w:val="false"/>
          <w:i w:val="false"/>
          <w:color w:val="000000"/>
          <w:sz w:val="28"/>
        </w:rPr>
        <w:t xml:space="preserve">
      1) дату проведения контроля; </w:t>
      </w:r>
      <w:r>
        <w:br/>
      </w:r>
      <w:r>
        <w:rPr>
          <w:rFonts w:ascii="Times New Roman"/>
          <w:b w:val="false"/>
          <w:i w:val="false"/>
          <w:color w:val="000000"/>
          <w:sz w:val="28"/>
        </w:rPr>
        <w:t xml:space="preserve">
      2) место проведения контроля; </w:t>
      </w:r>
      <w:r>
        <w:br/>
      </w:r>
      <w:r>
        <w:rPr>
          <w:rFonts w:ascii="Times New Roman"/>
          <w:b w:val="false"/>
          <w:i w:val="false"/>
          <w:color w:val="000000"/>
          <w:sz w:val="28"/>
        </w:rPr>
        <w:t xml:space="preserve">
      3) государственный регистрационный знак транспортного средства; </w:t>
      </w:r>
      <w:r>
        <w:br/>
      </w:r>
      <w:r>
        <w:rPr>
          <w:rFonts w:ascii="Times New Roman"/>
          <w:b w:val="false"/>
          <w:i w:val="false"/>
          <w:color w:val="000000"/>
          <w:sz w:val="28"/>
        </w:rPr>
        <w:t xml:space="preserve">
      4) наименование, адрес перевозчика; </w:t>
      </w:r>
      <w:r>
        <w:br/>
      </w:r>
      <w:r>
        <w:rPr>
          <w:rFonts w:ascii="Times New Roman"/>
          <w:b w:val="false"/>
          <w:i w:val="false"/>
          <w:color w:val="000000"/>
          <w:sz w:val="28"/>
        </w:rPr>
        <w:t xml:space="preserve">
      5) наименование, адрес получателя товара; </w:t>
      </w:r>
      <w:r>
        <w:br/>
      </w:r>
      <w:r>
        <w:rPr>
          <w:rFonts w:ascii="Times New Roman"/>
          <w:b w:val="false"/>
          <w:i w:val="false"/>
          <w:color w:val="000000"/>
          <w:sz w:val="28"/>
        </w:rPr>
        <w:t xml:space="preserve">
      6) наименование перевозимых товаров по грузовым (таможенным) документам; </w:t>
      </w:r>
      <w:r>
        <w:br/>
      </w:r>
      <w:r>
        <w:rPr>
          <w:rFonts w:ascii="Times New Roman"/>
          <w:b w:val="false"/>
          <w:i w:val="false"/>
          <w:color w:val="000000"/>
          <w:sz w:val="28"/>
        </w:rPr>
        <w:t xml:space="preserve">
      7) наименование товара по результатам досмотра (при проведении досмотра в местах проведения контроля); </w:t>
      </w:r>
      <w:r>
        <w:br/>
      </w:r>
      <w:r>
        <w:rPr>
          <w:rFonts w:ascii="Times New Roman"/>
          <w:b w:val="false"/>
          <w:i w:val="false"/>
          <w:color w:val="000000"/>
          <w:sz w:val="28"/>
        </w:rPr>
        <w:t xml:space="preserve">
      8) результаты контроля (при принятии решения о задержании товаров и транспортных средств указывать наименование таможенного органа, куда направлено транспортное средство). </w:t>
      </w:r>
      <w:r>
        <w:br/>
      </w:r>
      <w:r>
        <w:rPr>
          <w:rFonts w:ascii="Times New Roman"/>
          <w:b w:val="false"/>
          <w:i w:val="false"/>
          <w:color w:val="000000"/>
          <w:sz w:val="28"/>
        </w:rPr>
        <w:t xml:space="preserve">
      26. По результатам контроля таможенного наряда, таможней и таможенным управлением составляются сводки по форме, установленной согласно приложению 2. </w:t>
      </w:r>
    </w:p>
    <w:bookmarkStart w:name="z12"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8"/>
    <w:p>
      <w:pPr>
        <w:spacing w:after="0"/>
        <w:ind w:left="0"/>
        <w:jc w:val="both"/>
      </w:pPr>
      <w:r>
        <w:rPr>
          <w:rFonts w:ascii="Times New Roman"/>
          <w:b w:val="false"/>
          <w:i w:val="false"/>
          <w:color w:val="000000"/>
          <w:sz w:val="28"/>
        </w:rPr>
        <w:t>
 </w:t>
      </w:r>
    </w:p>
    <w:bookmarkEnd w:id="8"/>
    <w:bookmarkEnd w:id="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Положению о таможенных нарядах </w:t>
      </w:r>
      <w:r>
        <w:br/>
      </w:r>
      <w:r>
        <w:rPr>
          <w:rFonts w:ascii="Times New Roman"/>
          <w:b w:val="false"/>
          <w:i w:val="false"/>
          <w:color w:val="000000"/>
          <w:sz w:val="28"/>
        </w:rPr>
        <w:t xml:space="preserve">
                              и порядке контроля таможенными </w:t>
      </w:r>
      <w:r>
        <w:br/>
      </w:r>
      <w:r>
        <w:rPr>
          <w:rFonts w:ascii="Times New Roman"/>
          <w:b w:val="false"/>
          <w:i w:val="false"/>
          <w:color w:val="000000"/>
          <w:sz w:val="28"/>
        </w:rPr>
        <w:t xml:space="preserve">
                                    нарядами за товарами, </w:t>
      </w:r>
      <w:r>
        <w:br/>
      </w:r>
      <w:r>
        <w:rPr>
          <w:rFonts w:ascii="Times New Roman"/>
          <w:b w:val="false"/>
          <w:i w:val="false"/>
          <w:color w:val="000000"/>
          <w:sz w:val="28"/>
        </w:rPr>
        <w:t xml:space="preserve">
                               перемещаемыми через таможенную </w:t>
      </w:r>
      <w:r>
        <w:br/>
      </w:r>
      <w:r>
        <w:rPr>
          <w:rFonts w:ascii="Times New Roman"/>
          <w:b w:val="false"/>
          <w:i w:val="false"/>
          <w:color w:val="000000"/>
          <w:sz w:val="28"/>
        </w:rPr>
        <w:t xml:space="preserve">
                             границу и по территории Республики </w:t>
      </w:r>
      <w:r>
        <w:br/>
      </w:r>
      <w:r>
        <w:rPr>
          <w:rFonts w:ascii="Times New Roman"/>
          <w:b w:val="false"/>
          <w:i w:val="false"/>
          <w:color w:val="000000"/>
          <w:sz w:val="28"/>
        </w:rPr>
        <w:t xml:space="preserve">
                                   Казахстан автомобильным </w:t>
      </w:r>
      <w:r>
        <w:br/>
      </w:r>
      <w:r>
        <w:rPr>
          <w:rFonts w:ascii="Times New Roman"/>
          <w:b w:val="false"/>
          <w:i w:val="false"/>
          <w:color w:val="000000"/>
          <w:sz w:val="28"/>
        </w:rPr>
        <w:t xml:space="preserve">
                                        транспортом </w:t>
      </w:r>
    </w:p>
    <w:p>
      <w:pPr>
        <w:spacing w:after="0"/>
        <w:ind w:left="0"/>
        <w:jc w:val="both"/>
      </w:pPr>
      <w:r>
        <w:rPr>
          <w:rFonts w:ascii="Times New Roman"/>
          <w:b w:val="false"/>
          <w:i w:val="false"/>
          <w:color w:val="000000"/>
          <w:sz w:val="28"/>
        </w:rPr>
        <w:t xml:space="preserve">           ТАМОЖЕННЫЙ КОМИТЕТ МИНИСТЕРСТВА ГОСУДАРСТВЕННЫХ </w:t>
      </w:r>
      <w:r>
        <w:br/>
      </w:r>
      <w:r>
        <w:rPr>
          <w:rFonts w:ascii="Times New Roman"/>
          <w:b w:val="false"/>
          <w:i w:val="false"/>
          <w:color w:val="000000"/>
          <w:sz w:val="28"/>
        </w:rPr>
        <w:t xml:space="preserve">
                    ДОХОДОВ РЕСПУБЛИКИ КАЗАХСТАН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(наименование таможенного органа)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200__ г. "_____"_________                                      N__________ </w:t>
      </w:r>
    </w:p>
    <w:p>
      <w:pPr>
        <w:spacing w:after="0"/>
        <w:ind w:left="0"/>
        <w:jc w:val="both"/>
      </w:pPr>
      <w:r>
        <w:rPr>
          <w:rFonts w:ascii="Times New Roman"/>
          <w:b/>
          <w:i w:val="false"/>
          <w:color w:val="000000"/>
          <w:sz w:val="28"/>
        </w:rPr>
        <w:t xml:space="preserve">                             ПРЕДПИСАНИЕ </w:t>
      </w:r>
    </w:p>
    <w:p>
      <w:pPr>
        <w:spacing w:after="0"/>
        <w:ind w:left="0"/>
        <w:jc w:val="both"/>
      </w:pPr>
      <w:r>
        <w:rPr>
          <w:rFonts w:ascii="Times New Roman"/>
          <w:b w:val="false"/>
          <w:i w:val="false"/>
          <w:color w:val="000000"/>
          <w:sz w:val="28"/>
        </w:rPr>
        <w:t xml:space="preserve">     Выдано таможенному наряду управления (отдела) ТО и Р (таможенного поста________________________) в составе:_________________________________ </w:t>
      </w:r>
      <w:r>
        <w:br/>
      </w:r>
      <w:r>
        <w:rPr>
          <w:rFonts w:ascii="Times New Roman"/>
          <w:b w:val="false"/>
          <w:i w:val="false"/>
          <w:color w:val="000000"/>
          <w:sz w:val="28"/>
        </w:rPr>
        <w:t xml:space="preserve">
                                           (Ф.И.О., должность, звание)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на проведение таможенного контроля за товарами и транспортными средствами </w:t>
      </w:r>
      <w:r>
        <w:br/>
      </w:r>
      <w:r>
        <w:rPr>
          <w:rFonts w:ascii="Times New Roman"/>
          <w:b w:val="false"/>
          <w:i w:val="false"/>
          <w:color w:val="000000"/>
          <w:sz w:val="28"/>
        </w:rPr>
        <w:t xml:space="preserve">
в зоне деятельности_______________________________________________________ </w:t>
      </w:r>
      <w:r>
        <w:br/>
      </w:r>
      <w:r>
        <w:rPr>
          <w:rFonts w:ascii="Times New Roman"/>
          <w:b w:val="false"/>
          <w:i w:val="false"/>
          <w:color w:val="000000"/>
          <w:sz w:val="28"/>
        </w:rPr>
        <w:t xml:space="preserve">
              (наименование таможенного органа и место проведения контроля)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Разрешено применение специальных средств, ношение, хранение и пользование огнестрельным оружием в соответствии с Законом Республики Казахстан "О таможенном деле в Республике Казахстан"  </w:t>
      </w:r>
      <w:r>
        <w:rPr>
          <w:rFonts w:ascii="Times New Roman"/>
          <w:b w:val="false"/>
          <w:i w:val="false"/>
          <w:color w:val="000000"/>
          <w:sz w:val="28"/>
        </w:rPr>
        <w:t xml:space="preserve">Z990426_ </w:t>
      </w:r>
      <w:r>
        <w:rPr>
          <w:rFonts w:ascii="Times New Roman"/>
          <w:b w:val="false"/>
          <w:i w:val="false"/>
          <w:color w:val="000000"/>
          <w:sz w:val="28"/>
        </w:rPr>
        <w:t xml:space="preserve">  N 426-I ЗРК от 16 июля 1999 г. и Приказом _________________________________ N_________ </w:t>
      </w:r>
      <w:r>
        <w:br/>
      </w:r>
      <w:r>
        <w:rPr>
          <w:rFonts w:ascii="Times New Roman"/>
          <w:b w:val="false"/>
          <w:i w:val="false"/>
          <w:color w:val="000000"/>
          <w:sz w:val="28"/>
        </w:rPr>
        <w:t xml:space="preserve">
              (наименование таможенного органа) </w:t>
      </w:r>
      <w:r>
        <w:br/>
      </w:r>
      <w:r>
        <w:rPr>
          <w:rFonts w:ascii="Times New Roman"/>
          <w:b w:val="false"/>
          <w:i w:val="false"/>
          <w:color w:val="000000"/>
          <w:sz w:val="28"/>
        </w:rPr>
        <w:t xml:space="preserve">
от "__"______200_года "О закреплении оружия".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(марка и номер оружия, виды специальных средств)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Срок действия:      с "___"_________ 200_г. </w:t>
      </w:r>
      <w:r>
        <w:br/>
      </w:r>
      <w:r>
        <w:rPr>
          <w:rFonts w:ascii="Times New Roman"/>
          <w:b w:val="false"/>
          <w:i w:val="false"/>
          <w:color w:val="000000"/>
          <w:sz w:val="28"/>
        </w:rPr>
        <w:t xml:space="preserve">
                    по "__"_________ 200_г. </w:t>
      </w:r>
      <w:r>
        <w:br/>
      </w:r>
      <w:r>
        <w:rPr>
          <w:rFonts w:ascii="Times New Roman"/>
          <w:b w:val="false"/>
          <w:i w:val="false"/>
          <w:color w:val="000000"/>
          <w:sz w:val="28"/>
        </w:rPr>
        <w:t xml:space="preserve">
Основание: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(номер и дата приказа ТК МГД РК о таможенных нарядах) </w:t>
      </w:r>
    </w:p>
    <w:p>
      <w:pPr>
        <w:spacing w:after="0"/>
        <w:ind w:left="0"/>
        <w:jc w:val="both"/>
      </w:pPr>
      <w:r>
        <w:rPr>
          <w:rFonts w:ascii="Times New Roman"/>
          <w:b w:val="false"/>
          <w:i w:val="false"/>
          <w:color w:val="000000"/>
          <w:sz w:val="28"/>
        </w:rPr>
        <w:t xml:space="preserve">Подпись начальника таможенного органа </w:t>
      </w:r>
    </w:p>
    <w:p>
      <w:pPr>
        <w:spacing w:after="0"/>
        <w:ind w:left="0"/>
        <w:jc w:val="both"/>
      </w:pPr>
      <w:r>
        <w:rPr>
          <w:rFonts w:ascii="Times New Roman"/>
          <w:b w:val="false"/>
          <w:i w:val="false"/>
          <w:color w:val="000000"/>
          <w:sz w:val="28"/>
        </w:rPr>
        <w:t xml:space="preserve">Печать таможенного органа     </w:t>
      </w:r>
    </w:p>
    <w:bookmarkStart w:name="z15" w:id="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Положению о таможенных нарядах </w:t>
      </w:r>
      <w:r>
        <w:br/>
      </w:r>
      <w:r>
        <w:rPr>
          <w:rFonts w:ascii="Times New Roman"/>
          <w:b w:val="false"/>
          <w:i w:val="false"/>
          <w:color w:val="000000"/>
          <w:sz w:val="28"/>
        </w:rPr>
        <w:t xml:space="preserve">
                                       и порядке контроля таможенными </w:t>
      </w:r>
      <w:r>
        <w:br/>
      </w:r>
      <w:r>
        <w:rPr>
          <w:rFonts w:ascii="Times New Roman"/>
          <w:b w:val="false"/>
          <w:i w:val="false"/>
          <w:color w:val="000000"/>
          <w:sz w:val="28"/>
        </w:rPr>
        <w:t xml:space="preserve">
                                       нарядами за товарами, </w:t>
      </w:r>
      <w:r>
        <w:br/>
      </w:r>
      <w:r>
        <w:rPr>
          <w:rFonts w:ascii="Times New Roman"/>
          <w:b w:val="false"/>
          <w:i w:val="false"/>
          <w:color w:val="000000"/>
          <w:sz w:val="28"/>
        </w:rPr>
        <w:t xml:space="preserve">
                                       перемещаемыми через таможенную </w:t>
      </w:r>
      <w:r>
        <w:br/>
      </w:r>
      <w:r>
        <w:rPr>
          <w:rFonts w:ascii="Times New Roman"/>
          <w:b w:val="false"/>
          <w:i w:val="false"/>
          <w:color w:val="000000"/>
          <w:sz w:val="28"/>
        </w:rPr>
        <w:t xml:space="preserve">
                                       границу и по территории Республики </w:t>
      </w:r>
      <w:r>
        <w:br/>
      </w:r>
      <w:r>
        <w:rPr>
          <w:rFonts w:ascii="Times New Roman"/>
          <w:b w:val="false"/>
          <w:i w:val="false"/>
          <w:color w:val="000000"/>
          <w:sz w:val="28"/>
        </w:rPr>
        <w:t xml:space="preserve">
                                       Казахстан автомобильным </w:t>
      </w:r>
      <w:r>
        <w:br/>
      </w:r>
      <w:r>
        <w:rPr>
          <w:rFonts w:ascii="Times New Roman"/>
          <w:b w:val="false"/>
          <w:i w:val="false"/>
          <w:color w:val="000000"/>
          <w:sz w:val="28"/>
        </w:rPr>
        <w:t xml:space="preserve">
                                       транспортом </w:t>
      </w:r>
    </w:p>
    <w:bookmarkEnd w:id="9"/>
    <w:p>
      <w:pPr>
        <w:spacing w:after="0"/>
        <w:ind w:left="0"/>
        <w:jc w:val="both"/>
      </w:pPr>
      <w:r>
        <w:rPr>
          <w:rFonts w:ascii="Times New Roman"/>
          <w:b/>
          <w:i w:val="false"/>
          <w:color w:val="000000"/>
          <w:sz w:val="28"/>
        </w:rPr>
        <w:t xml:space="preserve">                              Сведения </w:t>
      </w:r>
      <w:r>
        <w:br/>
      </w:r>
      <w:r>
        <w:rPr>
          <w:rFonts w:ascii="Times New Roman"/>
          <w:b w:val="false"/>
          <w:i w:val="false"/>
          <w:color w:val="000000"/>
          <w:sz w:val="28"/>
        </w:rPr>
        <w:t>
</w:t>
      </w:r>
      <w:r>
        <w:rPr>
          <w:rFonts w:ascii="Times New Roman"/>
          <w:b/>
          <w:i w:val="false"/>
          <w:color w:val="000000"/>
          <w:sz w:val="28"/>
        </w:rPr>
        <w:t xml:space="preserve">                    о работе таможенных нарядов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(наименование таможенного органа)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(с какого периода)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Количество !Количество  !Количество  !       по материалам задержания </w:t>
      </w:r>
      <w:r>
        <w:br/>
      </w:r>
      <w:r>
        <w:rPr>
          <w:rFonts w:ascii="Times New Roman"/>
          <w:b w:val="false"/>
          <w:i w:val="false"/>
          <w:color w:val="000000"/>
          <w:sz w:val="28"/>
        </w:rPr>
        <w:t xml:space="preserve">
проведенных!проверенных !задержанных !------------------------------------- </w:t>
      </w:r>
      <w:r>
        <w:br/>
      </w:r>
      <w:r>
        <w:rPr>
          <w:rFonts w:ascii="Times New Roman"/>
          <w:b w:val="false"/>
          <w:i w:val="false"/>
          <w:color w:val="000000"/>
          <w:sz w:val="28"/>
        </w:rPr>
        <w:t xml:space="preserve">
рейдовых   !транспортных!транспортных!Количество!Взыскано!Конфис- !Взыскано </w:t>
      </w:r>
      <w:r>
        <w:br/>
      </w:r>
      <w:r>
        <w:rPr>
          <w:rFonts w:ascii="Times New Roman"/>
          <w:b w:val="false"/>
          <w:i w:val="false"/>
          <w:color w:val="000000"/>
          <w:sz w:val="28"/>
        </w:rPr>
        <w:t xml:space="preserve">
мероприятий!средств     !средств     !заведенных!таможен-!ковано  !штрафов </w:t>
      </w:r>
      <w:r>
        <w:br/>
      </w:r>
      <w:r>
        <w:rPr>
          <w:rFonts w:ascii="Times New Roman"/>
          <w:b w:val="false"/>
          <w:i w:val="false"/>
          <w:color w:val="000000"/>
          <w:sz w:val="28"/>
        </w:rPr>
        <w:t xml:space="preserve">
           !            !            !дел НТП   !ных пла-!товаров !     </w:t>
      </w:r>
      <w:r>
        <w:br/>
      </w:r>
      <w:r>
        <w:rPr>
          <w:rFonts w:ascii="Times New Roman"/>
          <w:b w:val="false"/>
          <w:i w:val="false"/>
          <w:color w:val="000000"/>
          <w:sz w:val="28"/>
        </w:rPr>
        <w:t xml:space="preserve">
           !            !            !          !тежей   !на сумму!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Подпись начальника таможенного органа     </w:t>
      </w:r>
    </w:p>
    <w:bookmarkStart w:name="z32" w:id="10"/>
    <w:p>
      <w:pPr>
        <w:spacing w:after="0"/>
        <w:ind w:left="0"/>
        <w:jc w:val="both"/>
      </w:pPr>
      <w:r>
        <w:rPr>
          <w:rFonts w:ascii="Times New Roman"/>
          <w:b w:val="false"/>
          <w:i w:val="false"/>
          <w:color w:val="000000"/>
          <w:sz w:val="28"/>
        </w:rPr>
        <w:t xml:space="preserve">
Согласована                              Утверждена </w:t>
      </w:r>
      <w:r>
        <w:br/>
      </w:r>
      <w:r>
        <w:rPr>
          <w:rFonts w:ascii="Times New Roman"/>
          <w:b w:val="false"/>
          <w:i w:val="false"/>
          <w:color w:val="000000"/>
          <w:sz w:val="28"/>
        </w:rPr>
        <w:t xml:space="preserve">
Министр государственных                  Приказом Таможенного </w:t>
      </w:r>
      <w:r>
        <w:br/>
      </w:r>
      <w:r>
        <w:rPr>
          <w:rFonts w:ascii="Times New Roman"/>
          <w:b w:val="false"/>
          <w:i w:val="false"/>
          <w:color w:val="000000"/>
          <w:sz w:val="28"/>
        </w:rPr>
        <w:t xml:space="preserve">
доходов Республики Казахстан             комитета Министерства </w:t>
      </w:r>
      <w:r>
        <w:br/>
      </w:r>
      <w:r>
        <w:rPr>
          <w:rFonts w:ascii="Times New Roman"/>
          <w:b w:val="false"/>
          <w:i w:val="false"/>
          <w:color w:val="000000"/>
          <w:sz w:val="28"/>
        </w:rPr>
        <w:t xml:space="preserve">
от 15 февраля 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февраля 2001 года </w:t>
      </w:r>
      <w:r>
        <w:br/>
      </w:r>
      <w:r>
        <w:rPr>
          <w:rFonts w:ascii="Times New Roman"/>
          <w:b w:val="false"/>
          <w:i w:val="false"/>
          <w:color w:val="000000"/>
          <w:sz w:val="28"/>
        </w:rPr>
        <w:t xml:space="preserve">
                                         N 50 </w:t>
      </w:r>
    </w:p>
    <w:bookmarkEnd w:id="10"/>
    <w:p>
      <w:pPr>
        <w:spacing w:after="0"/>
        <w:ind w:left="0"/>
        <w:jc w:val="both"/>
      </w:pPr>
      <w:r>
        <w:rPr>
          <w:rFonts w:ascii="Times New Roman"/>
          <w:b/>
          <w:i w:val="false"/>
          <w:color w:val="000000"/>
          <w:sz w:val="28"/>
        </w:rPr>
        <w:t xml:space="preserve">                               Инструкция </w:t>
      </w:r>
      <w:r>
        <w:br/>
      </w:r>
      <w:r>
        <w:rPr>
          <w:rFonts w:ascii="Times New Roman"/>
          <w:b w:val="false"/>
          <w:i w:val="false"/>
          <w:color w:val="000000"/>
          <w:sz w:val="28"/>
        </w:rPr>
        <w:t>
</w:t>
      </w:r>
      <w:r>
        <w:rPr>
          <w:rFonts w:ascii="Times New Roman"/>
          <w:b/>
          <w:i w:val="false"/>
          <w:color w:val="000000"/>
          <w:sz w:val="28"/>
        </w:rPr>
        <w:t xml:space="preserve">                  о порядке создания и обозначения </w:t>
      </w:r>
      <w:r>
        <w:br/>
      </w:r>
      <w:r>
        <w:rPr>
          <w:rFonts w:ascii="Times New Roman"/>
          <w:b w:val="false"/>
          <w:i w:val="false"/>
          <w:color w:val="000000"/>
          <w:sz w:val="28"/>
        </w:rPr>
        <w:t>
</w:t>
      </w:r>
      <w:r>
        <w:rPr>
          <w:rFonts w:ascii="Times New Roman"/>
          <w:b/>
          <w:i w:val="false"/>
          <w:color w:val="000000"/>
          <w:sz w:val="28"/>
        </w:rPr>
        <w:t xml:space="preserve">                       зоны таможенного контроля </w:t>
      </w:r>
    </w:p>
    <w:bookmarkStart w:name="z33" w:id="11"/>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p>
    <w:bookmarkEnd w:id="11"/>
    <w:p>
      <w:pPr>
        <w:spacing w:after="0"/>
        <w:ind w:left="0"/>
        <w:jc w:val="both"/>
      </w:pPr>
      <w:r>
        <w:rPr>
          <w:rFonts w:ascii="Times New Roman"/>
          <w:b w:val="false"/>
          <w:i w:val="false"/>
          <w:color w:val="000000"/>
          <w:sz w:val="28"/>
        </w:rPr>
        <w:t xml:space="preserve">      1. Зона таможенного контроля в соответствии со статьей 204 Закона Республики Казахстан "О таможенном деле в Республике Казахстан" (далее - Закон о таможенном деле) создается исключительно для целей осуществления таможенного контроля. Создание и использование зон таможенного контроля в иных целях не допускается. </w:t>
      </w:r>
      <w:r>
        <w:br/>
      </w:r>
      <w:r>
        <w:rPr>
          <w:rFonts w:ascii="Times New Roman"/>
          <w:b w:val="false"/>
          <w:i w:val="false"/>
          <w:color w:val="000000"/>
          <w:sz w:val="28"/>
        </w:rPr>
        <w:t xml:space="preserve">
      2. Зоной таможенного контроля являются места таможенного оформления, в том числе места временного хранения, таможенные склады, свободные склады, свободные таможенные зоны и другие места нахождения таможенных органов Республики Казахстан в соответствии с Законом о таможенном деле. </w:t>
      </w:r>
      <w:r>
        <w:br/>
      </w:r>
      <w:r>
        <w:rPr>
          <w:rFonts w:ascii="Times New Roman"/>
          <w:b w:val="false"/>
          <w:i w:val="false"/>
          <w:color w:val="000000"/>
          <w:sz w:val="28"/>
        </w:rPr>
        <w:t xml:space="preserve">
      3. Пределы зоны таможенного контроля ограничиваются условной линией. </w:t>
      </w:r>
    </w:p>
    <w:bookmarkStart w:name="z18" w:id="12"/>
    <w:p>
      <w:pPr>
        <w:spacing w:after="0"/>
        <w:ind w:left="0"/>
        <w:jc w:val="both"/>
      </w:pPr>
      <w:r>
        <w:rPr>
          <w:rFonts w:ascii="Times New Roman"/>
          <w:b w:val="false"/>
          <w:i w:val="false"/>
          <w:color w:val="000000"/>
          <w:sz w:val="28"/>
        </w:rPr>
        <w:t>
</w:t>
      </w:r>
      <w:r>
        <w:rPr>
          <w:rFonts w:ascii="Times New Roman"/>
          <w:b/>
          <w:i w:val="false"/>
          <w:color w:val="000000"/>
          <w:sz w:val="28"/>
        </w:rPr>
        <w:t xml:space="preserve">           2. Создание и обозначение зоны таможенного контроля </w:t>
      </w:r>
    </w:p>
    <w:bookmarkEnd w:id="12"/>
    <w:p>
      <w:pPr>
        <w:spacing w:after="0"/>
        <w:ind w:left="0"/>
        <w:jc w:val="both"/>
      </w:pPr>
      <w:r>
        <w:rPr>
          <w:rFonts w:ascii="Times New Roman"/>
          <w:b w:val="false"/>
          <w:i w:val="false"/>
          <w:color w:val="000000"/>
          <w:sz w:val="28"/>
        </w:rPr>
        <w:t xml:space="preserve">      4. Зона таможенного контроля создается в установленных местах таможенными органами Республики Казахстан. Населенные пункты в зону таможенного контроля, как правило, не включаются. Зона таможенного контроля создается в местах таможенного оформления, нахождения таможенных органов Республики Казахстан и иных местах, определяемых Таможенным комитетом Министерства государственных доходов Республики Казахстан. </w:t>
      </w:r>
      <w:r>
        <w:br/>
      </w:r>
      <w:r>
        <w:rPr>
          <w:rFonts w:ascii="Times New Roman"/>
          <w:b w:val="false"/>
          <w:i w:val="false"/>
          <w:color w:val="000000"/>
          <w:sz w:val="28"/>
        </w:rPr>
        <w:t xml:space="preserve">
      5. Основанием для признания мест зоной таможенного контроля являются: </w:t>
      </w:r>
      <w:r>
        <w:br/>
      </w:r>
      <w:r>
        <w:rPr>
          <w:rFonts w:ascii="Times New Roman"/>
          <w:b w:val="false"/>
          <w:i w:val="false"/>
          <w:color w:val="000000"/>
          <w:sz w:val="28"/>
        </w:rPr>
        <w:t xml:space="preserve">
      1) решение о признании мест временного хранения и лицензии на учреждение склада временного хранения, свободного склада, таможенного склада; </w:t>
      </w:r>
      <w:r>
        <w:br/>
      </w:r>
      <w:r>
        <w:rPr>
          <w:rFonts w:ascii="Times New Roman"/>
          <w:b w:val="false"/>
          <w:i w:val="false"/>
          <w:color w:val="000000"/>
          <w:sz w:val="28"/>
        </w:rPr>
        <w:t xml:space="preserve">
      2) регистрационные документы о месте нахождения таможенного органа; </w:t>
      </w:r>
      <w:r>
        <w:br/>
      </w:r>
      <w:r>
        <w:rPr>
          <w:rFonts w:ascii="Times New Roman"/>
          <w:b w:val="false"/>
          <w:i w:val="false"/>
          <w:color w:val="000000"/>
          <w:sz w:val="28"/>
        </w:rPr>
        <w:t>
      3) решение таможенного органа Республики Казахстан об установлении мест таможенного оформления, в том числе в аэропортах, портах, железнодорожных станциях, в соответствии со статьей 154 </w:t>
      </w:r>
      <w:r>
        <w:rPr>
          <w:rFonts w:ascii="Times New Roman"/>
          <w:b w:val="false"/>
          <w:i w:val="false"/>
          <w:color w:val="000000"/>
          <w:sz w:val="28"/>
        </w:rPr>
        <w:t xml:space="preserve">Z952368_ </w:t>
      </w:r>
      <w:r>
        <w:rPr>
          <w:rFonts w:ascii="Times New Roman"/>
          <w:b w:val="false"/>
          <w:i w:val="false"/>
          <w:color w:val="000000"/>
          <w:sz w:val="28"/>
        </w:rPr>
        <w:t xml:space="preserve"> Закона о таможенном деле; </w:t>
      </w:r>
      <w:r>
        <w:br/>
      </w:r>
      <w:r>
        <w:rPr>
          <w:rFonts w:ascii="Times New Roman"/>
          <w:b w:val="false"/>
          <w:i w:val="false"/>
          <w:color w:val="000000"/>
          <w:sz w:val="28"/>
        </w:rPr>
        <w:t xml:space="preserve">
      4) решение Правительства Республики Казахстан о создании (открытии) международного пункта пропуска. </w:t>
      </w:r>
      <w:r>
        <w:br/>
      </w:r>
      <w:r>
        <w:rPr>
          <w:rFonts w:ascii="Times New Roman"/>
          <w:b w:val="false"/>
          <w:i w:val="false"/>
          <w:color w:val="000000"/>
          <w:sz w:val="28"/>
        </w:rPr>
        <w:t xml:space="preserve">
      6. Решение о создании зоны таможенного контроля оформляется в форме приказа таможенного органа Республики Казахстан. </w:t>
      </w:r>
      <w:r>
        <w:br/>
      </w:r>
      <w:r>
        <w:rPr>
          <w:rFonts w:ascii="Times New Roman"/>
          <w:b w:val="false"/>
          <w:i w:val="false"/>
          <w:color w:val="000000"/>
          <w:sz w:val="28"/>
        </w:rPr>
        <w:t xml:space="preserve">
      7. Зона таможенного контроля обозначается опознавательными знаками с соблюдением следующих требований: </w:t>
      </w:r>
      <w:r>
        <w:br/>
      </w:r>
      <w:r>
        <w:rPr>
          <w:rFonts w:ascii="Times New Roman"/>
          <w:b w:val="false"/>
          <w:i w:val="false"/>
          <w:color w:val="000000"/>
          <w:sz w:val="28"/>
        </w:rPr>
        <w:t xml:space="preserve">
      1) на автомагистралях - информационно-указательными знаками в соответствии с общими техническими условиями; </w:t>
      </w:r>
      <w:r>
        <w:br/>
      </w:r>
      <w:r>
        <w:rPr>
          <w:rFonts w:ascii="Times New Roman"/>
          <w:b w:val="false"/>
          <w:i w:val="false"/>
          <w:color w:val="000000"/>
          <w:sz w:val="28"/>
        </w:rPr>
        <w:t xml:space="preserve">
      2) и оформления знаков дорожных, ГОСТ 10807-78; </w:t>
      </w:r>
      <w:r>
        <w:br/>
      </w:r>
      <w:r>
        <w:rPr>
          <w:rFonts w:ascii="Times New Roman"/>
          <w:b w:val="false"/>
          <w:i w:val="false"/>
          <w:color w:val="000000"/>
          <w:sz w:val="28"/>
        </w:rPr>
        <w:t xml:space="preserve">
      3) в иных местах, указанных в настоящей Инструкции, - знаками следующих размеров: высота - 50 см, ширина - 100 см. На синем поле знака белыми буквами в три строки на трех языках (казахском, русском и английском) исполнена надпись "Зона таможенного контроля". Размеры букв должны быть по высоте - 10 см, ширине - 3,7 см; </w:t>
      </w:r>
      <w:r>
        <w:br/>
      </w:r>
      <w:r>
        <w:rPr>
          <w:rFonts w:ascii="Times New Roman"/>
          <w:b w:val="false"/>
          <w:i w:val="false"/>
          <w:color w:val="000000"/>
          <w:sz w:val="28"/>
        </w:rPr>
        <w:t xml:space="preserve">
      4) на воде зона таможенного контроля может обозначаться буями красного цвета, с исполненной светоотражающей краской надписью "Зона таможенного контроля". </w:t>
      </w:r>
    </w:p>
    <w:bookmarkStart w:name="z20" w:id="13"/>
    <w:p>
      <w:pPr>
        <w:spacing w:after="0"/>
        <w:ind w:left="0"/>
        <w:jc w:val="both"/>
      </w:pPr>
      <w:r>
        <w:rPr>
          <w:rFonts w:ascii="Times New Roman"/>
          <w:b w:val="false"/>
          <w:i w:val="false"/>
          <w:color w:val="000000"/>
          <w:sz w:val="28"/>
        </w:rPr>
        <w:t>
</w:t>
      </w:r>
      <w:r>
        <w:rPr>
          <w:rFonts w:ascii="Times New Roman"/>
          <w:b/>
          <w:i w:val="false"/>
          <w:color w:val="000000"/>
          <w:sz w:val="28"/>
        </w:rPr>
        <w:t xml:space="preserve">              3. Режим доступа в зону таможенного контроля </w:t>
      </w:r>
    </w:p>
    <w:bookmarkEnd w:id="13"/>
    <w:p>
      <w:pPr>
        <w:spacing w:after="0"/>
        <w:ind w:left="0"/>
        <w:jc w:val="both"/>
      </w:pPr>
      <w:r>
        <w:rPr>
          <w:rFonts w:ascii="Times New Roman"/>
          <w:b w:val="false"/>
          <w:i w:val="false"/>
          <w:color w:val="000000"/>
          <w:sz w:val="28"/>
        </w:rPr>
        <w:t xml:space="preserve">      8. Доступ в зону таможенного контроля осуществляется в местах, определенных решением Таможенного комитета о создании соответствующих зон таможенного контроля. Такими местами могут являться контрольно-пропускные пункты (далее - КПП). КПП обозначаются опознавательными знаками. </w:t>
      </w:r>
      <w:r>
        <w:br/>
      </w:r>
      <w:r>
        <w:rPr>
          <w:rFonts w:ascii="Times New Roman"/>
          <w:b w:val="false"/>
          <w:i w:val="false"/>
          <w:color w:val="000000"/>
          <w:sz w:val="28"/>
        </w:rPr>
        <w:t xml:space="preserve">
      9. Доступ и перемещение лиц в зону таможенного контроля осуществляется с разрешения таможенного органа Республики Казахстан и под его контролем, за исключением случаев доступа должностных лиц иных государственных органов в соответствии с законодательными актами Республики Казахстан. В указанных случаях доступ в зону таможенного контроля разрешается с предварительного уведомления таможенного органа Республики Казахстан. </w:t>
      </w:r>
      <w:r>
        <w:br/>
      </w:r>
      <w:r>
        <w:rPr>
          <w:rFonts w:ascii="Times New Roman"/>
          <w:b w:val="false"/>
          <w:i w:val="false"/>
          <w:color w:val="000000"/>
          <w:sz w:val="28"/>
        </w:rPr>
        <w:t xml:space="preserve">
      Пропуск военнослужащих Пограничной службы Комитета национальной безопасности Республики Казахстан осуществляется по согласованной технологической схеме режима доступа в пунктах пропуска через государственную границу. </w:t>
      </w:r>
      <w:r>
        <w:br/>
      </w:r>
      <w:r>
        <w:rPr>
          <w:rFonts w:ascii="Times New Roman"/>
          <w:b w:val="false"/>
          <w:i w:val="false"/>
          <w:color w:val="000000"/>
          <w:sz w:val="28"/>
        </w:rPr>
        <w:t xml:space="preserve">
      10. Перемещение товаров и транспортных средств в пределах зоны таможенного контроля, а также осуществление производственной и иной предпринимательской деятельности допускается с разрешения таможенного органа Республики Казахстан, за исключением случаев, когда условиями таможенного режима предусматривается совершение определенных операций с товарами. </w:t>
      </w:r>
      <w:r>
        <w:br/>
      </w:r>
      <w:r>
        <w:rPr>
          <w:rFonts w:ascii="Times New Roman"/>
          <w:b w:val="false"/>
          <w:i w:val="false"/>
          <w:color w:val="000000"/>
          <w:sz w:val="28"/>
        </w:rPr>
        <w:t xml:space="preserve">
      11. Перемещение товаров и транспортных средств в пределах зоны таможенного контроля, а также через ее границу, несовпадающую с государственной границей (за исключением случаев перемещения через таможенную границу Республики Казахстан) хозяйствующими субъектами, находящимися в зоне таможенного контроля, физическими лицами, постоянно в ней проживающими, производится по документам, удостоверяющим личность и по специальным пропускам на транспортные средства. Специальный пропуск выдается таможенными органами Республики Казахстан по согласованию с другими государственными органами, осуществляющими пограничный, ветеринарный, фитосанитарный и другие виды государственного контроля. </w:t>
      </w:r>
      <w:r>
        <w:br/>
      </w:r>
      <w:r>
        <w:rPr>
          <w:rFonts w:ascii="Times New Roman"/>
          <w:b w:val="false"/>
          <w:i w:val="false"/>
          <w:color w:val="000000"/>
          <w:sz w:val="28"/>
        </w:rPr>
        <w:t xml:space="preserve">
      12. Перемещение товаров и транспортных средств, осуществление производственной и иной коммерческой деятельности не допускается, если их совершение не соответствует назначению и режиму работы зоны таможенного контроля. </w:t>
      </w:r>
    </w:p>
    <w:bookmarkStart w:name="z34" w:id="14"/>
    <w:p>
      <w:pPr>
        <w:spacing w:after="0"/>
        <w:ind w:left="0"/>
        <w:jc w:val="both"/>
      </w:pPr>
      <w:r>
        <w:rPr>
          <w:rFonts w:ascii="Times New Roman"/>
          <w:b w:val="false"/>
          <w:i w:val="false"/>
          <w:color w:val="000000"/>
          <w:sz w:val="28"/>
        </w:rPr>
        <w:t>
</w:t>
      </w:r>
      <w:r>
        <w:rPr>
          <w:rFonts w:ascii="Times New Roman"/>
          <w:b/>
          <w:i w:val="false"/>
          <w:color w:val="000000"/>
          <w:sz w:val="28"/>
        </w:rPr>
        <w:t xml:space="preserve">                     4. Заключительные положения </w:t>
      </w:r>
    </w:p>
    <w:bookmarkEnd w:id="14"/>
    <w:p>
      <w:pPr>
        <w:spacing w:after="0"/>
        <w:ind w:left="0"/>
        <w:jc w:val="both"/>
      </w:pPr>
      <w:r>
        <w:rPr>
          <w:rFonts w:ascii="Times New Roman"/>
          <w:b w:val="false"/>
          <w:i w:val="false"/>
          <w:color w:val="000000"/>
          <w:sz w:val="28"/>
        </w:rPr>
        <w:t xml:space="preserve">      13. За нарушение режима зоны таможенного контроля предусмотрена ответственность в соответствии со статьей 260 Закона о таможенном деле. </w:t>
      </w:r>
    </w:p>
    <w:p>
      <w:pPr>
        <w:spacing w:after="0"/>
        <w:ind w:left="0"/>
        <w:jc w:val="both"/>
      </w:pPr>
      <w:r>
        <w:rPr>
          <w:rFonts w:ascii="Times New Roman"/>
          <w:b w:val="false"/>
          <w:i w:val="false"/>
          <w:color w:val="000000"/>
          <w:sz w:val="28"/>
        </w:rPr>
        <w:t xml:space="preserve">Согласованы                              Утверждены </w:t>
      </w:r>
      <w:r>
        <w:br/>
      </w:r>
      <w:r>
        <w:rPr>
          <w:rFonts w:ascii="Times New Roman"/>
          <w:b w:val="false"/>
          <w:i w:val="false"/>
          <w:color w:val="000000"/>
          <w:sz w:val="28"/>
        </w:rPr>
        <w:t xml:space="preserve">
Министр государственных                  Приказом Таможенного </w:t>
      </w:r>
      <w:r>
        <w:br/>
      </w:r>
      <w:r>
        <w:rPr>
          <w:rFonts w:ascii="Times New Roman"/>
          <w:b w:val="false"/>
          <w:i w:val="false"/>
          <w:color w:val="000000"/>
          <w:sz w:val="28"/>
        </w:rPr>
        <w:t xml:space="preserve">
доходов Республики Казахстан             комитета Министерства </w:t>
      </w:r>
      <w:r>
        <w:br/>
      </w:r>
      <w:r>
        <w:rPr>
          <w:rFonts w:ascii="Times New Roman"/>
          <w:b w:val="false"/>
          <w:i w:val="false"/>
          <w:color w:val="000000"/>
          <w:sz w:val="28"/>
        </w:rPr>
        <w:t xml:space="preserve">
от 15 февраля 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февраля 2001 года </w:t>
      </w:r>
      <w:r>
        <w:br/>
      </w:r>
      <w:r>
        <w:rPr>
          <w:rFonts w:ascii="Times New Roman"/>
          <w:b w:val="false"/>
          <w:i w:val="false"/>
          <w:color w:val="000000"/>
          <w:sz w:val="28"/>
        </w:rPr>
        <w:t xml:space="preserve">
                                         N 50 </w:t>
      </w:r>
    </w:p>
    <w:p>
      <w:pPr>
        <w:spacing w:after="0"/>
        <w:ind w:left="0"/>
        <w:jc w:val="both"/>
      </w:pPr>
      <w:r>
        <w:rPr>
          <w:rFonts w:ascii="Times New Roman"/>
          <w:b w:val="false"/>
          <w:i w:val="false"/>
          <w:color w:val="000000"/>
          <w:sz w:val="28"/>
        </w:rPr>
        <w:t xml:space="preserve">Согласованы </w:t>
      </w:r>
      <w:r>
        <w:br/>
      </w:r>
      <w:r>
        <w:rPr>
          <w:rFonts w:ascii="Times New Roman"/>
          <w:b w:val="false"/>
          <w:i w:val="false"/>
          <w:color w:val="000000"/>
          <w:sz w:val="28"/>
        </w:rPr>
        <w:t xml:space="preserve">
Председатель Комитета по </w:t>
      </w:r>
      <w:r>
        <w:br/>
      </w:r>
      <w:r>
        <w:rPr>
          <w:rFonts w:ascii="Times New Roman"/>
          <w:b w:val="false"/>
          <w:i w:val="false"/>
          <w:color w:val="000000"/>
          <w:sz w:val="28"/>
        </w:rPr>
        <w:t xml:space="preserve">
авторским правам </w:t>
      </w:r>
      <w:r>
        <w:br/>
      </w:r>
      <w:r>
        <w:rPr>
          <w:rFonts w:ascii="Times New Roman"/>
          <w:b w:val="false"/>
          <w:i w:val="false"/>
          <w:color w:val="000000"/>
          <w:sz w:val="28"/>
        </w:rPr>
        <w:t xml:space="preserve">
Министерства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февраля 2001 года </w:t>
      </w:r>
    </w:p>
    <w:p>
      <w:pPr>
        <w:spacing w:after="0"/>
        <w:ind w:left="0"/>
        <w:jc w:val="both"/>
      </w:pPr>
      <w:r>
        <w:rPr>
          <w:rFonts w:ascii="Times New Roman"/>
          <w:b/>
          <w:i w:val="false"/>
          <w:color w:val="000000"/>
          <w:sz w:val="28"/>
        </w:rPr>
        <w:t xml:space="preserve">              Правила подачи, рассмотрения заявления и </w:t>
      </w:r>
      <w:r>
        <w:br/>
      </w:r>
      <w:r>
        <w:rPr>
          <w:rFonts w:ascii="Times New Roman"/>
          <w:b w:val="false"/>
          <w:i w:val="false"/>
          <w:color w:val="000000"/>
          <w:sz w:val="28"/>
        </w:rPr>
        <w:t>
</w:t>
      </w:r>
      <w:r>
        <w:rPr>
          <w:rFonts w:ascii="Times New Roman"/>
          <w:b/>
          <w:i w:val="false"/>
          <w:color w:val="000000"/>
          <w:sz w:val="28"/>
        </w:rPr>
        <w:t xml:space="preserve">           включения в реестр товаров, содержащих объекты </w:t>
      </w:r>
      <w:r>
        <w:br/>
      </w:r>
      <w:r>
        <w:rPr>
          <w:rFonts w:ascii="Times New Roman"/>
          <w:b w:val="false"/>
          <w:i w:val="false"/>
          <w:color w:val="000000"/>
          <w:sz w:val="28"/>
        </w:rPr>
        <w:t>
</w:t>
      </w:r>
      <w:r>
        <w:rPr>
          <w:rFonts w:ascii="Times New Roman"/>
          <w:b/>
          <w:i w:val="false"/>
          <w:color w:val="000000"/>
          <w:sz w:val="28"/>
        </w:rPr>
        <w:t xml:space="preserve">                   интеллектуальной собственности </w:t>
      </w:r>
      <w:r>
        <w:br/>
      </w:r>
      <w:r>
        <w:rPr>
          <w:rFonts w:ascii="Times New Roman"/>
          <w:b w:val="false"/>
          <w:i w:val="false"/>
          <w:color w:val="000000"/>
          <w:sz w:val="28"/>
        </w:rPr>
        <w:t>
 </w:t>
      </w:r>
      <w:r>
        <w:br/>
      </w:r>
      <w:r>
        <w:rPr>
          <w:rFonts w:ascii="Times New Roman"/>
          <w:b w:val="false"/>
          <w:i w:val="false"/>
          <w:color w:val="000000"/>
          <w:sz w:val="28"/>
        </w:rPr>
        <w:t>
        1. Настоящие Правила подачи, рассмотрения заявления и включения в реестр товаров, содержащих объекты интеллектуальной собственности (далее - Правила) разработаны в соответствии со статьей 218-2 Закона Республики Казахстан </w:t>
      </w:r>
      <w:r>
        <w:rPr>
          <w:rFonts w:ascii="Times New Roman"/>
          <w:b w:val="false"/>
          <w:i w:val="false"/>
          <w:color w:val="000000"/>
          <w:sz w:val="28"/>
        </w:rPr>
        <w:t xml:space="preserve">Z952368_ </w:t>
      </w:r>
      <w:r>
        <w:rPr>
          <w:rFonts w:ascii="Times New Roman"/>
          <w:b w:val="false"/>
          <w:i w:val="false"/>
          <w:color w:val="000000"/>
          <w:sz w:val="28"/>
        </w:rPr>
        <w:t xml:space="preserve"> "О таможенном деле в Республике Казахстан" (далее - Закон о таможенном деле) и определяют порядок подачи, рассмотрения заявления и включения товаров, содержащих объекты интеллектуальной собственности, в реестр товаров, содержащих объекты интеллектуальной собственности, Таможенного комитета Министерства государственных доходов Республики Казахстан (далее - Таможенный комитет). </w:t>
      </w:r>
      <w:r>
        <w:br/>
      </w:r>
      <w:r>
        <w:rPr>
          <w:rFonts w:ascii="Times New Roman"/>
          <w:b w:val="false"/>
          <w:i w:val="false"/>
          <w:color w:val="000000"/>
          <w:sz w:val="28"/>
        </w:rPr>
        <w:t xml:space="preserve">
      2. Объектами интеллектуальной собственности в соответствии с законодательством Республики Казахстан признаются результаты интеллектуальной творческой деятельности и средства индивидуализации участников гражданского оборота, товаров, работ или услуг. </w:t>
      </w:r>
      <w:r>
        <w:br/>
      </w:r>
      <w:r>
        <w:rPr>
          <w:rFonts w:ascii="Times New Roman"/>
          <w:b w:val="false"/>
          <w:i w:val="false"/>
          <w:color w:val="000000"/>
          <w:sz w:val="28"/>
        </w:rPr>
        <w:t xml:space="preserve">
      3. Включение товаров в реестр товаров, содержащих объекты интеллектуальной собственности, осуществляется по заявлению обладателя прав на объекты интеллектуальной собственности либо его представителя. </w:t>
      </w:r>
      <w:r>
        <w:br/>
      </w:r>
      <w:r>
        <w:rPr>
          <w:rFonts w:ascii="Times New Roman"/>
          <w:b w:val="false"/>
          <w:i w:val="false"/>
          <w:color w:val="000000"/>
          <w:sz w:val="28"/>
        </w:rPr>
        <w:t xml:space="preserve">
      4. Таможенный комитет ведет реестр товаров, содержащих объекты интеллектуальной собственности. </w:t>
      </w:r>
      <w:r>
        <w:br/>
      </w:r>
      <w:r>
        <w:rPr>
          <w:rFonts w:ascii="Times New Roman"/>
          <w:b w:val="false"/>
          <w:i w:val="false"/>
          <w:color w:val="000000"/>
          <w:sz w:val="28"/>
        </w:rPr>
        <w:t xml:space="preserve">
      Таможенный комитет не реже одного раза в квартал производит публикацию реестра в определенных им печатных изданиях, а также обеспечивает распространение данной информации в электронных средствах массовой информации. </w:t>
      </w:r>
      <w:r>
        <w:br/>
      </w:r>
      <w:r>
        <w:rPr>
          <w:rFonts w:ascii="Times New Roman"/>
          <w:b w:val="false"/>
          <w:i w:val="false"/>
          <w:color w:val="000000"/>
          <w:sz w:val="28"/>
        </w:rPr>
        <w:t xml:space="preserve">
      5. Заявление о включении товаров в реестр оформляется по форме согласно приложению к настоящим Правилам в двух экземплярах, один из которых остается в Таможенном комитете, второй - после регистрации возвращается заявителю. </w:t>
      </w:r>
      <w:r>
        <w:br/>
      </w:r>
      <w:r>
        <w:rPr>
          <w:rFonts w:ascii="Times New Roman"/>
          <w:b w:val="false"/>
          <w:i w:val="false"/>
          <w:color w:val="000000"/>
          <w:sz w:val="28"/>
        </w:rPr>
        <w:t xml:space="preserve">
      К заявлению должны быть приложены: </w:t>
      </w:r>
      <w:r>
        <w:br/>
      </w:r>
      <w:r>
        <w:rPr>
          <w:rFonts w:ascii="Times New Roman"/>
          <w:b w:val="false"/>
          <w:i w:val="false"/>
          <w:color w:val="000000"/>
          <w:sz w:val="28"/>
        </w:rPr>
        <w:t xml:space="preserve">
      документы или иные доказательства, подтверждающие право заявителя на объекты интеллектуальной собственности; </w:t>
      </w:r>
      <w:r>
        <w:br/>
      </w:r>
      <w:r>
        <w:rPr>
          <w:rFonts w:ascii="Times New Roman"/>
          <w:b w:val="false"/>
          <w:i w:val="false"/>
          <w:color w:val="000000"/>
          <w:sz w:val="28"/>
        </w:rPr>
        <w:t xml:space="preserve">
      подробное описание, две фотографии, рисунки или чертежи объекта интеллектуальной собственности, если объект интеллектуальной собственности имеет материальное выражение, в ином случае - товаров, содержащих объекты интеллектуальной собственности; </w:t>
      </w:r>
      <w:r>
        <w:br/>
      </w:r>
      <w:r>
        <w:rPr>
          <w:rFonts w:ascii="Times New Roman"/>
          <w:b w:val="false"/>
          <w:i w:val="false"/>
          <w:color w:val="000000"/>
          <w:sz w:val="28"/>
        </w:rPr>
        <w:t xml:space="preserve">
      для юридических лиц - нотариально заверенные копии свидетельства о государственной регистрации; </w:t>
      </w:r>
      <w:r>
        <w:br/>
      </w:r>
      <w:r>
        <w:rPr>
          <w:rFonts w:ascii="Times New Roman"/>
          <w:b w:val="false"/>
          <w:i w:val="false"/>
          <w:color w:val="000000"/>
          <w:sz w:val="28"/>
        </w:rPr>
        <w:t xml:space="preserve">
      для физических лиц - нотариально заверенная копия документа, удостоверяющего личность; </w:t>
      </w:r>
      <w:r>
        <w:br/>
      </w:r>
      <w:r>
        <w:rPr>
          <w:rFonts w:ascii="Times New Roman"/>
          <w:b w:val="false"/>
          <w:i w:val="false"/>
          <w:color w:val="000000"/>
          <w:sz w:val="28"/>
        </w:rPr>
        <w:t xml:space="preserve">
      подтверждение банка о наличии расчетного счета, указанного в заявлении. </w:t>
      </w:r>
      <w:r>
        <w:br/>
      </w:r>
      <w:r>
        <w:rPr>
          <w:rFonts w:ascii="Times New Roman"/>
          <w:b w:val="false"/>
          <w:i w:val="false"/>
          <w:color w:val="000000"/>
          <w:sz w:val="28"/>
        </w:rPr>
        <w:t xml:space="preserve">
      6. Заявление о включении товаров в реестр, поступившее в Таможенный комитет, не позднее следующего рабочего дня со дня получения заявления подлежит регистрации в журнале регистрации заявлений о включении товаров в реестр и рассматривается Таможенным комитетом в течение 10 дней со дня его регистрации. </w:t>
      </w:r>
      <w:r>
        <w:br/>
      </w:r>
      <w:r>
        <w:rPr>
          <w:rFonts w:ascii="Times New Roman"/>
          <w:b w:val="false"/>
          <w:i w:val="false"/>
          <w:color w:val="000000"/>
          <w:sz w:val="28"/>
        </w:rPr>
        <w:t xml:space="preserve">
      В соответствии со статьей 218-2 Закона о таможенном деле товары могут быть исключены из реестра в следующих случаях: </w:t>
      </w:r>
      <w:r>
        <w:br/>
      </w:r>
      <w:r>
        <w:rPr>
          <w:rFonts w:ascii="Times New Roman"/>
          <w:b w:val="false"/>
          <w:i w:val="false"/>
          <w:color w:val="000000"/>
          <w:sz w:val="28"/>
        </w:rPr>
        <w:t xml:space="preserve">
      1) по заявлению обладателя права на объекты интеллектуальной собственности; </w:t>
      </w:r>
      <w:r>
        <w:br/>
      </w:r>
      <w:r>
        <w:rPr>
          <w:rFonts w:ascii="Times New Roman"/>
          <w:b w:val="false"/>
          <w:i w:val="false"/>
          <w:color w:val="000000"/>
          <w:sz w:val="28"/>
        </w:rPr>
        <w:t xml:space="preserve">
      2) при обнаружении предоставления недостоверных сведений при включении товаров, содержащих объекты интеллектуальной собственности, в реестр; </w:t>
      </w:r>
      <w:r>
        <w:br/>
      </w:r>
      <w:r>
        <w:rPr>
          <w:rFonts w:ascii="Times New Roman"/>
          <w:b w:val="false"/>
          <w:i w:val="false"/>
          <w:color w:val="000000"/>
          <w:sz w:val="28"/>
        </w:rPr>
        <w:t xml:space="preserve">
      3) при не сообщении в установленный срок об изменении сведений, указанных в заявлении; </w:t>
      </w:r>
      <w:r>
        <w:br/>
      </w:r>
      <w:r>
        <w:rPr>
          <w:rFonts w:ascii="Times New Roman"/>
          <w:b w:val="false"/>
          <w:i w:val="false"/>
          <w:color w:val="000000"/>
          <w:sz w:val="28"/>
        </w:rPr>
        <w:t xml:space="preserve">
      4) при прекращении действия права на объекты интеллектуальной собственности. </w:t>
      </w:r>
      <w:r>
        <w:br/>
      </w:r>
      <w:r>
        <w:rPr>
          <w:rFonts w:ascii="Times New Roman"/>
          <w:b w:val="false"/>
          <w:i w:val="false"/>
          <w:color w:val="000000"/>
          <w:sz w:val="28"/>
        </w:rPr>
        <w:t xml:space="preserve">
      7. Таможенный комитет незамедлительно уведомляет правообладателя об исключении товаров из реестра. </w:t>
      </w:r>
      <w:r>
        <w:br/>
      </w:r>
      <w:r>
        <w:rPr>
          <w:rFonts w:ascii="Times New Roman"/>
          <w:b w:val="false"/>
          <w:i w:val="false"/>
          <w:color w:val="000000"/>
          <w:sz w:val="28"/>
        </w:rPr>
        <w:t xml:space="preserve">
      8. При изменении сведений, указанных в заявлении, правообладатель обязан уведомить Таможенный комитет в срок не позднее трех дней с даты указанных изменений. </w:t>
      </w:r>
      <w:r>
        <w:br/>
      </w:r>
      <w:r>
        <w:rPr>
          <w:rFonts w:ascii="Times New Roman"/>
          <w:b w:val="false"/>
          <w:i w:val="false"/>
          <w:color w:val="000000"/>
          <w:sz w:val="28"/>
        </w:rPr>
        <w:t xml:space="preserve">
      9. За нарушения требований, установленных настоящими Правилами, предусмотрена ответственность в соответствии с законодательством Республики Казахстан. </w:t>
      </w:r>
    </w:p>
    <w:bookmarkStart w:name="z23" w:id="1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подачи, рассмотрения </w:t>
      </w:r>
      <w:r>
        <w:br/>
      </w:r>
      <w:r>
        <w:rPr>
          <w:rFonts w:ascii="Times New Roman"/>
          <w:b w:val="false"/>
          <w:i w:val="false"/>
          <w:color w:val="000000"/>
          <w:sz w:val="28"/>
        </w:rPr>
        <w:t xml:space="preserve">
                                    заявления и включения в реестр </w:t>
      </w:r>
      <w:r>
        <w:br/>
      </w:r>
      <w:r>
        <w:rPr>
          <w:rFonts w:ascii="Times New Roman"/>
          <w:b w:val="false"/>
          <w:i w:val="false"/>
          <w:color w:val="000000"/>
          <w:sz w:val="28"/>
        </w:rPr>
        <w:t xml:space="preserve">
                                    товаров, содержащих объекты </w:t>
      </w:r>
      <w:r>
        <w:br/>
      </w:r>
      <w:r>
        <w:rPr>
          <w:rFonts w:ascii="Times New Roman"/>
          <w:b w:val="false"/>
          <w:i w:val="false"/>
          <w:color w:val="000000"/>
          <w:sz w:val="28"/>
        </w:rPr>
        <w:t xml:space="preserve">
                                    интеллектуальной собственности </w:t>
      </w:r>
      <w:r>
        <w:br/>
      </w: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                           Таможенный комитет </w:t>
      </w:r>
      <w:r>
        <w:br/>
      </w:r>
      <w:r>
        <w:rPr>
          <w:rFonts w:ascii="Times New Roman"/>
          <w:b w:val="false"/>
          <w:i w:val="false"/>
          <w:color w:val="000000"/>
          <w:sz w:val="28"/>
        </w:rPr>
        <w:t xml:space="preserve">
                    Министерства государственных </w:t>
      </w:r>
      <w:r>
        <w:br/>
      </w:r>
      <w:r>
        <w:rPr>
          <w:rFonts w:ascii="Times New Roman"/>
          <w:b w:val="false"/>
          <w:i w:val="false"/>
          <w:color w:val="000000"/>
          <w:sz w:val="28"/>
        </w:rPr>
        <w:t xml:space="preserve">
                     доходов Республики Казахстан </w:t>
      </w:r>
    </w:p>
    <w:p>
      <w:pPr>
        <w:spacing w:after="0"/>
        <w:ind w:left="0"/>
        <w:jc w:val="both"/>
      </w:pPr>
      <w:r>
        <w:rPr>
          <w:rFonts w:ascii="Times New Roman"/>
          <w:b w:val="false"/>
          <w:i w:val="false"/>
          <w:color w:val="000000"/>
          <w:sz w:val="28"/>
        </w:rPr>
        <w:t xml:space="preserve">______________________________________________________________________ </w:t>
      </w:r>
      <w:r>
        <w:br/>
      </w:r>
      <w:r>
        <w:rPr>
          <w:rFonts w:ascii="Times New Roman"/>
          <w:b w:val="false"/>
          <w:i w:val="false"/>
          <w:color w:val="000000"/>
          <w:sz w:val="28"/>
        </w:rPr>
        <w:t xml:space="preserve">
(для юридического лица - полное наименование, для физического лица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Ф.И.О.) </w:t>
      </w:r>
    </w:p>
    <w:p>
      <w:pPr>
        <w:spacing w:after="0"/>
        <w:ind w:left="0"/>
        <w:jc w:val="both"/>
      </w:pPr>
      <w:r>
        <w:rPr>
          <w:rFonts w:ascii="Times New Roman"/>
          <w:b/>
          <w:i w:val="false"/>
          <w:color w:val="000000"/>
          <w:sz w:val="28"/>
        </w:rPr>
        <w:t xml:space="preserve">                              ЗАЯВЛЕНИЕ </w:t>
      </w:r>
      <w:r>
        <w:br/>
      </w:r>
      <w:r>
        <w:rPr>
          <w:rFonts w:ascii="Times New Roman"/>
          <w:b w:val="false"/>
          <w:i w:val="false"/>
          <w:color w:val="000000"/>
          <w:sz w:val="28"/>
        </w:rPr>
        <w:t>
</w:t>
      </w:r>
      <w:r>
        <w:rPr>
          <w:rFonts w:ascii="Times New Roman"/>
          <w:b/>
          <w:i w:val="false"/>
          <w:color w:val="000000"/>
          <w:sz w:val="28"/>
        </w:rPr>
        <w:t xml:space="preserve">                         о включении в реестр </w:t>
      </w:r>
    </w:p>
    <w:p>
      <w:pPr>
        <w:spacing w:after="0"/>
        <w:ind w:left="0"/>
        <w:jc w:val="both"/>
      </w:pPr>
      <w:r>
        <w:rPr>
          <w:rFonts w:ascii="Times New Roman"/>
          <w:b w:val="false"/>
          <w:i w:val="false"/>
          <w:color w:val="000000"/>
          <w:sz w:val="28"/>
        </w:rPr>
        <w:t xml:space="preserve">     Прошу включить товары, содержащие объекты интеллектуальной собственности, в реестр товаров, содержащих объекты интеллектуальной собственности. Сведения об организации: </w:t>
      </w:r>
      <w:r>
        <w:br/>
      </w:r>
      <w:r>
        <w:rPr>
          <w:rFonts w:ascii="Times New Roman"/>
          <w:b w:val="false"/>
          <w:i w:val="false"/>
          <w:color w:val="000000"/>
          <w:sz w:val="28"/>
        </w:rPr>
        <w:t xml:space="preserve">
1. Свидетельство о государственной регистрации 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(N, кем и когда выдано) </w:t>
      </w:r>
      <w:r>
        <w:br/>
      </w:r>
      <w:r>
        <w:rPr>
          <w:rFonts w:ascii="Times New Roman"/>
          <w:b w:val="false"/>
          <w:i w:val="false"/>
          <w:color w:val="000000"/>
          <w:sz w:val="28"/>
        </w:rPr>
        <w:t xml:space="preserve">
2. Адрес _____________________________________________________________ </w:t>
      </w:r>
      <w:r>
        <w:br/>
      </w:r>
      <w:r>
        <w:rPr>
          <w:rFonts w:ascii="Times New Roman"/>
          <w:b w:val="false"/>
          <w:i w:val="false"/>
          <w:color w:val="000000"/>
          <w:sz w:val="28"/>
        </w:rPr>
        <w:t xml:space="preserve">
3. Расчетный счет ____________________________________________________ </w:t>
      </w:r>
      <w:r>
        <w:br/>
      </w:r>
      <w:r>
        <w:rPr>
          <w:rFonts w:ascii="Times New Roman"/>
          <w:b w:val="false"/>
          <w:i w:val="false"/>
          <w:color w:val="000000"/>
          <w:sz w:val="28"/>
        </w:rPr>
        <w:t xml:space="preserve">
                    (N счета, наименование и местонахождение банка) </w:t>
      </w:r>
      <w:r>
        <w:br/>
      </w:r>
      <w:r>
        <w:rPr>
          <w:rFonts w:ascii="Times New Roman"/>
          <w:b w:val="false"/>
          <w:i w:val="false"/>
          <w:color w:val="000000"/>
          <w:sz w:val="28"/>
        </w:rPr>
        <w:t xml:space="preserve">
4. Прилагаемые документы: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Ф.И.О руководителя </w:t>
      </w:r>
      <w:r>
        <w:br/>
      </w:r>
      <w:r>
        <w:rPr>
          <w:rFonts w:ascii="Times New Roman"/>
          <w:b w:val="false"/>
          <w:i w:val="false"/>
          <w:color w:val="000000"/>
          <w:sz w:val="28"/>
        </w:rPr>
        <w:t xml:space="preserve">
юридического лица или </w:t>
      </w:r>
      <w:r>
        <w:br/>
      </w:r>
      <w:r>
        <w:rPr>
          <w:rFonts w:ascii="Times New Roman"/>
          <w:b w:val="false"/>
          <w:i w:val="false"/>
          <w:color w:val="000000"/>
          <w:sz w:val="28"/>
        </w:rPr>
        <w:t xml:space="preserve">
физического лица                 Подпись                Печать </w:t>
      </w:r>
      <w:r>
        <w:br/>
      </w:r>
      <w:r>
        <w:rPr>
          <w:rFonts w:ascii="Times New Roman"/>
          <w:b w:val="false"/>
          <w:i w:val="false"/>
          <w:color w:val="000000"/>
          <w:sz w:val="28"/>
        </w:rPr>
        <w:t xml:space="preserve">
                                                   (для юридического </w:t>
      </w:r>
      <w:r>
        <w:br/>
      </w:r>
      <w:r>
        <w:rPr>
          <w:rFonts w:ascii="Times New Roman"/>
          <w:b w:val="false"/>
          <w:i w:val="false"/>
          <w:color w:val="000000"/>
          <w:sz w:val="28"/>
        </w:rPr>
        <w:t xml:space="preserve">
                                                         лица) </w:t>
      </w:r>
      <w:r>
        <w:br/>
      </w:r>
      <w:r>
        <w:rPr>
          <w:rFonts w:ascii="Times New Roman"/>
          <w:b w:val="false"/>
          <w:i w:val="false"/>
          <w:color w:val="000000"/>
          <w:sz w:val="28"/>
        </w:rPr>
        <w:t xml:space="preserve">
"___" __________200__ г. </w:t>
      </w:r>
    </w:p>
    <w:p>
      <w:pPr>
        <w:spacing w:after="0"/>
        <w:ind w:left="0"/>
        <w:jc w:val="both"/>
      </w:pPr>
      <w:r>
        <w:rPr>
          <w:rFonts w:ascii="Times New Roman"/>
          <w:b w:val="false"/>
          <w:i w:val="false"/>
          <w:color w:val="000000"/>
          <w:sz w:val="28"/>
        </w:rPr>
        <w:t xml:space="preserve">Заявление зарегистрировано "___" ___________200_ г. за N______________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(подпись, фамилия, имя, отчество должностного лица) </w:t>
      </w:r>
    </w:p>
    <w:bookmarkStart w:name="z26" w:id="16"/>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Таможенного Комитета </w:t>
      </w:r>
      <w:r>
        <w:br/>
      </w:r>
      <w:r>
        <w:rPr>
          <w:rFonts w:ascii="Times New Roman"/>
          <w:b w:val="false"/>
          <w:i w:val="false"/>
          <w:color w:val="000000"/>
          <w:sz w:val="28"/>
        </w:rPr>
        <w:t xml:space="preserve">
                                        Министерства государственных </w:t>
      </w:r>
      <w:r>
        <w:br/>
      </w:r>
      <w:r>
        <w:rPr>
          <w:rFonts w:ascii="Times New Roman"/>
          <w:b w:val="false"/>
          <w:i w:val="false"/>
          <w:color w:val="000000"/>
          <w:sz w:val="28"/>
        </w:rPr>
        <w:t xml:space="preserve">
                                        доходов Республики Казахстан </w:t>
      </w:r>
      <w:r>
        <w:br/>
      </w:r>
      <w:r>
        <w:rPr>
          <w:rFonts w:ascii="Times New Roman"/>
          <w:b w:val="false"/>
          <w:i w:val="false"/>
          <w:color w:val="000000"/>
          <w:sz w:val="28"/>
        </w:rPr>
        <w:t xml:space="preserve">
                                        от 15 февраля 2001 года N 50 </w:t>
      </w:r>
    </w:p>
    <w:bookmarkEnd w:id="16"/>
    <w:p>
      <w:pPr>
        <w:spacing w:after="0"/>
        <w:ind w:left="0"/>
        <w:jc w:val="both"/>
      </w:pP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утративших силу некоторых приказов Таможенного </w:t>
      </w:r>
      <w:r>
        <w:br/>
      </w:r>
      <w:r>
        <w:rPr>
          <w:rFonts w:ascii="Times New Roman"/>
          <w:b w:val="false"/>
          <w:i w:val="false"/>
          <w:color w:val="000000"/>
          <w:sz w:val="28"/>
        </w:rPr>
        <w:t>
</w:t>
      </w:r>
      <w:r>
        <w:rPr>
          <w:rFonts w:ascii="Times New Roman"/>
          <w:b/>
          <w:i w:val="false"/>
          <w:color w:val="000000"/>
          <w:sz w:val="28"/>
        </w:rPr>
        <w:t xml:space="preserve">             Комитета Министерства государственных доходов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p>
      <w:pPr>
        <w:spacing w:after="0"/>
        <w:ind w:left="0"/>
        <w:jc w:val="both"/>
      </w:pPr>
      <w:r>
        <w:rPr>
          <w:rFonts w:ascii="Times New Roman"/>
          <w:b w:val="false"/>
          <w:i w:val="false"/>
          <w:color w:val="000000"/>
          <w:sz w:val="28"/>
        </w:rPr>
        <w:t>      1. Приказ Таможенного Комитета Республики Казахстан от 16 мая 1997 года N 127-П </w:t>
      </w:r>
      <w:r>
        <w:rPr>
          <w:rFonts w:ascii="Times New Roman"/>
          <w:b w:val="false"/>
          <w:i w:val="false"/>
          <w:color w:val="000000"/>
          <w:sz w:val="28"/>
        </w:rPr>
        <w:t xml:space="preserve">V970318_ </w:t>
      </w:r>
      <w:r>
        <w:rPr>
          <w:rFonts w:ascii="Times New Roman"/>
          <w:b w:val="false"/>
          <w:i w:val="false"/>
          <w:color w:val="000000"/>
          <w:sz w:val="28"/>
        </w:rPr>
        <w:t xml:space="preserve"> "О порядке проведения проверок финансовой и внешнеэкономической деятельности в таможенных целях". </w:t>
      </w:r>
      <w:r>
        <w:br/>
      </w:r>
      <w:r>
        <w:rPr>
          <w:rFonts w:ascii="Times New Roman"/>
          <w:b w:val="false"/>
          <w:i w:val="false"/>
          <w:color w:val="000000"/>
          <w:sz w:val="28"/>
        </w:rPr>
        <w:t>
      2. Приказ Таможенного Комитета Министерства финансов Республики Казахстан от 27 января 1998 года N 17-П </w:t>
      </w:r>
      <w:r>
        <w:rPr>
          <w:rFonts w:ascii="Times New Roman"/>
          <w:b w:val="false"/>
          <w:i w:val="false"/>
          <w:color w:val="000000"/>
          <w:sz w:val="28"/>
        </w:rPr>
        <w:t xml:space="preserve">V980514_ </w:t>
      </w:r>
      <w:r>
        <w:rPr>
          <w:rFonts w:ascii="Times New Roman"/>
          <w:b w:val="false"/>
          <w:i w:val="false"/>
          <w:color w:val="000000"/>
          <w:sz w:val="28"/>
        </w:rPr>
        <w:t xml:space="preserve"> "О создании таможенных нарядов и усилении таможенного контроля за перемещением товаров через таможенную границу и по территории Республики Казахстан". </w:t>
      </w:r>
      <w:r>
        <w:br/>
      </w:r>
      <w:r>
        <w:rPr>
          <w:rFonts w:ascii="Times New Roman"/>
          <w:b w:val="false"/>
          <w:i w:val="false"/>
          <w:color w:val="000000"/>
          <w:sz w:val="28"/>
        </w:rPr>
        <w:t>
      3. Приказ Таможенного Комитета Министерства государственных доходов Республики Казахстан от 3 ноября 1999 года N 531-П </w:t>
      </w:r>
      <w:r>
        <w:rPr>
          <w:rFonts w:ascii="Times New Roman"/>
          <w:b w:val="false"/>
          <w:i w:val="false"/>
          <w:color w:val="000000"/>
          <w:sz w:val="28"/>
        </w:rPr>
        <w:t xml:space="preserve">V990975_ </w:t>
      </w:r>
      <w:r>
        <w:rPr>
          <w:rFonts w:ascii="Times New Roman"/>
          <w:b w:val="false"/>
          <w:i w:val="false"/>
          <w:color w:val="000000"/>
          <w:sz w:val="28"/>
        </w:rPr>
        <w:t xml:space="preserve"> "Об утверждении Инструкции о порядке создания и обозначения зоны таможенного контроля". </w:t>
      </w:r>
      <w:r>
        <w:br/>
      </w:r>
      <w:r>
        <w:rPr>
          <w:rFonts w:ascii="Times New Roman"/>
          <w:b w:val="false"/>
          <w:i w:val="false"/>
          <w:color w:val="000000"/>
          <w:sz w:val="28"/>
        </w:rPr>
        <w:t>
      4. Приказ Таможенного Комитета Республики Казахстан от 8 апреля 1996 года N 77-П </w:t>
      </w:r>
      <w:r>
        <w:rPr>
          <w:rFonts w:ascii="Times New Roman"/>
          <w:b w:val="false"/>
          <w:i w:val="false"/>
          <w:color w:val="000000"/>
          <w:sz w:val="28"/>
        </w:rPr>
        <w:t xml:space="preserve">V960182_ </w:t>
      </w:r>
      <w:r>
        <w:rPr>
          <w:rFonts w:ascii="Times New Roman"/>
          <w:b w:val="false"/>
          <w:i w:val="false"/>
          <w:color w:val="000000"/>
          <w:sz w:val="28"/>
        </w:rPr>
        <w:t xml:space="preserve"> "О порядке государственного таможенного контроля в пунктах перехода через таможенную границу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