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31e2" w14:textId="3af3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МВД Республики Казахстан от 12.10.98 г. № 343, а также в утвержденные им "Правила государственной регистрации транспортных средств и прицепов к ним в Республике Казахстан, Правила о порядке получения права на управление транспортными средствами, приема экзаменов, выдачи гражданам водительских удостоверений"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марта 2001 года № 249. Зарегистрирован в Министерстве юстиции Республики Казахстан 11 апреля 2001 года № 1459. Утратил силу приказом Министра внутренних дел Республики Казахстан от 26 февраля 2010 года № 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26.02.2010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регистрационной деятельности подразделений дорожной полиции Министерства внутренних дел Республики Казахстан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и дополнения в приказ МВД Республики Казахстан от 12.10.98 г. N 343 </w:t>
      </w:r>
      <w:r>
        <w:rPr>
          <w:rFonts w:ascii="Times New Roman"/>
          <w:b w:val="false"/>
          <w:i w:val="false"/>
          <w:color w:val="000000"/>
          <w:sz w:val="28"/>
        </w:rPr>
        <w:t xml:space="preserve">V980679_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в утвержденные им соответствующие 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V980690_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4 пункта 3 приказа МВД Республики Казахстан от 12.10.98 г. N 343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Возложить персональную ответственность по контролю за исполнением требований утверждаемых Правил на начальников Управлений дорожной полиции УВД г. Астаны, ГУВД г. Алматы, ГУВД - УВД областей.";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16 раздела 2 Правил государственной регистрации транспортных средств и прицепов к ним в Республике Казахстан, дополнить подпунктом 12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Не реже одного раза в неделю передают информацию о зарегистрированных, перерегистрированных и снятых с учета транспортных средствах, а также о выданных водительских удостоверениях в базу данных центрального сервера ДДП МВД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первый пункта 44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"Перед производством регистрационных действий проверяются по учетам угнанного, похищенного транспорта в Департаменте оперативно-технической службы МВД Республики Казахстан транспортные средства (номерные агрегаты), вновь прибывшие на территорию Республики Казахстан, и транспортные средства (номерные агрегаты), снимаемые с государственного учета.";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раздел 3 дополнить пунктом 44-1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"44-1. При проведении проверок номеров агрегатов транспортных средств владельцам выдаются постоянные государственные регистрационные номерные знаки, а также талон предварительной регистрации транспортного средства, с указанием даты явки для получения свидетельства о регистрации транспортного средства.";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17 Правил о порядке получения права на управление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транспортными средствами, приема экзаменов, выдачи гражданам водительских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удостоверений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настоящего приказа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 дорожной полиции МВД Республики Казахстан (Мурзабеков Н.Т.).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Настоящий приказ вступает в силу со дня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в Министерстве юстиции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Командующий внутренними войсками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генерал-майор 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