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4411c" w14:textId="7e441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публикации в средствах массовой информации совместных агрегированных отчетов накопительных пенсионных фондов и компаний по управлению пенсионными активами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Национальной комиссии Республики Казахстан по ценным бумагам от 11 марта 2001 года N 793 и Комитета по регулированию деятельности накопительных пенсионных фондов Министерства труда и социальной защиты населения Республики Казахстан от 11 марта 2001 года N 23-П. Зарегистрировано в Министерстве юстиции Республики Казахстан 12 апреля 2001 года N 1464. Утратило силу - постановлением Правления Национального Банка Республики Казахстан от 29 мая 2003 года N 178 (V032387)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системы раскрытия информации перед заинтересованными лицами о функционировании накопительной пенсионной системы и деятельности накопительных пенсионных фондов и компаний по управлению пенсионными активами, на основании подпунктов 8) и 10) пункта 2 статьи 41 и подпунктов 5) и 6) пункта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пенсионном обеспечении в Республике Казахстан" от 20 июня 1997 года Директорат Национальной комиссии Республики Казахстан по ценным бумагам (далее именуемой "Национальная комиссия") и Комитет по регулированию деятельности накопительных пенсионных фондов Министерства труда и социальной защиты населения Республики Казахстан (далее именуемый "Комитет") постановляют: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Правила публикации в средствах массовой информации совместных агрегированных отчетов накопительных пенсионных фондов и компаний по управлению пенсионными активами (прилагаются).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настоящее Постановление вводится в действие с даты его регистрации Министерством юстиции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регулирования инвестиционной деятельности Департамента лицензирования и надзора центрального аппарата Национальной комиссии: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довести настоящее Постановление (после введения его в действие) до сведения Объединения юридических лиц в форме Ассоциации "Ассоциация Управляющих активами" (с возложением на него обязанности довести настоящее Постановление до сведения своих членов), Национального Банка Республики Казахстан и Министерства финансов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совместно с Управлением бухгалтерского учета и финансовой отчетности Комитета установить контроль за исполнением настоящего Постановления.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Управлению бухгалтерского учета и финансовой отчетности Комитета: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довести настоящее Постановление (после введения его в действие) до сведения накопительных пенсионных фондов;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совместно с Управлением регулирования инвестиционной деятельности Департамента лицензирования и надзора центрального аппарата Национальной комиссии установить контроль за исполнением настоящего Постановления.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Председатель                                   Председатель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Национальной комиссии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совместным постановлением Директората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Национальной комиссии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по ценным бумагам от 11 марта 2001 года N 793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и Комитета по регулированию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деятельности накопительных пенсионных фондов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Министерства труда и социальной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населения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 11 марта 2001 года N 23-П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 Правила публикации в средствах массовой информации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 совместных агрегированных отчетов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 накопительных пенсионных фондов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 и компаний по управлению пенсионными активами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разработаны в целях раскрытия информации перед заинтересованными лицами о функционировании накопительной пенсионной системы и деятельности накопительных пенсионных фондов (далее именуемых "Фонды") и организаций, осуществляющих деятельность по инвестиционному управлению пенсионными активами (далее именуемых "Компании"), и устанавливают состав ежеквартального совместного агрегированного отчета Фондов и Компаний о результатах их деятельности и функционирования накопительной пенсионной системы (далее именуемого "Совместный отчет"), а также порядок его формирования и публикации.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Совместный отчет формируется по состоянию на первое число текущего квартала и подлежит публикации в течение первого месяца данного квартала на казахском и русском языках в газетах, распространяющихся на всей территории Республики Казахстан тиражом не менее пятнадцати тысяч экземпляров.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Публикация Совместного отчета осуществляется через Объединение юридических лиц в форме Ассоциации "Ассоциация Управляющих активами" (далее именуемое "Ассоциация").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Ассоциация вправе самостоятельно определять перечень газет для публикации Совместного отчета исходя из условий, установленных пунктом 1 настоящих Правил, и принципа раскрытия информации о функционировании накопительной пенсионной системы и деятельности Фондов и Компаний перед максимально возможным числом потенциально заинтересованных лиц, а также с учетом расходов на публикацию Совместного отчета.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Совместный отчет включает в себя следующие разделы: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раздел 1 "Ежеквартальный отчет накопительных пенсионных фондов и компаний по управлению пенсионными активами";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раздел 2 "Комментарий к отчету";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раздел 3 "Информация органов государственного регулирования накопительной пенсионной системы";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раздел 4 "Иллюстрированные данные".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Раздел 1 Совместного отчета включает в себя непосредственно ежеквартальный отчет Фондов и Компаний и пояснения к нему по формам Приложений 1 и 2 к настоящим Правилам соответственно.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Для формирования раздела 1 Совместного отчета каждый Фонд должен до пятнадцатого числа первого месяца текущего квартала представить Комитету по регулированию деятельности накопительных пенсионных фондов Министерства труда и социальной защиты населения Республики Казахстан (далее именуемому "Комитет") следующие данные о себе и своей деятельности: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количество вкладчиков/получателей пенсионных выплат (человек);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количество филиалов и представительств;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наименование банка-кастодиана;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размер собственного капитала (тысяч тенге);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размер оплаченного уставного капитала (тысяч тенге);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размер "чистых" пенсионных активов - пенсионных активов Фонда за вычетом его обязательств, относящихся к пенсионным активам: обязательств по пенсионным выплатам, переводам в другие Фонды, начисленным комиссионным вознаграждениям Фонда и Компании, осуществляющей инвестиционное управление пенсионными активами Фонда, и других возможных схожих обязательств (тысяч тенге);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сумма пенсионных выплат нарастающим итогом с начала деятельности Фонда (тысяч тенге).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Для формирования раздела 1 Совместного отчета каждая Компания должна до пятнадцатого числа первого месяца текущего квартала представить Национальной комиссии Республики Казахстан по ценным бумагам (далее именуемой "Национальная комиссия") следующие данные о себе и своей деятельности: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размер собственного капитала (тысяч тенге);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размер оплаченного уставного капитала (тысяч тенге);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размер сформированного резервного капитала (тысяч тенге);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структура инвестированных пенсионных активов по видам финансовых инструментов, указанных в части 2 Приложения 1 к настоящим Правилам, в разрезе Фондов, чьи пенсионные активы находятся в инвестиционном управлении у данной Компании (в процентах);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доходность по пенсионным активам в разрезе Фондов, чьи пенсионные активы находятся в инвестиционном управлении у данной Компании, нарастающим итогом с начала текущего года (процентов годовых).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 получении данных от Фондов и Компаний в соответствии с пунктами 5 и 6 настоящих Правил Комитет и Национальная комиссия в течение пяти дней проверяют представленные данные на соответствие информации, имеющейся у Комитета и Национальной комиссии (в том числе путем взаимной сверки такой информации друг с другом), и по результатам проверки: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отсутствии замечаний передают Ассоциации полученные от Фондов и Компаний данные для их публикации с дополнительным приложением сведений, указанных в пункте 9 настоящих Правил;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наличии замечаний передают их Фондам и Компаниям, представившим данные, к которым имеются замечания.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По получении замечаний в соответствии с подпунктом 2) пункта 7 настоящих Правил Фонд (Компания) в течение двух рабочих дней обязан (обязана) полностью устранить их и представить Комитету (Национальной комиссии) скорректированные данные, которые после проведения повторной проверки и оперативного устранения вновь выявленных недостатков передаются Ассоциации для публикации с дополнительным приложением сведений, указанных в пункте 9 настоящих Правил.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 дополнение к проверенным данным, полученным от Фондов и Компаний, Комитет и Национальная комиссия передают Ассоциации следующие сведения для их публикации в разделах 1 и 3 Совместного отчета: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публикации в разделе 1 Совместного отчета - наименования Фондов и Компаний, номера и даты выдачи лицензий, которыми обладают Фонды и Компании, а также доли Фондов и Компаний в накопительной пенсионной системе по размерам "чистых" пенсионных активов Фондов и "чистых" пенсионных активов, находящихся в инвестиционном управлении у Компаний (в процентах);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публикации в разделе 3 Совместного отчета - информацию об изменениях в сфере государственного регулирования накопительной пенсионной системы за истекший квартал, в том числе о введенных в действие нормативных правовых актах, о выданных Фондам и Компаниям и отозванных у них лицензиях, а также о приостановлении и возобновлении действия лицензий, выданных Фондам и Компаниям, и иную информацию об изменениях в сфере государственного регулирования накопительной пенсионной системы, представляющую по мнению Комитета и Национальной комиссии интерес для заинтересованных лиц.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 целях сокращения расходов на публикацию Совместного отчета, при передаче Ассоциации наименований Фондов и Компаний в соответствии с подпунктом 1) пункта 9 настоящих Правил Комитет и Национальная комиссия сокращают их путем использования аббревиатур и иными возможными способами, обеспечивая при этом однозначную идентификацию Фондов и Компаний.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допускается использование различных сокращенных наименований одного и того же Фонда (одной и той же Компании) в сведениях, передаваемых Ассоциации Комитетом и Национальной комиссией для публикации в Совместных отчетах за различные периоды, и в публикуемых Совместных отчетах за различные периоды (за исключением случаев изменения наименований Фондов и Компаний в установленном законодательством порядке).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 получении данных для разделов 1 и 3 Совместного отчета от Комитета и Национальной комиссии Ассоциация формирует собственную информацию для разделов 2 и 4 Совместного отчета: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публикации в разделе 2 Совместного отчета - комментарии Ассоциации к разделу 1 Совместного отчета, содержащие объяснения изменений в доходности по пенсионным активам и в структуре инвестированных пенсионных активов по сравнению с предыдущими периодами, а также иные возможные комментарии, представляющие по мнению Ассоциации интерес для заинтересованных лиц;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публикации в разделе 4 Совместного отчета - графические и/или текстовые данные о накоплениях среднего вкладчика/получателя пенсионных выплат за период с 1 января 1998 года по последний истекший квартал и прогноз накоплений такого вкладчика через 10, 20 и 35 лет (с разделением таких накоплений на суммарные пенсионные взносы и накопленный инвестиционный доход).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При публикации комментариев в соответствии с подпунктом 1) пункта 11 настоящих Правил Ассоциация должна соблюдать запреты и ограничения, установленные законодательством в отношении информации, включенной в данные комментарии.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Подготовка иллюстрированных данных для их публикации в разделе 4 Совместного отчета должна осуществляться раздельно для средних вкладчиков/ получателей пенсионных выплат ЗАО "Государственный накопительный пенсионный фонд" и негосударственных накопительных пенсионных фондов исходя из фактических показателей средней заработной платы и среднего уровня доходности по пенсионным активам.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Копия опубликованного Совместного отчета в течение трех рабочих дней после его публикации подлежит предоставлению Ассоциацией Комитету и Национальной комиссии.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Председатель                                 Председатель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Национальной комиссии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 Правилам публикации в средствах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массовой информации совместных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агрегированных отчетов накопительных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пенсионных фондов и компаний по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управлению пенсионными активами,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утвержденным совместным постановлением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Директората Национальной комиссии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Республики Казахстан по ценным бумагам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от 11 марта 2001 года N 793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и Комитета по регулированию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деятельности накопительных пенсионных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фондов Министерства труда и социальной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защиты населения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от 11 марта 2001 года N 23-П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 Ежеквартальный отчет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накопительных пенсионных фондов и компаний по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управлению пенсионными активами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за  [римскими цифрами]  квартал [латинскими цифрами]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Публикуется в соответствии с совместным постановлением Директората Национальной комиссии Республики Казахстан по ценным бумагам и Комитета по регулированию деятельности накопительных пенсионных фондов Министерства труда и социальной защиты населения Республики Казахстан от "___" 2001 г. N 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Часть 1. Общая информация о накопительных пенсионных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фондах и компаниях по управлению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 пенсионными активами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КУПА/!N и дата!Банк-!Количест!Количест!"Чистые"!Размер собст!Размер опла-!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НПФ  !выдачи  !кас- !во фи-  !во      !пенсион-!венного ка- !ченного ус-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!лицензии!то-  !лиалов  !вкладчи-!ные ак- !питала (тыс.!тавного ка-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     !диан !и предс-!ков     !тивы    !тенге)      !питала (тыс.!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     !     !тавитель!(чел.)  !(тыс.   !            !тенге)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     !     !ств     !        !тенге)  !            !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_____!________!_____!________!________!________!____________!____________!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А       Б       1      2        3        4          5           6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_____!________!_____!________!________!________!____________!____________!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Наиме-            х       х      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нование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КУПА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нование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ННПФ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...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Итого      х      х                                   х            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ННПФ: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ГНПФ1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Итого      х      х                                   х            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НПФ: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продолжение таблицы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Размер сформированного!Сумма пенсионных!Доля пенсионных!Доходность по пен-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резервного капитала   !выплат (тыс.    !активов в нако-!сионным активам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КУПА (тыс. тенге)     !тенге)          !пительной пен- !нарастающим итогом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!                !сионной системе!с начала года (в 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!                !(в %)          !годовых)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______________________!________________!_______________!___________________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                   8                 9                 10       ______________________!________________!_______________!___________________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х                                   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х                                                      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х                                                      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  В отношении ГНПФ необходимо указывать даты и номера лицензий, выданных и Комитетом, и Национальной комиссией.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Часть 2. Пенсионные активы накопительных пенсионных фондов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НПФ     !             Инвестированные пенсионные активы (в %)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!_____________________________________________________________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!Государственные ценные бумаги,!Ценные бумаги!Государственные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!выпущенные Правительством     !Национального!ценные бумаги,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!Республики Казахстан          !Банка Респуб-!выпущенные мест-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!______________________________!лики Казахс- !ными исполни-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!Средне- и долго-!Краткосрочные!тан          !тельными органа-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!срочные         !             !             !ми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!                !             !             !Казахстан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!________________!_____________!_____________!_______________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!в тенге!в иност-!в   !в иност-!в   !в иност-!в тен-!в иност-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!       !ранной  !тен-!ранной  !тен-!ранной  !ге    !ранной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!       !валюте  !ге  !валюте  !ге  !валюте  !      !валюте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_____________!_______!________!____!________!____!________!______!________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           1       2      3      4      5        6      7      8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_____________!_______!________!____!________!____!________!______!________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ННПФ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...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 по ННПФ: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ГНПФ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 по ННФ: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продолжение таблицы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Негосударственные ценные бу-!Ценные!Ценные бу-!Депозитные сертификаты и де-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маги организаций Республики !бумаги!маги меж- !позиты в банках второго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                   !иност-!дународных!уровня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____________________________!ранных!финансовых!____________________________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тенге!в иностранной валюте!эми-  !организа- !в тенге!в иностранной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!                    !тентов!ций       !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_______!____________________!______!__________!_______!____________________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9             10            11        12       13             14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_______!____________________!______!__________!_______!____________________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ГНПФ х            х            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к Правилам публикации в средствах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массовой информации совместных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агрегированных отчетов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накопительных пенсионных фондов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компаний по управлению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пенсионными активами,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утвержденным совместным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постановлением Директората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Национальной комиссии Республики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Казахстан по ценным бумагам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от 11 марта 2001 года N 793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и Комитета по регулированию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деятельности накопительных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пенсионных фондов Министерства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труда и социальной защиты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населения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от 11 марта 2001 года N 23-П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  Пояснения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 к ежеквартальному отчету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НПФ - накопительный пенсионный фонд.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ГНПФ - ЗАО "Государственный накопительный пенсионный фонд". ГНПФ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самостоятельно осуществляет инвестиционное управление пенсионными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активами и вправе инвестировать пенсионные активы только в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государственные ценные бумаги, депозиты в банках второго уровня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(депозитные сертификаты банков второго уровня) и ценные бумаги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международных финансовых организаций.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ННПФ - негосударственный накопительный пенсионный фонд.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 КУПА - компания по управлению пенсионными активами. Эта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организация осуществляет инвестиционное управление пенсионными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активами ННПФ путем их размещения на депозиты в Национальном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Банке Республики Казахстан и в банках второго уровня (депозитные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сертификаты банков второго уровня), государственные и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негосударственные ценные бумаги и в другие финансовые инструменты,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перечень которых устанавливается Национальной комиссией Республики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Казахстан по ценным бумагам.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5. Банк-кастодиан - банк, оказывающий услуги по ответственному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хранению и учету вверенных ценных бумаг и денег клиентов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(в частности, НПФ).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6. Лицензия - лицензия по привлечению пенсионных взносов и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осуществлению пенсионных выплат для НПФ или лицензия на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осуществление инвестиционной деятельности по управлению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пенсионными активами для КУПА, выдаваемые Комитетом по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регулированию деятельности накопительных пенсионных фондов или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Национальной комиссией Республики Казахстан по ценным бумагам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соответственно.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7. Пенсионные активы - средства, предназначенные для обеспечения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осуществления пенсионных выплат из накопительных пенсионных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фондов, складывающиеся из обязательных и добровольных пенсионных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взносов и инвестиционного дохода.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8. "Чистые" пенсионные активы - пенсионные активы НПФ за вычетом его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обязательств, относящихся к пенсионным активам (обязательств по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пенсионным выплатам, переводам в другие фонды, начисленным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комиссионным вознаграждениям НПФ и КУПА, и других возможных схожих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обязательств).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9. Пенсионные выплаты - выплаты денег из НПФ физическим лицам, в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пользу которых производились (производятся) пенсионные взносы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(нарастающим итогом с начала деятельности НПФ).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10. Собственный капитал - собственные активы НПФ или КУПА за вычетом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его (ее) обязательств.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11. Резервный капитал - создается КУПА с целью обеспечения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своевременного выполнения обязательств по принятым в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инвестиционное управление пенсионным активам и служит обеспечением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погашения убытков, возникающих в результате допущенных КУПА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инвестиционных рисков при управлении пенсионными активами.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12. Доходность пенсионных активов - доходность, рассчитанная на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основании стоимости условной единицы пенсионных активов НПФ.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13. Негосударственные ценные бумаги организаций Республики Казахстан 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ценные бумаги организаций Республики Казахстан (в том числе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эмитированные в соответствии с законодательством других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государств), включенные в официальный список ЗАО "Казахстанская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фондовая биржа" по категории "А".     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