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a687" w14:textId="877a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дополнений в План счетов бухгалтерского учета в банках второго уровня Республики Казахстан, утвержденный постановлением Правления Национального Банка Республики Казахстан от 15 ноября 2000 года № 419 "Об утверждении Плана счетов бухгалтерского учета в банках второго уровня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9 апреля 2001 года № 90 Зарегистрировано в Министерстве юстиции Республики Казахстан 18 апреля 2001 года № 1467. Утратило силу постановлением Правления Национального Банка РК от 1 ноября 2010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Правления Национального Банка РК от 01.11.2010 г.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мероприятий по проведению легализации денег граждан Республики Казахстан, амнистированных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амнистии граждан Республики Казахстан в связи с легализацией ими денег",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V001380_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счетов бухгалтерского учета в банках второго уровня Республики Казахстан, утвержденный постановлением Правления Национального Банка Республики Казахстан от 15 ноября 2000 года N 419, и ввести их в действие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дополнений в План счетов бухгалтерского учета в банках второго уровня Республики Казахстан, утвержденный постановлением Правления Национального Банка Республики Казахстан от 15 ноября 2000 года N 419;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двухдневный срок со дня государственной регистрации в Министерстве юстиции Республики Казахстан довести настоящее постановление и дополнения в План счетов бухгалтерского учета в банках второго уровня Республики Казахстан, утвержденный постановлением Правления Национального Банка Республики Казахстан от 15 ноября 2000 года N 419,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Национального Банка Республики Казахстан Абдулину Н.К.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постановлением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9 апреля 2001 года N 90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
                Дополнения в План счетов бухгалтерского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банках второго уровня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утвержденный постановлением Правления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от 15 ноября 2000 года N 419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"Об утверждении Плана счетов бухгалтерского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банках второго уровня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главу 2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V001380_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счетов бухгалтерского учета в банках второго уровня Республики Казахстан, утвержденного постановлением Правления Национального Банка Республики Казахстан от 15 ноября 2000 года N 419 (далее - План счетов)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Дополнить группу счетов 2200 счетом 2222 "Специальные счета по легализации денег граждан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группу счетов 2700 счетом 2722 "Начисленные расходы по специальным счетам по легализации денег граждан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группу счетов 5200 счетом 5222 "Расходы, связанные с выплатой вознаграждения по специальным счетам по легализации денег граждан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главу 3 Плана счетов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Дополнить описание счетов описанием счета 2222 после описания счета 2221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"2222. Специальные счета по легализации денег граждан Республики Казахстан (пассивный).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денег, легализируемых гражданами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денег, легализируемых гражданами Республики Казахстан, поступившие на специальный счет по легализации денег граждан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денег, легализируемых гражданами Республики Казахстан денег, со специального счета по легализации денег граждан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описание счетов описанием счета 2722 после описания счета 2721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"2722. Начисленные расходы по специальным счетам по легализации денег граждан Республики Казахстан (пассивный).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начисленных, но не выплаченных расходов, связанных с выплатой вознаграждения по специальным счетам по легализации денег граждан Республики Казахстан, относящихся к настоящему периоду, оплата которых будет произведена в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начисленных, но не выплаченных расходов, связанных с выплатой вознаграждения по специальным счетам по легализации денег граждан Республики Казахстан, относящихся к настоящему периоду, оплата которых будет произведена в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начисленных расходов, связанных с выплатой вознаграждения по специальным счетам по легализации денег граждан Республики Казахстан, при их оплате банком.";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описание счетов описанием счета 5222 после описания счета 5221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"5222. Расходы, связанные с выплатой вознаграждения по специальным счетам по легализации денег граждан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расходов, связанных с выплатой  вознаграждения по специальным счетам по легализации денег граждан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проводятся суммы расходов, связанных с выплатой  вознаграждения по специальным счетам по легализации денег граждан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расходов, связанных с выплатой вознаграждения по специальным счетам по легализации денег граждан Республики Казахстан, на балансовый счет N 4999 "Доход до налога".".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