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9133" w14:textId="31a9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добровольной ликвидации страховых (перестраховочных) организаций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марта 2001 года N 55. Зарегистрировано в Министерстве юстиции Республики Казахстан 19.04.2001 г. за N 1471. Утратило силу - постановлением Правления Агентства Республики Казахстан по регулированию и надзору финансового рынка и финансовых организаций от 30 марта 2007 года N 61 (вводится в действие по истечении 14 дней со дня его гос.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Национального Банка Республики Казахстан от 3 марта 2001 года N 55 утратило силу - постановлением Правления Агентства Республики Казахстан по регулированию и надзору финансового рынка и финансовых организаций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страховую деятельность, Правление Национального Банка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добровольной ликвидации страховых (перестраховочных) организаций в Республике Казахстан и ввести их в действие по истечении четырнадцати дней со дня государственной регистрации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контроля за ликвидационным процессом банков (Бадырленова Ж.Р.) и Департаменту страхового надзора (Курманов Ж.Б.)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добровольной ликвидации страховых (перестраховочных) организаций в Республике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контроля за ликвидационным процессом банков (Бадырленова Ж.Р.) довести настоящее постановление и Правила добровольной ликвидации страховых (перестраховочных) организаций в Республике Казахстан до сведения территориальных филиалов Национального Банка Республики Казахстан в течение десяти дней со дня их государственной регистрации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Территориальным филиалам Национального Банка Республики Казахстан довести настоящее постановление и Правила добровольной ликвидации страховых (перестраховочных) организаций в Республике Казахстан до сведения страховых (перестраховочных) организаций в срок не более четырех дней со дня их получения от Управления контроля за ликвидационным процессом банков.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Колпакова К.А.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постановлением 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3 марта 2001 года N 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добровольной ликвидации страховых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(перестраховочных) организаций 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тексте слова "уполномоченного государственного органа", "уполномоченным государственным органом", "уполномоченный государственный орган", "уполномоченному государственному органу" заменить соответственно словами "уполномоченного органа", "уполномоченным органом", "уполномоченный орган", "уполномоченному органу"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Гражданским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страховой </w:t>
      </w:r>
      <w:r>
        <w:rPr>
          <w:rFonts w:ascii="Times New Roman"/>
          <w:b w:val="false"/>
          <w:i w:val="false"/>
          <w:color w:val="000000"/>
          <w:sz w:val="28"/>
        </w:rPr>
        <w:t>
 деятельности",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
 регулировании и надзоре финансового рынка и финансовых организаций",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акционерных </w:t>
      </w:r>
      <w:r>
        <w:rPr>
          <w:rFonts w:ascii="Times New Roman"/>
          <w:b w:val="false"/>
          <w:i w:val="false"/>
          <w:color w:val="000000"/>
          <w:sz w:val="28"/>
        </w:rPr>
        <w:t>
 обществах", другими нормативными правовыми актами Республики Казахстан и определяют особенности добровольной ликвидации страховой (перестраховочной) организации, особенности деятельности ликвидационной комиссии страховой (перестраховочной) организации, особенности формирования и деятельности комитета кредиторов ликвидируемой страховой (перестраховочной) организации, полномочия уполномоченного органа по регулированию и надзору финансового рынка и финансовых организаций (далее - уполномоченный орган).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в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Порядок выдачи уполномоченным органом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разрешения на добровольную ликвидацию страховой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(перестраховочной) организации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Страховая (перестраховочная) организация на основании решения общего собрания акционеров вправе обратиться в уполномоченный орган с ходатайством о выдаче разрешения на ее добровольную ликвидацию.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Ходатайство о добровольной ликвидации представляется в  государственный орган вместе со следующими документами: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решением общего собрания акционеров страховой (перестраховочной) организации о добровольной ликвидации;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списком кандидатов в члены ликвидационной комиссии, в том числе ее подразделений, создаваемых в филиалах либо представительствах;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бухгалтерским балансом с расшифровками всех счетов на дату принятия общим собранием акционеров решения о добровольной ликвидации страховой (перестраховочной) организации, подтвержденным аудиторским заключением, свидетельствующим о достаточности собственных средств страховой (перестраховочной) организации для полного исполнения ее обязательств;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списком кредиторов страховой (перестраховочной) организации, который должен включать сведения о сумме обязательств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информацией о передаче страхового портфеля, состоящего из обязательств страховой (перестраховочной) организации по заключенным ею договорам страхования и перестрахования, другой страховой (перестраховочной) организации (при наличии такой передачи);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перечнем мероприятий о сроках и этапах подготовки страховой (перестраховочной) организации к прекращению своей деятельности (план и график), утвержденным общим собранием акционеров.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ходатайстве о добровольной ликвидации должно содержаться обязательство страховой (перестраховочной) организации об обеспечении полного удовлетворения требований всех ее кредиторов.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Ходатайство на получение разрешения на проведение добровольной ликвидации страховой (перестраховочной) организации должно быть рассмотрено уполномоченным органом в течение одного месяца со дня поступления всех необходимых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вправе потребовать от страховой (перестраховочной) организации внести изменения в план и график ликвидации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Решение уполномоченного органа о выдаче разрешения на добровольную ликвидацию страховой (перестраховочной) организации и отзыве лицензий на право осуществления страховой деятельности вступает в силу с даты доведения его до сведения заявителя.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получении разрешения на добровольную ликвидацию страховая (перестраховочная) организация возвращает ранее выданные подлинники лицензий на право осуществления страховой (перестраховочной) деятельности в уполномоченный орган в течение трех рабочих дней с момента вступления в силу данного решения уполномоченного органа.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7 в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вправе отказать в выдаче разрешения на добровольную ликвидацию по основаниям, предусмотренным законодательством Республики Казахстан, о чем письменно уведомляет заявителя с указанием оснований отказа.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Порядок проведения добровольной ликвидации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страховой (перестраховочной) организации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Страховая (перестраховочная) организация, после получения разрешения уполномоченного органа на добровольную ликвидацию, обязана незамедлительно письменно сообщить о ликвидации страховой (перестраховочной) организации органу юстиции, осуществляющему регистрацию юридических лиц.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После вступления в силу решения уполномоченного органа о выдаче разрешения на добровольную ликвидацию общее собрание акционеров страховой (перестраховочной) организации в течение пяти рабочих дней создает ликвидационную комиссию, с учетом филиалов и представительств.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10 в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Началом процесса добровольной ликвидации считается дата создания ликвидационной комиссии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Ликвидационная комиссия в десятидневный срок, с даты ее создания, обязана опубликовать информацию о добровольной ликвидации страховой (перестраховочной) организации в официальных печатных изданиях центрального органа юстиции на государственном и русском языках с обязательным указанием порядка, сроков предъявления претензий и адреса, для предъявления кредиторами страховой (перестраховочной) организации своих требований.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заявления претензий не может быть менее двух месяцев с момента публикации информации о ликвидации.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 даты создания ликвидационной комиссии страховой (перестраховочной) организации и до завершения процесса ликвидации: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прекращаются полномочия общего собрания акционеров, других органов и должностных лиц добровольно ликвидируемой страховой (перестраховочной) организации, в том числе по распоряжению имуществом и погашению обязательств, их права по управлению страховой (перестраховочной) организацией, за исключением случаев, предусмотренных настоящими Правилами;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действия, осуществляемые от имени или за счет ликвидируемой страховой (перестраховочной) организации, могут иметь юридическую силу лишь в случае, если они совершены председателем ликвидационной комиссии страховой (перестраховочной) организации, либо по выданной им доверенности;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сроки долговых обязательств ликвидируемой страховой (перестраховочной) организации считаются истекшими, за исключением обязательств по страховым выплатам, предусмотренным пунктом 2 статьи 72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Z000126_ </w:t>
      </w:r>
      <w:r>
        <w:rPr>
          <w:rFonts w:ascii="Times New Roman"/>
          <w:b w:val="false"/>
          <w:i w:val="false"/>
          <w:color w:val="000000"/>
          <w:sz w:val="28"/>
        </w:rPr>
        <w:t>
 "О страховой деятельности";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прекращается начисление неустойки и вознаграждения (интереса) по всем видам кредиторской задолженности ликвидируемой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снимаются все установленные законодательные ограничения на обращение взыскания на имущество ликвидируемой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все требования имущественного характера, относящиеся к страховой (перестраховочной) организации, с этого момента могут быть предъявлены только на имя ликвидационной комиссии страховой (перестраховочной) организации и рассмотрены ею в порядке, установленном настоящими Правилами, а также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Ликвидационная комиссия принимает меры к выявлению кредиторов и удовлетворению их требований, а также получению задолженности с дебиторов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Все расходы, связанные с ликвидацией, производятся только за счет средств ликвидируемой страховой (перестраховочной) организации.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15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Ликвидационная комиссия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Ликвидационная комиссия в десятидневный срок с даты ее создания принимает по акту приема-передачи от руководства страховой (перестраховочной) организации имущество и документы страховой (перестраховочной) организации, за исключением случаев, установленных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 даты создания ликвидационной комиссии к ней переходят все полномочия по управлению делами и имуществом ликвидируемой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принимает меры для завершения дел страховой (перестраховочной) организации, в том числе по обеспечению расчетов с ее кредиторами и акционерами.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действует от имени ликвидируемой страховой (перестраховочной) организации и самостоятельна при принятии решений по вопросам, входящим в ее компетенцию.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ликвидационной комиссии оформляются протоколом.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До создания комитета кредиторов смета ликвидационных расходов, включая размер основных и дополнительных выплат председателю и членам ликвидационной комиссии, утверждается общим собранием акционеров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Председатель ликвидационной комиссии возглавляет работу ликвидационной комиссии и несет персональную ответственность за осуществление ее деятельности в соответствии с нормативными правовыми актами Республики Казахстан. В отсутствие председателя ликвидационной комиссии страховой (перестраховочной) организации его обязанности исполняет заместитель.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При наличии у страховой (перестраховочной) организации филиалов либо представительств, их ликвидация производится подразделением ликвидационной комиссии страховой (перестраховочной) организации, создаваемым на местах (далее - подразделение).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Подразделение возглавляется его руководителем, который назначается из числа членов ликвидационной комиссии (далее - руководитель подразделения).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 осуществляет свою деятельность на основании доверенности, выданной ему председателем ликвидационной комиссии. Руководитель подразделения и подразделение в целом подотчетны председателю ликвидационной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Руководитель подразделения несет ответственность за деятельность подразделения и осуществление ликвидации филиала либо представительства страховой (перестраховочной) организации в соответствии с нормативными правовыми актами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Права и обязанности члена ликвидационной комиссии, руководителя подразделения, привлеченного работника ликвидационной комиссии, включая условия оплаты труда, определяются в индивидуальном трудовом договоре (контракте), заключаемом с председателем ликвидационной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Председатель ликвидационной комиссии страховой (перестраховочной) организации осуществляет оперативное руководство, контролирует работу руководителей подразделений и деятельность подразделений.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Председатель, руководитель подразделения и члены ликвидационной комиссии несут установленную законодательством Республики Казахстан ответственность за ущерб, причиненный страховой (перестраховочной) организации и иные нарушения, допущенные ими в процессе ликвидации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фактов злоупотреблений или иного нарушения закона ликвидационная комиссия страховой (перестраховочной) организации обязана в установленном порядке сообщить об этом в правоохранительные органы.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(Пункт исключен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Изменение состава ликвидационной комиссии относится к исключительной компетенции общего собрания акционеров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Ликвидационная комиссия: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принимает от руководства страховой (перестраховочной) организации штампы, печати, электронные носители информации, программное обеспечение, бланки и все другие документы страховой (перестраховочной) организации с составлением актов о приеме-передаче;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акту приема-передачи принимает активы, в том числе имущество,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незамедлительно проводит инвентаризацию кассы страховой (перестраховочной) организации, остаток денег зачисляет на текущие счета ликвидируемой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производит сверку банковских счетов страховой (перестраховочной) организации, закрывает их и открывает текущие счета ликвидируемой страховой (перестраховочной) организации в тенге и иностранной валюте в течение 10 рабочих дней с даты начала ликвидационного процесса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размещает копии решения уполномоченного органа о даче разрешения на добровольную ликвидацию и отзыве лицензии страховой (перестраховочной) организации, решения общего собрания акционеров о назначении ликвидационной комиссии страховой (перестраховочной) организации в местах, доступных для обозрения кредиторами и клиентами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увольнение работников страховой (перестраховочной) организации в соответствии с трудовым законодательством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Z990493_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выявляет активы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распоряжается всеми активами страховой (перестраховочной) организации в соответствии с целями ее ликвидации;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8-1) принимает меры по передаче страхового портфеля, состоящего из обязательств страховой (перестраховочной) организации по заключенным ею договорам страхования (перестрахования) в другую страховую (перестраховочную) организацию;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выполняет от имени страховой (перестраховочной) организации функции ее руководства, соответствующие целям ликвидации и завершению деятельности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предъявляет требования и выступает в суде от имени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сохранность программного обеспечения и электронных носителей информации, а также другой информации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определяет круг лиц, несущих полную материальную ответственность, в том числе лиц, имеющих доступ к электронной системе ведения бухгалтерского учета и обработки бухгалтерской и иной отчетности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распечатку базы данных архива бухгалтерского учета и отчетности с электронных носителей на бумажные носители на дату создания ликвидационной комиссии;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изымает бланки договоров (полисов) страховой (перестраховочной) организации и остатки денежной наличности, находящиеся у страховых агентов;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принимает в установленном порядке решение об осуществлении (отказе в осуществлении) страховых выплат по страховым случаям, наступившим до вступления в силу решения уполномоченного органа о выдаче разрешения на добровольную ликвидацию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письменно уведомляет каждого кредитора страховой (перестраховочной) организации о ее добровольной ликвидации;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составляет список кредиторов, устанавливает их адреса по имеющимся документам и сверяет с данными аналитического учета;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случае отсутствия сведений о кредиторах составляет акт с указанием имеющихся реквизитов и причин невозможности письменного уведомления;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определяет правомерность требований кредиторов ликвидируемой страховой (перестраховочной) организации и удовлетворяет их в соответствии с утвержденным промежуточным ликвидационным балансом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 контрактной основе нанимает необходимое количество работников для обеспечения выполнения функций и обязанностей, возложенных на ликвидационную комиссию;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течение всего периода ликвидации страховой (перестраховочной) организации принимает меры по сохранности имущества и документов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по требованию уполномоченного органа, осуществляющего контроль за деятельностью ликвидационной комиссии, представляет сведения, касающиеся ликвидационного 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составляет отчет о ликвидации, ликвидационный баланс и представляет их на утверждение общего собрания акционеров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при завершении ликвидации страховой (перестраховочной) организации в установленном порядке сдает документы для хранения в архив и уведомляет об этом уполномоченный орган;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имеет иные права и обязанности в соответствии с настоящими Правилами и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28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Текущий счет ликвидируемой страховой (перестраховочной) организации открывается в банке второго уровня, по месту нахождения ее головного офиса.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деньги ликвидируемой страховой (перестраховочной) организации, в том числе ее филиалов либо представительств, зачисляются на текущий счет ликвидируемой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письменному требованию юридических и физических лиц, в случае отсутствия у них обязательств перед ликвидируемой страховой (перестраховочной) организацией, ликвидационная комиссия производит незамедлительный возврат денег, поступающих на банковские счета страховой (перестраховочной) организации после получения разрешения на добровольную ликвидацию страховой (перестраховочной) организации.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29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Ликвидационная комиссия добровольно ликвидируемой страховой (перестраховочной) организации в установленный срок представляет в уполномоченный орган отчеты о проделанной работе, с учетом подразделений, а при необходимости и дополнительную информацию.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В случае нарушения сроков, установленных планом и графиком ликвидации, ликвидационная комиссия должна в десятидневный срок представить в уполномоченный орган соответствующее письменное пояснение с приложением копий соответствующих документов, а также переутвержденные общим собранием акционеров план и график ликвидации.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Распоряжение активами и рассмотрение претензий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Активы ликвидируемой страховой (перестраховочной) организации включают в себя собственное имущество и другие финансовые обязательства перед страховой (перестраховочной) организацией и образуют основу для формирования ликвидационной массы.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Ликвидационная комиссия страховой (перестраховочной) организации обязана безотлагательно, в соответствии с настоящими Правилами и иными нормативными правовыми актами, произвести инвентаризацию имущества (активов), лицевых счетов, страховых договоров (полисов), иных договоров страховой (перестраховочной) организации, а также сверку всех остатков балансовых счетов и счетов меморандума с участием уполномоченных работников ликвидируемой страховой (перестраховочной) организации. По результатам инвентаризации составляется акт.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Все активы ликвидируемой страховой (перестраховочной) организации, установленные путем инвентаризации, подлежат включению в ликвидационную массу. Активы, не включенные в баланс страховой (перестраховочной) организации на начало ликвидации и выявленные в ходе инвентаризации, должны быть отражены в промежуточном ликвидационном балансе ликвидируемой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Все договоры страхования (перестрахования), договоры по иным обязательствам страховой (перестраховочной) организации подлежат описанию с приложением имеющихся документов и последующей сверке с учетно-регистрационными документами. При выявлении расхождений, либо отсутствии документов составляется акт, с указанием причин.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Ликвидационная комиссия проводит оценку имущества ликвидируемой страховой (перестраховочной) организации с привлечением оценщика, имеющего лицензию на осуществление оценочной деятельности.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36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Если имеющихся у ликвидируемой страховой (перестраховочной) организации денег недостаточно для удовлетворения требований кредиторов и акционеров, ликвидационная комиссия осуществляет продажу имущества страховой (перестраховочной) организации с публичных торгов в порядке, установленном законодательством Республики Казахстан и в соответствии с планом реализации имущества, утвержденным комитетом кредиторов.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Ликвидационная комиссия для пополнения ликвидационной массы обязана проводить работу по взысканию дебиторской задолженности, в том числе по возврату размещенных средств страховых резервов.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Юридические лица, граждане, осуществляющие предпринимательскую деятельность без образования юридического лица, чьи имущественные права и законные интересы могут быть нарушены в результате принятия страховой (перестраховочной) организацией решения о добровольной ликвидации, в целях непосредственного урегулирования спора со страховой (перестраховочной) организацией обращаются к ее ликвидационной комиссии с письменной претензией.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Кредиторы - физические лица обращаются к ликвидационной комиссии страховой (перестраховочной) организации с письменным заявлением с приложением копий подтверждающих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Требования кредиторов должны содержать сведения о размере требования (отдельно о размере основного долга, вознаграждения (интереса), неустойки и иных штрафных санкций, убытков, с приложением документов, подтверждающих основание и размер требования (вступившие в силу решения судов, копии договоров, признание долга должником и др.).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Претензия (заявление) подлежит рассмотрению в двухнедельный срок со дня ее получения, если иные сроки не оговорены договором, заключенным между страховой (перестраховочной) организацией и кредитором.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При рассмотрении претензии (заявления) ликвидационная комиссия страховой (перестраховочной) организации должна проверить законность предъявляемого требования и его обоснованность.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 претензии (заявлению) не приложены документы, необходимые для ее рассмотрения, то они запрашиваются у заявителя с указанием срока их представления, который не может быть менее 5 дней, не считая времени нахождения почтового отправления в пути. При неполучении затребованных документов к указанному сроку претензия (заявление) рассматривается по имеющимся документам.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Ликвидационная комиссия, получившая претензию (заявление), обязана признать обоснованные требования заявителя и в письменной форме уведомить его о результатах рассмотрения претензии (заявления).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ответе на претензию (заявление) указывается: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наименование, почтовые реквизиты заявителя претензии (заявления) и ликвидационной комиссии, которая направляет ответ, дата и номер претензии (заявления), на которые дается ответ;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признания претензии (заявления) полностью или частично, указывается признанная сумма, либо срок и способ удовлетворения претензии (заявления), если они не подлежат денежной оценке;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отклонения претензии (заявления) полностью или частично - мотивы отклонения со ссылкой на соответствующие нормативные правовые акты и документы, обосновывающие отклонение претензии (заявления);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приложенных к ответу документов и иных доказательств.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В случае, когда претензия (заявление) отклонена полностью или частично, заявителю должны быть возвращены документы, полученные с претензией (заявлением), а также направлены документы, обосновывающие отклонение претензии (заявления), если их нет у заявителя.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Ответ кредитору направляется заказным или ценным письмом, другими средствами связи, обеспечивающими фиксирование его отправки.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Срок для предъявления претензий (заявлений) исчисляется со дня опубликования в печати объявления о добровольной ликвидации страховой (перестраховочной) организации и не может быть менее 2-х месяцев.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После истечения срока для предъявления претензий (заявлений), а также рассмотрения всех предъявленных претензий (заявлений), ликвидационная комиссия страховой (перестраховочной) организации в месячный срок составляет промежуточный ликвидационный баланс с учетом результатов проведенной инвентаризации активов, который должен содержать сведения о составе имущества ликвидируемой страховой (перестраховочной) организации, перечне заявленных кредиторами претензий и заявлений, результатах их рассмотрения и задолженности, невостребованной кредиторами страховой (перестраховочной) организации, реестре требований кредиторов.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Промежуточный ликвидационный баланс страховой (перестраховочной) организации, имеющей филиалы либо представительства, составляется с учетом промежуточных ликвидационных балансов филиалов и представительств.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Промежуточный ликвидационный баланс и приложения к нему, в том числе и реестр требований кредиторов, составляются ликвидационной комиссией по формам, установленным уполномоченным органом и утверждаются общим собранием акционеров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Реестр требований кредиторов составляется ликвидационной комиссией страховой (перестраховочной) организации в целях удовлетворения требований кредиторов, обеспечения их интересов и должен соответствовать очередности, установленной статьей 72 Закона Республики Казахстан "О страховой деятельности".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В реестр требований кредиторов включаются требования кредиторов, которые являются бесспорными.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Исполнительные документы судов по решениям судов, вступившим в законную силу, предъявленные к текущему счету ликвидируемой страховой (перестраховочной) организации, передаются председателю ликвидационной комиссии для учета требований кредиторов.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Исполнительные документы являются признанными требованиями и учитываются в реестре требований кредиторов в соответствующей очередности в размере неисполненной суммы.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Копия утвержденного промежуточного ликвидационного баланса страховой (перестраховочной) организации с приложениями к нему представляется ликвидационной комиссией в уполномоченный орган.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Расчеты по обязательствам ликвидируемой страховой (перестраховочной) организации осуществляются только после утверждения промежуточного баланса и приложений к нему, за исключением расходов, предусмотренных пунктом 2 статьи 72 Закона Республики Казахстан "О страховой деятельности".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Удовлетворение требований кредиторов добровольно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ликвидируемой страховой (перестраховочной) организации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Удовлетворение требований кредиторов ликвидируемой страховой (перестраховочной) организации производится ликвидационной комиссией в соответствии с промежуточным ликвидационным балансом, начиная со дня его утверждения общим собранием акционеров страховой (перестраховочной) организации, в порядке, предусмотренном статьей 72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Z000126_ </w:t>
      </w:r>
      <w:r>
        <w:rPr>
          <w:rFonts w:ascii="Times New Roman"/>
          <w:b w:val="false"/>
          <w:i w:val="false"/>
          <w:color w:val="000000"/>
          <w:sz w:val="28"/>
        </w:rPr>
        <w:t>
 "О страховой деятельности".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Расходы, связанные с ликвидационным производством страховой (перестраховочной) организации, а также расходы на осуществление страховых выплат по страховым случаям, наступившим до вступления в силу решения уполномоченного органа о выдаче разрешения на добровольную ликвидацию страховой (перестраховочной) организации, производятся вне очереди.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нецелевое расходование ликвидационной массы, а также резервирование средств на оплату труда ликвидационных комиссий на срок более двух месяцев.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54 в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При поступлении нескольких требований кредиторов по страховым выплатам по наступившим страховым случаям, их удовлетворение производится в повременной очередности поступления требований.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Требования каждой очереди удовлетворяются после полного удовлетворения требований предыдущей очереди. При удовлетворении требований кредиторов одной очереди средства распределяются между ними пропорционально суммам требований, подлежащих удовлетворению.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При наступлении соответствующей очереди требование кредитора с его согласия может быть удовлетворено способами, не противоречащими законодательству Республики Казахстан, в том числе в денежной форме и (или) посредством передачи имущества в натуральной форме с соблюдением принципа пропорциональности расчетов.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Требования кредиторов, заявленные после истечения установленного ликвидационной комиссией срока для предъявления претензий, но до утверждения ликвидационного баланса, удовлетворяются из имущества страховой (перестраховочной) организации, оставшегося после удовлетворения требований кредиторов, заявленных в установленный срок.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В случае отказа ликвидационной комиссией в удовлетворении требований кредиторов, либо уклонения от их рассмотрения кредитор вправе до утверждения ликвидационного баланса страховой (перестраховочной) организации обратиться в суд с иском к ликвидационной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кредиторов, заявленные в установленный срок, но не признанные ликвидационной комиссией, в отношении которых имеется решение суда об их удовлетворении, исполняются в порядке очередности установленной для расчетов с кредиторами. До полного удовлетворения указанных требований удовлетворение требований кредиторов очереди, с которой производились расчеты, приостанавливается.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Погашенными считаются требования кредиторов, не признанные ликвидационной комиссией, если кредитор не обращался с иском в суд и требования, в удовлетворении которых решением суда кредитору отказано.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Оставшееся после завершения расчетов с кредиторами имущество ликвидируемой страховой (перестраховочной) организации распределяется ликвидационной комиссией между акционерами в порядке, установленном Законом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Z980281_ </w:t>
      </w:r>
      <w:r>
        <w:rPr>
          <w:rFonts w:ascii="Times New Roman"/>
          <w:b w:val="false"/>
          <w:i w:val="false"/>
          <w:color w:val="000000"/>
          <w:sz w:val="28"/>
        </w:rPr>
        <w:t>
 "Об акционерных обществах".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В случае недостаточности средств для удовлетворения требований кредиторов страховая (перестраховочная) организация подлежит принудительной ликвидации по основаниям банкротства.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6. Комитет кредиторов добровольно ликвидируемой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страховой (перестраховочной) организации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В целях обеспечения интересов кредиторов и принятия решений с их участием при ликвидации страховой (перестраховочной) организации ликвидационной комиссией создается комитет кредиторов.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своей деятельности комитет кредиторов руководствуется нормативными правовыми актами уполномоченного органа.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63 с дополнениями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Список состава комитета кредиторов страховой (перестраховочной) организации формируется ликвидационной комиссией в десятидневный срок, с даты утверждения реестра требований кредиторов, подписывается председателем ликвидационной комиссии и незамедлительно направляется в уполномоченный орган для утверждения.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В состав комитета кредиторов имеют право войти кредиторы с наибольшей суммой требований к ликвидируемой страховой (перестраховочной) организации, не менее одного представителя от каждой группы очередности.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Комитет кредиторов состоит из нечетного количества членов в количестве от трех до девяти человек.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Кредитор вправе отказаться от участия в работе комитета кредиторов.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В случае полного удовлетворения требований члена комитета кредиторов, он исключается из состава комитета кредиторов. В этом случае ликвидационная комиссия проводит работу по изменению состава комитета кредиторов с последующим представлением списка нового состава комитета кредиторов в уполномоченный орган для утверждения.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Ликвидационная комиссия уведомляет всех членов комитета кредиторов о месте и дате проведения первого заседания комитета.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Первое заседание комитета кредиторов должно быть проведено в срок не позднее десяти дней со дня утверждения состава комитета кредиторов. На первом заседании комитет кредиторов обязан выбрать председателя комитета, которому предоставляется право решающего голоса при равенстве голосов в процедуре голосования. Председатель комитета кредиторов составляет и утверждает план работы комитета.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Последующие заседания комитета кредиторов созываются в порядке и сроки, определяемые комитетом.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Комитет кредиторов вправе: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знакомиться со всеми документами, составляемыми в процессе ликвидации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рассмотрении жалоб кредиторов о нарушении их прав и интересов;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информировать уполномоченный орган о нарушениях прав, законных интересов кредиторов и требований законодательства в процессе ликвидации страховой (перестраховочной) организации, в том числе о ненадлежащем исполнении своих обязанностей членами ликвидационной комиссии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обжаловать в суд и уполномоченный орган действия ликвидационной комиссии;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избирать представителей кредиторов из числа членов комитета кредиторов, который имеет право присутствовать при совершении любой из процедур ликвидации, включая аукционы по реализации имущества и заседания ликвидационной комиссии;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от ликвидационной комиссии предоставления информации о финансовом состоянии ликвидируемой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утверждать объем невозможной к взысканию дебиторской задолженности ликвидируемой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утверждать представленный ликвидационной комиссией план реализации ликвидационной массы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утверждать смету ликвидационных расходов, включая размер основных и дополнительных выплат председателю и членам ликвидационной комиссии с учетом финансового состояния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утверждать акт ликвидационной комиссии о невозможности уведомления отдельных кредиторов;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утверждать акт ликвидационной комиссии о списании имущества с баланса страховой (перестраховочной) организации.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71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Заседание комитета кредиторов оформляется протоколом.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Решение комитета кредиторов принимается простым большинством голосов.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Все остальные кредиторы страховой (перестраховочной) организации имеют право участвовать в заседании комитета кредиторов с правом совещательного голоса.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7. Уполномоченный орган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В соответствии с пунктом 9 статьи 67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Z000126_ </w:t>
      </w:r>
      <w:r>
        <w:rPr>
          <w:rFonts w:ascii="Times New Roman"/>
          <w:b w:val="false"/>
          <w:i w:val="false"/>
          <w:color w:val="000000"/>
          <w:sz w:val="28"/>
        </w:rPr>
        <w:t>
 "О страховой деятельности" уполномоченный орган осуществляет контроль за деятельностью ликвидационной комиссии добровольно ликвидируемой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Уполномоченный орган: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устанавливает форму, сроки и периодичность предоставления ликвидационной комиссией отчетов и дополнительной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представленный ликвидационной комиссией список комитета кредиторов;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имеет иные полномочия по контролю за деятельностью ликвидационной комиссии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До завершения ликвидационного процесса уполномоченный орган вправе по обращению комитета кредиторов, отдельных кредиторов или акционеров страховой (перестраховочной) организации, а также по собственной инициативе проводить проверку деятельности ликвидационной комиссии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Если в результате проверки деятельности ликвидационной комиссии страховой (перестраховочной) организации либо анализа сведений, представленных в уполномоченный орган, будут обнаружены нарушения прав и законных интересов кредиторов и акционеров, а также иные нарушения законодательно урегулированного порядка проведения процесса ликвидации, уполномоченный орган направляет ликвидационной комиссии страховой (перестраховочной) организации обязательное для исполнения письменное предписание об устранении указанных нарушений в установленный им срок.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В случае неисполнения ликвидационной комиссией в установленный срок письменного предписания, уполномоченный орган вправе обратиться в суд либо в органы прокуратуры за защитой прав и охраняемых законом интересов кредиторов.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79 в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В связи с невозможностью завершения добровольной ликвидации страховой (перестраховочной) организации уполномоченный орган вправе обратиться в суд о ее принудительной ликвидации.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8. Завершение добровольной ликвидации страховой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(перестраховочной) организации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После завершения расчетов с кредиторами и акционерами ликвидируемой страховой (перестраховочной) организации ликвидационная комиссия составляет ликвидационный баланс и отчет о ликвидации.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Отчет о ликвидации и ликвидационный баланс страховой (перестраховочной) организации, составленные ликвидационной комиссией, утверждаются общим собранием акционеров и направляются им в органы юстиции и уполномоченный орган.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Регистрация ликвидации страховых (перестраховочных) организаций производится в порядке, определенном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регистрации юридических лиц и учетной регистрации филиалов и представительств".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83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      84. Полномочия ликвидационной комиссии прекращаются после получения приказа органа юстиции о регистрации ликвидации страховой (перестраховочной) организации, сдачи документов страховой (перестраховочной) организации для хранения в архив и уведомления об этом уполномоченного органа.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9. Заключительные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Вопросы, не урегулированные настоящими Правилами, подлежат разрешению в соответствии с нормами законодательства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