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92bb8" w14:textId="6592b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"Правил организации производственного контроля в области охраны окружающей среды"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природных ресурсов и охраны окружающей среды Республики Казахстан от 11 марта 2001 года № 50-п. Зарегистрирован в Министерстве юстиции Республики Казахстан 20.04.2001 г. за № 1472. Утратил силу приказом Министра охраны окружающей среды Республики Казахстан от 2 апреля 2010 года № 81-Ө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  Сноска. Утратил силу приказом Министра охраны окружающей среды РК от 02.04.2010 </w:t>
      </w:r>
      <w:r>
        <w:rPr>
          <w:rFonts w:ascii="Times New Roman"/>
          <w:b w:val="false"/>
          <w:i w:val="false"/>
          <w:color w:val="ff0000"/>
          <w:sz w:val="28"/>
        </w:rPr>
        <w:t>№ 81-Ө</w:t>
      </w:r>
      <w:r>
        <w:rPr>
          <w:rFonts w:ascii="Times New Roman"/>
          <w:b w:val="false"/>
          <w:i w:val="false"/>
          <w:color w:val="ff0000"/>
          <w:sz w:val="28"/>
        </w:rPr>
        <w:t>.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соответствии со статьей 78 Закона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Z970160_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охране окружающей среды", приказываю: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Утвердить прилагаемые "Правила организации производственного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в области охраны окружающей среды".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Настоящий приказ вступает в силу после проведения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регистрации в Министерстве юстиции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Контроль за исполнением настоящего приказа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Департамент Главной государственной инспекции охраны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(Б.С. Елеушов).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Утверждены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приказом Министра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ресурсов и охраны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среды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за N 50-п от 11 марта 2001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Правила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организации производственного контроля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охраны окружающей среды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1. Производственный контроль в области охраны окружающей среды проводится в соответствии со статьями 20 и 76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Z970160_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охране окружающей среды" с целью установления воздействия деятельности предприятий и организаций (далее - объекты) на окружающую среду, предупреждения, а также для принятия мер по устранению выявленных нарушений природоохранного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организации производственного контроля в области охраны окружающей среды (далее - Правила) распространяются на все предприятия и организации (в том числе в установленном порядке военные и оборонные объекты), другие юридические и физические лица, независимо от форм собственности, подчиненности и являющиеся природопользователями.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со статьями 8, 78 Закона Республики Казахстан "Об охране окружающей среды" производственный контроль осуществляется на основании положений о нем, утверждаемых центральными исполнительными органами или организациями по согласованию со специально уполномоченными государственными органами в области охраны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2. Организация производственного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Производственный контроль на объектах должен осуществляться на основании данных производственного мониторинга.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Производственный контроль на объектах может быть плановым и внеплановым (внезапным).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Плановый производственный контроль должен осуществляться согласно плану проверок, разработанного службой охраны окружающей среды объекта, утвержденного руководством хозяйствующего субъекта и согласованного с территориальным государственным органом по охране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Внеплановый (внезапный) производственный контроль осуществляется с целью выявления службой охраны окружающей среды объекта соблюдения установленных нормативов качества окружающей среды и экологических требований природоохранного законодательства, а также внутренних природоохранных инструкций, мероприятий, приказов и распоряжений администрации по оздоровлению природной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 результатам производственного контроля составляются соответствующие производственные акты, выдаются должностным лицам, руководителям среднего звена предписания по устранению нарушений природоохранного законодательства и информируется руководство объекта для принятия им мер воздействия.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обнаружении сверхнормативных выбросов (сбросов) загрязняющих веществ в окружающую среду, а также при угрозе возникновения чрезвычайной экологической ситуации техногенного характера служба охраны окружающей среды объекта обязана немедленно об этом информировать руководство для принятия мер по нормализации обстановки, а он, в свою очередь, должен информировать государственные органы охраны окружающей среды и другие ведомства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ходе производственного контроля проверяются: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 охране земельных ресурсов и утилизации отходов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соблюдение экологических требований к хозяйственной и иной деятельности, отрицательно влияющей на состояние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защита земель от загрязнения и засорения отходами производства и потребления потенциально опасными химическими, биологическими и радиоактивными веществами, от других процессов разрушения;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соблюдение норм и правил по применению, хранению, транспортировке, обезвреживанию и захоронению средств химизации и биологических веществ, а также по захоронению или уничтожению запрещенных и пришедших в негодность пестицидов и тары из-под 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своевременность и правильность проведения комплекса противоэрозийных мероприятий по восстановлению и сохранению плодородия почв;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рекультивации нарушенных земель, восстановление их плодородия и других полезных свойств земли и своевременность ее вовлечения в хозяйственный оборот;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снятие, сохранение и использование плодородного слоя почвы при проведении работ, связанных с нарушением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контроль за выполнением условий, установленных в заключении государственной экологической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выполнение предписаний, выданных органами государственного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По охране атмосферного воздуха и радиационной обстановкой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наличие графиков инструментального контроля за соблюдением установленных нормативов выбросов загрязняющих веществ, согласно проекту нормативов предельно допустимых выбросов, временно согласованных выбросов и результаты инструментальных замеров по фактическим выбросам загрязняющих веществ в атмосферу на соответствие их установленным нормативам;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выявление объектов, пущенных в эксплуатацию без экологической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утвержденного в установленном порядке тома предельно допустимых выбросов и разрешения на выброс загрязняющих веществ в атмосферу;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ход выполнения мероприятий по снижению выбросов в атмосферу и достижению нормативов предельно допустимых выбросов;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выполнение предписаний, выданных органами государственного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наличие режимной карты на рабочем месте технологического оборудования, работающих на жидком и газообразном топливе;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наличие очистных установок на источнике загрязнения атмосферы, если это требуется технологией производства и их паспортов, правильность заполнения;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выявление фактов нового строительства, ввода в эксплуатацию, реконструкции, расширения объектов и агрегатов, имеющих выбросы, с нарушениями требований природоохранного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факты загрязнения радионуклидами атмосферного воздуха, земель и водоемов;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условия захоронения радиоактивных отходов;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соблюдение технологических регламентов производства в части предупреждения радиоактивного загрязнения объектов и факторов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контроль за выполнением условий, установленных в заключении государственной экологической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По охране и использованию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выполнение предписаний, выданных органами государственного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работа системы очистных сооружений в соответствии с технологией, оборотного водоснабжения и рыбозащитных устройств в соответствии с технологическими условиями (при заборе поверхностных вод);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соблюдение степени очистки сточных вод и нормативов, установленных в проекте предельно-допустимых сбросов;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ведение учета забора воды и контроля за качеством отводимых сточных вод по установленным формам;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соблюдение соответствия фактического объема забора воды и сброса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сточных вод разрешенному и отчетному по форме 2-ТП (водхоз);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6) ход выполнения водоохранных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7) контроль за выполнением условий, установленных в заключении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экологической экспертизы.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3. Техника безопасности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Перед началом обследования предприятия, ответственное должностное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лицо за проведение производственного контроля, обязано ознакомиться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общими и специальными правилами и инструкциями по технике безопасности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производственной санитарии для данного предприятия.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