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4151" w14:textId="1c54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"Об утверждении Правил, организации совместных мероприятий по выявлению и пресечению незаконно эксплуатируемых радиоэлектронных средств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и коммуникаций Республики Казахстан N 45-I от 13 февраля 2001 года, Министра внутренних дел Республики Казахстан N 205 от 12 марта 2001 года и Председателя Комитета национальной безопасности Республики Казахстан N 28 от 21 февраля 2001 года. Зарегистрирован в Министерстве юстиции Республики Казахстан 02.04.2001 г. за N 1479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ноября 2000 года N 1665 "О некоторых вопросах транспортно-коммуникационного комплекса Республики Казахстан" государственное регулирование в области связи и информатизации, а также отраслевую координацию в сфере, отнесенной к его компетенции, осуществляет Комитет по связи и информатизации Министерства транспорта и коммуникаций Республики Казахстан. В связи с этим приказываем: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Приказы </w:t>
      </w:r>
      <w:r>
        <w:rPr>
          <w:rFonts w:ascii="Times New Roman"/>
          <w:b w:val="false"/>
          <w:i w:val="false"/>
          <w:color w:val="000000"/>
          <w:sz w:val="28"/>
        </w:rPr>
        <w:t>
 Министерства транспорта и коммуникаций Республики Казахстан N 388-I от 19.09.2000 г., Министерства внутренних дел Республики Казахстан N 520 от 27.09.2000 года, Комитета национальной безопасности Республики Казахстан N 127 от 18.10.2000 г. "Об утверждении Правил организации совместных мероприятий по выявлению и пресечению незаконно эксплуатируемых радиоэлектронных средств на территории Республики Казахстан" 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организации совместных мероприятий по выявлению и пресечению незаконно эксплуатируемых радиоэлектронных средств на территории Республики Казахстан, утвержденных вышеуказанными приказами: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3 слова "отдел контроля на связи"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тексту Правил слова "транспортного контроля" заменить словами "по связи и информатизации", слова "контроля на связи" заменить словами "государственного надзора в области связи".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связи и информатизации Министерства транспорта и коммуникаций Республики Казахстан (Канешев Б.Б.) в установленном законодательством порядке представить настоящий приказ в Министерстве юстиции Республики Казахстан для государственной регистрации.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Комитет по связи и информатизации Министерства транспорта и коммуникаций, Департамент общественной безопасности Министерства внутренних дел и Комитет национальной безопасности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 4. Настоящий приказ вступает в силу со дня государственной 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 транспорта      Министр внутренних дел    Председатель Комитета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 коммуникаций          Республики Казахстан -    национальной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 Командующий               Республики Казахстан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 Внутренними войсками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