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b3a8" w14:textId="666b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дополнений и изменения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 "Об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апреля 2001 года N 123. Зарегистрировано в Министерстве юстиции Республики Казахстан 27.04.2001 г. за N 1481. Утратило силу - постановлением Правления Национального Банка РК от 13 сентября 2004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постановления Правления Национального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Банка РК от 13 сентября 2004 года N 119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в соответствие нормативных правовых актов Национального Банка Республики Казахстан с законодательством Республики Казахстан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постановления Правления Национального Банка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постановлений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Национального Банка Республики Казахстан,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Постановление Правления Национального Банка Республики Казахстан от 20 апреля 2001 года N 123 "Об утверждении дополнений и изменения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 "Об утверждении Инструкции о порядке открытия и ведения банками второго уровня специальных счетов граждан Республики Казахстан, амнистированных в связи с легализацией ими денег"...".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мероприятий по проведению легализации денег граждан Республики Казахстан, амнистированных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 "Об амнистии граждан Республики Казахстан в связи с легализацией ими денег",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дополнения и изменение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V011466_ </w:t>
      </w:r>
      <w:r>
        <w:rPr>
          <w:rFonts w:ascii="Times New Roman"/>
          <w:b w:val="false"/>
          <w:i w:val="false"/>
          <w:color w:val="000000"/>
          <w:sz w:val="28"/>
        </w:rPr>
        <w:t>
 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и ввести их и настоящее постановление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дополнений и изменения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двухдневный срок со дня государственной регистрации в Министерстве юстиции Республики Казахстан довести настоящее постановление и дополнения и изменение в 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     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20 апреля 2001 г. N 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Дополнения и изменение в Инструкцию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 порядке открытия и ведения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специальных счетов граждан Республики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амнистированных в связи с легализацией ими денег,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утвержденную постановлением Правления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Национального Банка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от 9 апреля 2001 года N 89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"Об утверждении Инструкции о порядке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открытия и ведения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специальных счетов граждан Республики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амнистированных в связи с легализацией ими денег"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V011466_ </w:t>
      </w:r>
      <w:r>
        <w:rPr>
          <w:rFonts w:ascii="Times New Roman"/>
          <w:b w:val="false"/>
          <w:i w:val="false"/>
          <w:color w:val="000000"/>
          <w:sz w:val="28"/>
        </w:rPr>
        <w:t>
 Инструкцию о порядке открытия и ведения банками второго уровня специальных счетов граждан Республики Казахстан, амнистированных в связи с легализацией ими денег, утвержденную постановлением Правления Национального Банка Республики Казахстан от 9 апреля 2001 года N 89, следующие дополнения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Первое предложение пункта 15 дополнить словами "по форме согласно приложению N 2-1 к настоящей Инструкции".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N 2 изложить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"Приложение N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Инструкции о порядке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открытия и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банками второго уровня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специальных счетов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амнистированных в связи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легализацией ими денег,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9 апреля 2001 г. N 89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СВИДЕТЕЛЬСТВО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внесении денег на специальный 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 легализации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выдачи "___"___________200__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Удостоверяет, что гражданин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удостоверение личности 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(место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Внес вклад до востребования в сумме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обязуется возвратить указанную сумму либо перевести ее на иные банковские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 по первому требованию вкладчика со следующего дня после окончания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 легализации денег, определяемого в соответствии с Законом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  "Об амнистии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легализацией ими денег".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Печать банка".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Дополнить приложением N 2-1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"Приложение N 2-1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Инструкции о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открытия и ведения банками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второго уровня специальных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счетов граждан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Казахстан, амнистированных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связи с легализацией ими денег,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утвержденной постановлением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9 апреля 2001 года N 89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об уничтожении бланков Свидетельств о внесении денег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специальный счет по легализации  денег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г.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"___"_________2001 года уполномоченными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действующими на основании приказа Председателя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банка)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"___"_________2001 г., осуществлено уничтожение неиспользованных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бланков Свидетельств о внесении денег на специальный счет по легализации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(далее - "бланк Свидетельства").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      Учетный номер бланка Свидетельства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Итого!______________________________________________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_____!______________________________________________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Уничтожение бланков Свидетельств осуществлено посредством применения машин по уничтожению бумаги.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уничтожении уполномоченными лицами указанных бланков Свидетельств нарушений не установлено.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Настоящий акт составлен в 1 (одном) экземпляре, копия которого в трехдневный срок после окончания периода легализации передается в Национальный Банк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Уполномоченные лица: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 _________________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Председатель Правления            Фамилия И.О.           Подпись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 __________________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Главный бухгалтер               Фамилия И.О.           Подпись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 __________________       _________".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 Фамилия И.О.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