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1c01" w14:textId="41a1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25 апреля 2000 года N 195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марта 2001 года N 146  Зарегистрирован в Министерстве юстиции Республики Казахстан 28.04.2001 г. за N 1483. Утратил силу приказом и.о. Министра финансов Республики Казахстан от 6 августа 2009 года N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и.о. Министра финансов РК от 06.08.2009 </w:t>
      </w:r>
      <w:r>
        <w:rPr>
          <w:rFonts w:ascii="Times New Roman"/>
          <w:b w:val="false"/>
          <w:i w:val="false"/>
          <w:color w:val="000000"/>
          <w:sz w:val="28"/>
        </w:rPr>
        <w:t>N 331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Министерства финансов Республики Казахстан от 25 апреля 2000 года N 195 </w:t>
      </w:r>
      <w:r>
        <w:rPr>
          <w:rFonts w:ascii="Times New Roman"/>
          <w:b w:val="false"/>
          <w:i w:val="false"/>
          <w:color w:val="000000"/>
          <w:sz w:val="28"/>
        </w:rPr>
        <w:t xml:space="preserve">V001135_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ведения кассовых операций в государственных учреждениях"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ведения кассовых операций в государственных учреждениях,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"133 "Приобретение предметов и материалов для текущих хозяйственных целей", 147 "Эксплуатация служебных легковых автомобилей для транспортного обслуживания государственных органов Республики Казахстан", 151 "Содержание и текущий ремонт оборудования и инвентаря"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"Прочие расходы на приобретение товаров" заменить словами "Приобретение прочих товаров";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"Приобретение прочих товаров" дополнить словами "146 "Содержание, обслуживание, текущий ремонт зданий, помещений, оборудования и других основных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слова "Приобретение мягкого инвентаря и обмундирования" заменить словами "Приобретение, пошив и ремонт предметов вещевого имущества и другого форменного и специального обмундирования";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расходам на оплату труда внештатных физических лиц, занятых в содержании, обслуживании и ремонте зданий, помещений, оборудования и других основных средств по специфике 146 "Содержание, обслуживание, текущий ремонт зданий, помещений, оборудования и других основных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расходам на оплату труда внештатных работников, в том числе водителей по трудовым договорам, а также по командировочным расходам внештатных работников и водителей по трудовым договорам по специфике 149 "Прочие услуги";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слова "(на оплату труда освобожденных членов избирательных комиссий, возмещение заработной платы кандидатов в Президенты, депутаты Парламента, за исключением кандидатов, баллотирующихся по партийным спискам, а также в депутаты в маслихаты, оплату труда внештатных работников на основании трудовых соглашений, командировочные расходы, приобретение канцелярских и хозяйственных товаров, горюче-смазочных материалов)" заменить словами "(на проведение публичных предвыборных мероприятий кандидатов и выпуск агитационных материалов, транспортные расходы кандидатов (аренда транспорта, горюче-смазочные материалы), возмещение заработной платы кандидатов в Президенты, депутаты Парламента, за исключением кандидатов, баллотирующихся по партийным спискам, а также в депутаты маслихатов)";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"семей" дополнить словами ", по расходам на оплату питания спортсменам и другим участникам спортивных мероприятий";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возмещение транспортных расходов (проезд и провоз имущества) семьям репатриантов (оралманов), переселившихся в Республику Казахстан вне организованного переселения в счет квоты, установленной законодательством Республики Казахстан по специфике 143 "Оплата транспортных услуг"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после слова "органом" дополнить словами "и представлении в территориальные органы Казначейства соответствующих документов (ходатайства, расчет потребности и другие), подтверждающих осуществление таких расходов";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5 дополнить абзацем следующего содержания: "Остатки наличных бюджетных денег в кассе государственного учреждения, не сданные в текущем финансовом году для зачисления на бюджетный счет, в обязательном порядке возвращаются в новом финансовом году на бюджетный счет с последующим перечислением в соответствующий бюджет по кодам бюджетной классификации доходов 201232 "Возврат неиспользованных средств, ранее полученных из республиканского бюджета" и 201233 "Возврат неиспользованных средств, ранее полученных из местного бюджета"; в пункте 9: слова "операционного отдела" исключить; в абзаце четвертом цифры "133, 147, 151" исключить и дополнить цифрой "146"; в абзаце первом пункта 12 слово "бухгалтером" заменить словом "кассиром". 2. Настоящий приказ вступает в силу со дня его государственной регистрации в Министерстве юстиции Республики Казахстан. Министр 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