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cf6b" w14:textId="814c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Министерства финансов Республики Казахстан от 3 мая 1999 года N 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апреля 2001 года N 177. Зарегистрирован в Министерстве юстиции Республики Казахстан 02.05.2001 г. за N 1484.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финансов Республики Казахстан от 3 мая 1999 года N 177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V990771_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учреждений" следующие изменение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учреждений, утвержденных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 абзац третий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"Если смета не утверждается до 1 апреля планируемого года, то средства, поступившие с 1 января по 1 апреля планируемого года, зачисляются территориальными органами казначейства в доходную часть соответствующего бюджета, при этом зачисление средств в доход соответствующего местного бюджета территориальными органами казначейства производится на основании распоряжения местного финансового органа.";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после слова "перечислению" дополнить словами "государственным учреждением";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"Контроль за своевременным зачислением в соответствующий бюджет доходов, поступивших сверх сумм, предусмотренных в смете, и доходов, поступивших и не предусмотренных утвержденной сметой, осуществляется территориальными органами казначейства.";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 слова "областные (городские) финансовые управления" заменить на следующие слова "областные, городов Алматы и Астаны финансовые органы";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24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"Если спонсорская и благотворительная помощь оказывается физическими лицами или нерезидентами Республики Казахстан и письменное заявление получить невозможно, то вместо письменного заявления допускается представление Договора между получателем и вносителем спонсорской и благотворительной помощи.";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абзац изложить в следующей редакции: "Депозитные счета открываются без права расходования государственным учреждениям для зачисления средств, поступающих во временное распоряжение государственных учреждений и подлежащих, при наступлении определенных условий, зачислению в государственный бюджет или возврату вносителям согласно действующему законодательству.";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третьим и четвертым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"Комитету по судебному администрированию при Верховном суде Республики Казахстан и его администраторам (в областях, гг. Астаны и Алматы) депозитные счета открываются для принятия денежных сумм судебными исполнителями в целях оплаты исполнительных документов от должников, третьих лиц, от реализации арестованного имущества должников и для выдачи их взыскателям.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Территориальным (областным, гг. Астаны и Алматы) органам юстиции депозитные счета открываются для зачисления денег от должника на имя государственного нотариуса, для передачи их кредитору, для возврата денег лицу, внесшему их на депозит с письменного согласия лица, в пользу которого сделан взнос, или по решению суда и для зачисления невостребованных, по истечению установленного срока хранения, денег в республиканский бюджет по решению суда.";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"Дисциплинарным воинским частям Министерства обороны Республики Казахстан депозитные счета открываются для зачисления денежного содержания осужденных, а также денежных переводов для расходования ими данных средств по безналичному расчету на приобретение предметов первой необходимости и продуктов питания, и возврата остатка денег осужденным, освобожденным от отбывания наказания.";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 "Депозитный счет для зачисления средств в национальной валюте открывается (продлевается срок действия открытого счета) в территориальных органах Казначейства: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администратору республиканских бюджетных программ - на основании разрешения, выданного Комитетом Казначейства Министерства финансов Республики Казахстан, по форме согласно приложению 5;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учреждениям, финансируемым из республиканского бюджета - на основании разрешения, выданного территориальным органом казначейства, по форме согласно приложению 5.";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указанным Правилам изложить в новой редакции согласно приложению 1;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указанным Правилам изложить в новой редакции согласно приложению 2;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указанным Правилам изложить в новой редакции согласно приложению 3.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И.о. Министра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приказу Министерства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7 апреля 2001 года N 177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 Правилам о порядке формирования,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учета средств, получаемых от реализации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платных услуг, от спонсорской и благотворительной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помощи, депозитных сумм и страховых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возмещений гос.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Перечень платных услуг государственных учреждений,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содержащихся за счет средств государственного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бюджета             !    !Наиме- !    Направления    ! Обоснование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!Функц.группа        !    !нование!   использования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 !Подфункция       !    !платных!  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 !  !Адм.прогр.    !Код !услуг  !  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 !  !  !Программа  !плат.       !  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 !  !  !  !Подпро- !ус- !       !  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 !  !  !  !грамма  !луг !       !  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___!__!__!__!__!________!____!_______!___________________!_________________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!2 !3 !4 !5 !    6   !  7 !   8   !         9         !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___!__!__!__!__!________!____!_______!___________________!_________________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Услуги, предоставляемые государственными учреждениями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1  Услуги   На укрепление уче-  Закон РК "Об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по ор-   бно-материальной   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ганиза-  базы учреждений     образовании",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ции      (139,411,421,431),  Постановление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кружко-  на приобретение     ПРК от 22 сен-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вой      учебного оборудо-   тября 1999 г.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деятель- дования и инвента-  1438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P991438_ </w:t>
      </w:r>
      <w:r>
        <w:rPr>
          <w:rFonts w:ascii="Times New Roman"/>
          <w:b w:val="false"/>
          <w:i w:val="false"/>
          <w:color w:val="000000"/>
          <w:sz w:val="28"/>
        </w:rPr>
        <w:t>
  "О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ности    ря для работы на    порядке оказания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учебно-опытном      платных образо-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участке (139,411),  вательных услуг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 покрытие расхо-  государственными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          дов по улучшению    учреждениями 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          питания, бытового   разования",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          и культурного об-   Постановление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служивания учащихся ПРК от 22 сен-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                   (131,139,149,153,   тября 1999 г.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411), на расширение 1441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P991441_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                   учебно-производст-  "Об утверждении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венных мастерских   Порядка использо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                   и подсобных         вания государс-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хозяйств (139,411), твенными учреж-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(если             на поощрение уча-   дениями образо-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                щихся и на оказание вания финансо-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               материальной помощи вых, материаль-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програм-             отдельным социально ных и валютных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ме форма             незащищенным слоям  поступлений"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финанси-             учащихся (153,159),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рования              на питание учащихся,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              находящихся в школах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                 с продленным днем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              в группах продленно-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              го дня школ и школ-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интернатов (131,153),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 расходы по 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жанию столовых (111,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112,121,131,139,141,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144,145,146,411,431),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 оплату выполненных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работ учащимися школ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(159), на проведение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экскурсий и школьных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вечеров (138,139,141,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143,144,145,146,149,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159), на текущий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ремонт школ (146),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 развитие при-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школьного участка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 обновление обору-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дования школьных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мастерских (139,411),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 устройство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спортивных площадок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(139,146,411,421,431),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 выдачу стипендий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премирование отличив-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шихся в общественно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полезном труде уча-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щихся(159,334),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оздоровительные ме-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роприятия (113,121,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132,138,139,146,149,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153,159), на покрытие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расходов по питанию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участников соревнова-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ний, по оплате труда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арбитров (судей)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медицинских работников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(131,149,332), на 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ганизацию учебного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процесса по дополни-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тельным учебным про-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граммам (111,112,121,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136,138,139,141,142,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143,144,145,146,149,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411,431), на оплату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труда руководителей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кружков (111,112,121,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149), на мероприятия,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связанные с организа-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цией кружков (111,112,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121,136,138,139,141,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142,143,144,145,146,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149,411,431),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оплату труда работни-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ков, оказывающих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платные образова-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тельные услуги (111,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112,121,149),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установление доплат,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надбавок, премий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других выплат стиму-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лирующего характера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(112,121), на приоб-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ретение оборудования,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инвентаря (в том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числе мягкого)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обмундирования (139,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153,411), на хоз.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расходы (138,139,141,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142,143,144,145,146),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расходы на реконст-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рукцию и капитальный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ремонт зданий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сооружений (431),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оплату труда воспита-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телей и вспомогатель-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ного персонала 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герей отдыха (111,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112,121,149), на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монт музыкальных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инструментов (146),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 расходы, связанные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 эксплуатацией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ремонтом двигателей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(146), на затраты,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связанные с произ-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водственной деятель-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ностью учебно-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вспомогательных,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подсобных хозяйств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учебно-опытных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участков, в том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числе на оплату труда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работников, занятых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этой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(111,112,121,138,139,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141,142,143,144,145,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146,149,411),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командировочные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расходы (136,137).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2  Плата         То же               То же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пользо-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музы-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кальны-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инстру-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ментами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школ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школ-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интер-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3  Услуги        То же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допол-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нитель-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образо-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програм-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мам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4  Плата         То же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отпуск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тепло-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пода-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ваемой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энерго-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ками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котель-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          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          ний 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          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5  Доходы        То же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произ-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водст-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деятель-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учебно-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вспома-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гатель-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подсоб-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 хо-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          зяйств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          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          учреж-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     образо-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       вания;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      доходы,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     получа-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    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      госу-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    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       венными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     учреж-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        дениями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     образо-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     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реа-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продук-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учебно-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опытных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участ-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6  Средст-            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ва, 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лучае-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мые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работу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воспи-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танников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в учеб-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но-про-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изводс-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мастер-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ских,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          подсоб-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 хо-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          зяйст-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вах,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          пред-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приятиях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     и других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       орга-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      низа-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     циях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7  Средст-       То же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ва,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получа-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школа-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ми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школа-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ми-ин-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терна-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от 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дите-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лей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          пита-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          уча-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щихся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8  Поступ-       То же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от уча-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щихся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за пи-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тание,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предос-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тавля-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емое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столо-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выми,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принад-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          лежа-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щими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          госу-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дарст-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          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     дениям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       обра-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      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9  Средст-       То же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ва, 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лучае-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мые 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сударс-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твенны-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 уч-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режде-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обра-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зова-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ния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          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 ра-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          боту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          щихся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24 Услуги        То же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орга-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тивно-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массо-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вых ме-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роприя-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тий,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судейс-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питания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          участ-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          спор-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          меро-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     среди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       учащих-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      ся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     меди-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    цинских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     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25 Средс-        То же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тва,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полу-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чаемые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школа-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ми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роди-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пребы-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детей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при-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          школь-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          лагерях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29 Услуги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допол-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нитель-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препо-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специ-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курсов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и цик-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          циплин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30 Услуги        То же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репе-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титор-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31 Услуги        То же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допол-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нитель-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углублен-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ному изу-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чению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учащи-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пред-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метов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32 Услуги        То же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допол-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нитель-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физ-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турно-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оздоро-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про-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грам-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          мам,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направ-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          ленным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ох-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          рану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укреп-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       здо-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      ровья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     детей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33 Услуги        То же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орга-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летнего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отдыха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225 31  30,31,   34 Средс-        То же               То же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32,33,      ва, 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34,35,      лучае-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мые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реали-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2  613 31  30,31       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учебно-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4  9  225 44  30          мето-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дичес-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20  30,32,      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лите-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ратуры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3  263 31  31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9  263 52  00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263 33  30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4  2  263 61  30 (ес-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програ-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мме фор-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 фи-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нансиро-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опреде-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"содер-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жание")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Услуги, предоставляемые государственными природными заповедниками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 государственными национальнами природными парками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10 5  218 45  45       10 Плата    Сохранение и раз-   Закон РК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 ис-   витие природных    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10 3  694 37  30          пользо-  комплексов, охра-   "Об особо охра-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вание    на животного и      няемых природных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особо    растительного ми-   территориях"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охра-    ра, проведение      (ст.28, ст.77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няемых   восстановительных   п.1, ст.78 п.1),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природ-  и защитных меро-    Постановление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      приятий в лесах,    Правительства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терри-   включая санитарные  Республики Ка-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торий    рубки и рубки ухо-  захстан от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юриди-   да, очистка и бла-  мая 2000 г.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ческими  гоустройства терри- 693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P000693_ </w:t>
      </w:r>
      <w:r>
        <w:rPr>
          <w:rFonts w:ascii="Times New Roman"/>
          <w:b w:val="false"/>
          <w:i w:val="false"/>
          <w:color w:val="000000"/>
          <w:sz w:val="28"/>
        </w:rPr>
        <w:t>
  "Об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физи-  тории, развитие     утвержд. Правил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ческими  инфраструктуры,     взимания платы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лицами   связанной с охра-   за использование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науч-  ной объектов при-   особо охраняемых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ных,     родно-заповедного   природных терри-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культур  фонда, туристичес-  торий и оказыва-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но-прос- кой деятельностью,  емые ими услуги"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ветитель приобретение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ных,     средств связи,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учебных, транспорта и обору-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туристи- дования, механизмов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ческих   и материалов проти-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целях    вопожарного, лесо-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защитного и лесо-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культурного назна-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чения, семян и 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садочного материала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для восстановитель-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ных работ, строи-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тельство, реконст-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рукция и ремонт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зданий, сооружений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 иных объектов,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связанных с приро-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доохранной деятель-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ностью, рекламиро-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вание деятельностью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госзаповедников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госнацпарков, эко-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логическое просве-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щение и пропаганда,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предупреждение и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ликвидация негатив-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ных экологических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последствий, орга-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низация и содержание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музеев природы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выставок (111,112,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121,125,132,134,136,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139,141,142,143, 144,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145,146,149,159,411,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421,431)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10 5  218 45  45 (за   12 Плата    Сохранение и развитие       То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исклю-      за ис-   природных комплексов,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чением      поль-    охрана животного и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госу-       зование  растительного мира,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дарст-      особо    проведение восстанови-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венных      охраня-  тельных и защитных ме-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природ-     емых     роприятий в лесах,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ных за-     природ-  включая санитарные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повед-      ных тер- рубки и рубки ухода,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ников)      риторий  очистка и благоуст-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10 3  694 37  30          юриди-   ройство территории,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ческими  развитие инфраструк-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физи-  туры, связанной 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ческими  охраной объектов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лицами   природно-заповедного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 рекре- фонда, рекреационной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ационных и ограниченной хозяйс-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ограни твенной деятельностью,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ченных   приобретение средств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хозяй-   связи, транспорта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ствен-   оборудования, механиз-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      мов и материалов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целях    противопожарного,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лесозащитного и 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сокультурного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назначения, семян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 посадочного ма-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териала для восс-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тановительных работ,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строительство, ре-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конструкция и ремонт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зданий, сооружений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иных объектов, свя-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занных с природо-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охранной деятель-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ностью, предупрежде-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ние и ликвидация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негативных экологи-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ческих последствий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(111,112,121,125,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131,132,134,135,136,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139,141,142,143,144,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145,146,149,159,411,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421,431,432)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Услуги, предоставляемые санитарно-эпидемиологическими учреждениями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5  2  612 51  32,33,   17 Средства На расходы сани-    Закон РК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34,35       от реа-  тарно-эпидемиоло-  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Z942000_ </w:t>
      </w:r>
      <w:r>
        <w:rPr>
          <w:rFonts w:ascii="Times New Roman"/>
          <w:b w:val="false"/>
          <w:i w:val="false"/>
          <w:color w:val="000000"/>
          <w:sz w:val="28"/>
        </w:rPr>
        <w:t>
  "О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5  2  694 39  30          лизации  гических станций    санитарном бла-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услуг,   по проведению де-   гополучии насе-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предос-  зинсекции, дезин-   ления", Поста-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тавляе-  фекции и дератиза-  новление ПРК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мых      ции помещений и     26 мая 2000 г.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сани-    и других объектов   802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P000802_ </w:t>
      </w:r>
      <w:r>
        <w:rPr>
          <w:rFonts w:ascii="Times New Roman"/>
          <w:b w:val="false"/>
          <w:i w:val="false"/>
          <w:color w:val="000000"/>
          <w:sz w:val="28"/>
        </w:rPr>
        <w:t>
  "Об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тарно-   (111,112,113,121,   утвержд. Правил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эпиде-   125,131,132,136,    использования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миоло-   137,139,141,142,    средств от реа-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гичес-   143,144,145,146,    лизации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кими     149,159)            и услуг, предос-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станци-                      тавляемых сани-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ями на                       тарно-эпидемио-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транс-                       логическими,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порте,                       туберкулезными,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санитар-                     психоневрологи-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но-эпи-                      ческими учреж-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демиоло-                     дениями, орга-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гической                     нами судебной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станцией                     экспертизы, Ка-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Медицинско-                  захским респуб-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 центра                    ликанским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Управле-                     лепрозорием",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ния Дела-                    Устав госучреж-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 Пре-                      дения "Акмо-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зидента                      линский регио-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Респуб-                      нальный центр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ки Казах-                    Госсанэпиднад-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 по                      зора на тран-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проведе-                     спорте" - (гос.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нию де-                      регистрация в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зинфек-                      МЮ РК от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ции, де-                     29.12.98 года N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зинсекции,                   1807-1901-У-е),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дератиза-                    Устав госучреж-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ции помеще-                  дения "Централь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ний и других                 ная санэпид-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объектов                     станция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на транспорте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РК" (гос.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регистрация в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МЮ РК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17.11.98 года N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4202-1910-У-е),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Устав гос.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учреждения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"Санитарно-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эпидемиологи-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ческая станция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на воздушном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транспорте РК"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(гос. регистра-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ция в МЮ РК от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12.02.99 года N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7814-1910-У-е),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Устав гос.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учреждения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"Западно-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региональный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центр Госсан-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эпиднадзора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транспорте"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(гос.регистра-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ция в МЮ РК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16.03.99 года N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2515-1904-ГУ),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Устав госучреж-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дения "Сани-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тарно-эпидеми-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ологическая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станция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Медицинского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центра Управле-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ния Делами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Президента РК"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(гос.регистра-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ция в МЮ РК от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18.02.99 года N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6298-1901-ГУ)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5  2  612 51  31,32,   18 Средства На расходы, связа-  Закон РК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от реа-  нные с проведением 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Z942000_ </w:t>
      </w:r>
      <w:r>
        <w:rPr>
          <w:rFonts w:ascii="Times New Roman"/>
          <w:b w:val="false"/>
          <w:i w:val="false"/>
          <w:color w:val="000000"/>
          <w:sz w:val="28"/>
        </w:rPr>
        <w:t>
  "О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лизации  профессионально-    санитарно-эпи-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услуг,   гигиенической под-  демиологическом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5  2  694 39  30          предос-  готовки (111,112,   благополучии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тавляе-  113,121,136,138,    населения",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5  2  254 39  30          мых      139,141,142,144,    Постановление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сани-    145,146,149,159)    ПРК от 26 мая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тарно-                       2000 года N 802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эпиде-                       "Об утверждении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миоло-                       Правил исполь-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гичес-                       зования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кими                         от реализации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станци-                      товаров и услуг,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ями по                       предоставляемых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профес-                      санитарно-эпиде-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сиональ-                     миолог., туберку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но-ги-                       лезными, психо-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гиени-                       неврологически-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ческой                       ми учреждения-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подго-                       ми, органами 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товке                        дебной экспер-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тизы, Казахским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республиканским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лепрозорием"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5  2  612 51  31,32,   19 Средства На расходы, связа-  Закон Республи-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33,34,      от реа-  нные с проведением  ки Казахстан "О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35          лизации  санитарно-эпидеми-  санитарно-эпи-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услуг,   ологических экспер- демиологическом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5  2  694 39  30          предос-  тиз, в том числе    благополучии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тавляе-  лабораторных исс-   населения",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5  2  254 39  30          мых      ледований, на рас-  Постановление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сани-    ходы, связанные с   ПРК от 26 мая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тарно-   метрологическим     2000 года N 802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эпиде-   обеспечением обо-   "Об утверждении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миоло-   рудования (111,     Правил исполь-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гичес-   112,121,125,131,    зования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кими     132,136,137,139,    от реализации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станци-  141,142,143,144,    товаров и услуг,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ями по   145,146,149,155,    предоставляемых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проведе- 159)                санитарно-эпиде-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нию сани-                    миологическими,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тарно-                       туберкулезными,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эпидеми-                     психоневрологи-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ологичес-                    ческими учреж-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ких                          дениями, орга-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экспер-                      нами судебной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тиз,                         экспертизы, Ка-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лабора-                      захским респуб-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торных                       ликанским леп-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иссле-                       розорием"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дований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заяв-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лениям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5  2  612 51  31      20  Средства На расходы Казахс-  Постановление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реа-  кой республиканс-   Кабинета Минист-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лизации  кой санитарно-эпи-  ров РК от 25.04.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услуг,   демиологической     1995 г. N 547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предос-  станции, связанные 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P950547_ </w:t>
      </w:r>
      <w:r>
        <w:rPr>
          <w:rFonts w:ascii="Times New Roman"/>
          <w:b w:val="false"/>
          <w:i w:val="false"/>
          <w:color w:val="000000"/>
          <w:sz w:val="28"/>
        </w:rPr>
        <w:t>
  "Полож.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тавляе-  с производством     о Государствен-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мых Ка-  печатной продукции  ной санитарно-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захской  (111,112,121,139,   эпидемиологичес-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респуб-  141,142,143,144,    кой службе РК",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ликанс-  145,146,149,159)    Постановление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кой са-                      ПРК от 26 мая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нитарно-                     2000 года N 802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эпидеми-                     "Об утверждении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ологи-                       Правил использо-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ческой                       вания средств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станцией                     реализации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обес-                     ров и услуг,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печению                      предоставляемых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норма-                       санитарно-эпиде-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тивно-                       миологическими,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техничес-                    туберкулезными,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кой до-                      психоневрологи-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кумента-                     ческими учрежде-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ции                          ниями, органами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судебной экспер-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тизы, Казахским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республиканским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лепрозорием",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Устав гос.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учреждения "Ка-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захская респуб-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ликанская сани-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тарно-эпидемио-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логическая стан-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ция" (гос.регис-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трация в МЮ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от 28.12.99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N 5391-1910-ГУ)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Услуги, предоставляемые домами-интернатами для умственно-отсталых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детей и домами-интернатами для престарелых и инвалидов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общего типа, психоневрологическими интернатами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258 32  30,31   21  Средст-  На улучшение пита-  Постановление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          ва,      ния и медицинской  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посту-   помощи опекаемых,   РК от 15 мая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пающие   укрепление матери-  2000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реа-  ально-технической  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P000719_ </w:t>
      </w:r>
      <w:r>
        <w:rPr>
          <w:rFonts w:ascii="Times New Roman"/>
          <w:b w:val="false"/>
          <w:i w:val="false"/>
          <w:color w:val="000000"/>
          <w:sz w:val="28"/>
        </w:rPr>
        <w:t>
  N 719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лизации  базы подсобных      "Об утверждении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това-    хозяйств, поощре-   Правил использо-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ров,     ние опекаемых,      вания средств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произ-   проживающих в       реализации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води-    домах-интернатах    ров и услуг,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мыми     для умственно-от-   предоставляемых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под-     сталых детей и      домами-интерна-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собными  домах-интернатах    тами для умст-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хозяйс-  для престарелых и   венно-отсталых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твами    инвалидов общего    детей, психонев-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типа, оплату труда  рологическими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работником подсоб-  интернатами, 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ных хозяйств, ма-   мами-интернатами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териально-бытовое   для престарелых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обеспечение интер-  и инвалидов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натов, проведение   общего типа"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культурных меропри-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ятий и организацию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досуга (111,112,121,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131,132,139,141,142,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144,145,146,159,411,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431)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6  1  258 32  30,31,  22  Доходы,  На улучшение пита-       То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33          посту-   ния и медицинской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пающие   помощи опекаемых,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реа-  укрепление матери-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лизации  ально-технической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товаров  базы лечебно-трудо-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произ-   вых мастерских,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водимых  поощрение опекаемых,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лечеб-   проживающих в домах-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но-тру-  интернатах для умст-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довыми   венно-отсталых детей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мастер-  и домах-интернатах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скими    для престарелых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инвалидов общего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типа, оплату труда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работников лечебно-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трудовых мастерских,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материально-бытовое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обеспечение интерна-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тов, проведение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культурных меро-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приятий и органи-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зацию досуга (111,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112,121,131,132,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139,141,142,144,145,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146,159,411,431)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Услуги, предоставляемые органами судебной экспертизы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3  2  221 32  30      26  Средства На покрытие расхо-  Закон РК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5  5  612 37  30          от реа-  дов, понесенных    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Z970188_ </w:t>
      </w:r>
      <w:r>
        <w:rPr>
          <w:rFonts w:ascii="Times New Roman"/>
          <w:b w:val="false"/>
          <w:i w:val="false"/>
          <w:color w:val="000000"/>
          <w:sz w:val="28"/>
        </w:rPr>
        <w:t>
  "О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лизации  органами судебной   судебной экспер-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услуг,   экспертизы в связи  тизе",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предос-  с ее производст-    ление ПРК от 31.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тавляе-  вом, на професси-   03.2000 г. N 486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мых ор-  ональную подготов- 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P000486_ </w:t>
      </w:r>
      <w:r>
        <w:rPr>
          <w:rFonts w:ascii="Times New Roman"/>
          <w:b w:val="false"/>
          <w:i w:val="false"/>
          <w:color w:val="000000"/>
          <w:sz w:val="28"/>
        </w:rPr>
        <w:t>
  "Об ут-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ганами   ку и повышение      верждении Инст-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судеб-   квалификации        рукции по ис-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ной      судебных экспер-    пользованию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экспер-  тов, совершенст-    средств от реа-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тизы по  вование материаль-  лизации платных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произ-   но-технического     услуг, предоста-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водству  обеспечения судеб-  вляемых Центром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судеб-   но-экспертной дея-  судебной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ной      тельности (131,     экспертизы Мини-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экспер-  138,139,141,142,    стерства юстиции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тизы     143,144,145,146,    Республики Ка-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149,159,411,431)    захстан",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Постановление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ПРК от 26 мая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2000 года N 802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"Об утверждении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Правил исполь-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зования средств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от реализации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товаров и услуг,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предоставляемых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санитарно-эпи-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демиологичес-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кими, туберку-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лезными, психо-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неврологически-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ми учреждения-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ми, органами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судебной экспер-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тизы, Казахским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республиканским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лепрозорием"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3  2  221 32  30      27  Средства На покрытие расхо-      То 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реа-  дом, понесенных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5  5  612 37  30          лизации  органами судебной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услуг,   экспертизы в связи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предос-  с ее производством,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тавляе-  на профессиональную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мых ор-  подготовку и повыше-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ганами   ние квалификации 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судеб-   дебных экпертов,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ной      совершенствование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экспер-  материально-техни-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тизы по  ческого обеспечения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прове-   судебно-эксперной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дению    деятельности (111,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научных  112,121,131,136,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научно-138,139,141,142,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методи-  143,144,145,146,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ческих   149,159,411)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иссле-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дований,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 вхо-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дящих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ммы, ут-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вержден-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ные Мини-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стерством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образова-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ния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науки Рес-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Услуги, предоставляемые психоневрологическими,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туберкулезными учреждениями, Казахским республиканским лепрозорием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5  3  612 36  32,33,  28  Средства На приобретение     ЗРК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Z970096_ </w:t>
      </w:r>
      <w:r>
        <w:rPr>
          <w:rFonts w:ascii="Times New Roman"/>
          <w:b w:val="false"/>
          <w:i w:val="false"/>
          <w:color w:val="000000"/>
          <w:sz w:val="28"/>
        </w:rPr>
        <w:t>
  "О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36          от реа-  продуктов питания,  психиатрич. 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лизации  медикаментов и про- мощи и гарантиях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5  3  612 38  30,31,      товаров  чих средств меди-   прав граждан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32          и услуг, цинского назначения ее оказании",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предос-  для больных, нахо-  Постановление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5  3  254 30              тавляе-  дящихся на лечении, ПРК от 26 мая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мых      на укрепление ма-   2000 года N 802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МБ  5  3  254 32              психо-   териально-техничес- "Об утверждении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невро-   кой базы лечебно-   Правил использо-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логиче-  производственных    вания средств 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скими    (трудовых) мастер-  реализации това-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(лечеб-  ских, подсобных хо- ров и услуг,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но-про-  зяйств, на социаль- предоставляемых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изводс-  но-бытовую помощь   санитарно-эпиде-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твенны-  больным, работающим миологическими,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 (тру- в лечебно-производс туберкулезными,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довыми)  твенных мастерских  психоневроло-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мастер-  и подсобных хо-     гическими учреж-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скими),  зяйств, на выплату  дениями, органа-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тубер-   вознаграждений      ми судебной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кулез-   больным, работающим экспертизы, Ка-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ными     в лечебно-производ- захским респуб-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учреж-   ственных (трудовых) ликанским лепро-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дениями  мастерских при      зорием"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(под-    психоневрологических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собны-   учреждениях,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 хо-   оплату труда работ-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зяйст-   ников, занятых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вами),   лечебно-производст-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Казах-   венных (трудовых)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ским     мастерских и подсоб-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респуб-  ных хозяйств,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ликанс-  покрытие расходов,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ким      связанных с произ-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лепро-   водственной деятель-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зорием   ностью лечебно-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(под-    производственных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собным   (трудовых) мастерских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хозяйс-  и подсобных хозяйств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твом)    (111,112,121,125,131,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132,139,141,142,143,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144,145,146,149,159,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411,431).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Услуги, предоставляемые государственными учреждениями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уголовно-исполнительной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РБ  3  1  201 31  30,31   35  Средства На оплату труда     Постановление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от реа-  работников, привле-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лизации  ченных на договор-  Республики Ка-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товаров  ной основе, для     захстан от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услуг, оказания дополни-   февраля 2001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предос-  тельных услуг, с    N 182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P010182_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тавляе-  учетом обязательных "Об утверждении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мых в    отчислений и нало-  Правил 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госу-    гов, установленных 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дарст-   законодательством   средств от реа-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венных   (111, 112, 121),на  лизации товаров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учреж-   приобретение про-   и услуг, предос-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дениях   дуктов питания,     тавляемых госу-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УИС,     диетического пита-  дарственными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осущес-  ния, предметов      учреждениями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твляе-   первой необходи-    уголовно-ис-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мых за   мости, газет и      полнительной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счет     журналов, для нужд  системы"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реали-   осужденных, подо-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зации    зреваемых и обвиня-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товаров  емых в совершении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ока-   преступлений,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зания    перечню, разрешен-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платных  ному к использова-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    нию в соответствии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осужде-  с законодательством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нным,    Республики Казахс-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подоз-   тан (131,139),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ревае-   приобретение меди-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мым и    каментов и прочих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обвиняе- средств медицинского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мым в    назначения для ока-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совер-   зания дополнительной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шении    лечебно-профилакти-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престу-  ческой и санитарно-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плений,  профилактической 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предус-  мощи (132), на при-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мотрен-  обретение предметов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ных за-  и материалов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конода-  текущих хозяйственных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тельст-  целей, необходимых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вом      оказания дополни-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Респуб-  тельных услуг (139),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лики     на приобретение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Казах-   мягкого инвентаря,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стан     мебели и оборудования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для камер с улуч-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шенными бытовыми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условиями, комнат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свиданий и магазинов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(139,411), на при-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обретение оборудо-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вания, организаци-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онной и компьютерной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техники, необходимых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для оказания допо-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лнительных услуг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(411), на оплату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коммунальных услуг,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электро-теплоэнер-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гии, текущего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капитального ремо-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нта камер с улучшен-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ными бытовыми усло-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виями, комнат сви-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даний и магазинов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(141,144,145,146,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431), на оплату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услуг связи,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необходимых при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оказании дополни-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тельных услуг (142).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Приложение N 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к приказу МФ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от 7.04.2001 г. N 177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 Правилам о порядке формирования, использования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учета средств, получаемых от реализации платных услуг,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от спонсорской и благотворительной помощи, а также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депозитных сумм госучреждений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Отчет об использовании средств, получаемых от реализации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платных услуг государственных учреждений, содержащихся за счет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____________________бюджета на 1__________________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тыс.тенге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Коды                    !Годовой!  Доходы    !   Расходы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_______________________________________! план  !____________!______________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 !       !План! Отчет !План!Отчет ка-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 Подфункция                        !       !    !кассо- !    !ссовое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 !Админ.прогр.                     !       !    !вое ис-!    !исполне-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 !  !Программа                     !       !    !полне- !    !ние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 !  !  !Подпрограмма               !       !    !ние    !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 !  !  !  !Платные услуги          !       !    !       !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 !  !  !  !  !Строка/специфика     !       !    !       !    !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 !  !  !  !  !    !Наименование    !       !    !       !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__!__!__!__!__!__!____!________________!_______!____!_______!____!_________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!2 !3 !4 !5 !6 ! 7  !        8       !    9  ! 10 !   11  ! 12 !    13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__!__!__!__!__!__!____!________________!_______!____!_______!____!_________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010  Доходы, всего                           X       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011  Остаток средств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начало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012  Поступление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текущего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020  Расходы, всего             X      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каждой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специфике                X      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021  Перечисление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доход бюджета              Х      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030  Остаток средств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конец отчетного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периода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Комитета Казначейства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(Начальник финансового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бухгалтерского учета и отчетности по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республиканскому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(Главный бухгалтер)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приказу Министерства финансов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7 апреля 2001 года N 177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Приложение N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Правилам о порядке формирования,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использования и учета средств, получаемых от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реализации платных услуг, от спонсорской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благотворительной помощи, а также депозитных сумм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государственных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(Комитет Казначейства МФ РК,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территориальный орган Казначейства,   В____________________________________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местный финансовый орган              (наименование банка второго уровня,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"__"_____________ _________г. N_____  территориального органа Казначейства)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на открытие (продление срока действия)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депозитного счета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государственного учреждения)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финансируемому из___________________бюджета, разрешается открыть депозитный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(продлить срок действия открытого счета) в____________________________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валюты (тенге или вид ин.валюты)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зачисления_____________________________________________________________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вида поступления средств)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подлежат перечислению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(направление)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Разрешение действительно до______________________________(указывается срок)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Комитета Казначейства МФ РК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(руководитель территориального органа Казначейства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(местного финансового органа) 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бухгалтерского учета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отчетности по банковским операциям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(начальник отдела финансов и сводных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балансов (главный бухгалтер)___________________________(подпись)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Счет открыт N___________                 "___"____________________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операционного стола_____________________________________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