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481e" w14:textId="dd14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приема заявок от инвесторов на получение льгот и преференций для реализации инвестиционных проектов в приоритетных секторах экономики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инвестициям Министерства иностранных дел Республики Казахстан от 30 марта 2001 года N 24-п. Зарегистрирован в Министерстве юстиции Республики Казахстан 02.05.2001 г. N 1485. Утратил силу - приказом Председателя Комитета по инвестициям Министерства индустрии и торговли Республики Казахстан от 8 апреля 2004 года N 26-п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 Извлечение из приказа Председателя Комитета по инвестициям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Министерства индустрии и торговли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от 8 апреля 2004 года N 26-п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связи с принятием Закона Республики Казахстан от 8 января 2003 года "Об инвестициях", в соответствии с пунктом 1 статьи 27 Закона Республики Казахстан от 24 марта 1998 года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Председателя Комитета по инвестициям Министерства иностранных дел Республики Казахстан от 30 марта 2001 года N 24-п "Об утверждении Инструкции о порядке приема заявок от инвесторов на получение льгот и преференций для реализации инвестиционных проектов в приоритетных секторах экономики"...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пунктом 1 статьи 12 Закона Республики Казахстан от 28 февраля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поддержке прямых инвестиций"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приема заявок от инвесторов на получение льгот и преференций для реализации инвестиционных проектов в приоритетных секторах экономики.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утратившей силу 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V970394_ </w:t>
      </w:r>
      <w:r>
        <w:rPr>
          <w:rFonts w:ascii="Times New Roman"/>
          <w:b w:val="false"/>
          <w:i w:val="false"/>
          <w:color w:val="000000"/>
          <w:sz w:val="28"/>
        </w:rPr>
        <w:t>
  Инструкцию о порядке приема заявок от инвесторов на получение льгот и преференций для реализации инвестиционных проектов в приоритетных секторах экономики, утвержденную постановлением Государственного комитета Республики Казахстан по инвестициям от 21 марта 1997 года N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иностранных дел             Приказом Председателя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 Комитета по инвестициям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Министерства иностранных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30 марта 2001 года N 24-п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о порядке приема заявок на получение льгот и преференций при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осуществлении инвестиционной деятельности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в приоритетных секторах экономики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о порядке приема заявок на получение льгот и преференций при осуществлении инвестиционной деятельности в приоритетных секторах экономики (далее - Инструкция) определяет порядок приема и регистрации заявок от инвесторов.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Основные понятия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настоящей Инструкции используются следующие понятия: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- Комитет по инвестициям Министерства иностранных дел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- физическое или юридическое лицо, претендующее на получение льгот и преференций для осуществления инвестиционной деятельности в приоритетных секторах экономики;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заявка - пакет, состоящий из документов, указанных в утвержденной Комитетом форме заявки на получение льгот и преференций для осуществления инвестиционной деятельности в приоритетных секторах экономики;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журнал - журнал регистрации заявок инвесторов на получение льгот и преференций для осуществления инвестиционной деятельности в приоритетных секторах экономики.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2. Прием заявок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Заявка подается заявителем в Канцелярию Комитета, после чего передается в Отдел оценки инвестиционных проектов для последующей регистрации в журнале.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Заявка подлежит регистрации в журнале только в случае ее полного соответствия установленным требованиям.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Датой регистрации заявки является день ее регистрации в журнале.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3. Рассмотрение заявки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 оценки инвестиционных проектов в срок не более тридцати дней с даты поступления заявки проводит ее экспертизу на соответствие законодательству Республики Казахстан о государственной поддержке прямых инвестиций.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Комитет имеет право запросить дополнительную информацию или документы, подтверждающие предоставленные инвестором сведения. В этом случае срок рассмотрения заявки может быть продлен до предоставления необходимых материалов.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результатам экспертизы Комитет извещает заявителя о принятом решении. При положительном решении, Комитет совместно с инвестором подготавливают контракт.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целях предоставления государственных натурных грантов и льгот по таможенным пошлинам Комитет проводит экспертизу контракта совместно с соответствующими государственными органами и независимыми экспертами.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4. Рассмотрение споров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В случае несогласия с отказом в регистрации заявки заявитель вправе обжаловать действия Комитета в установленном законодательством порядке.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