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c07fd" w14:textId="f2c07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порядке регистрации контрактов с инвесторами, осуществляющими инвестиционную деятельность в приоритетных секторах экономики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инвестициям Министерства иностранных дел Республики Казахстан от 30 марта 2001 года N 23-п. Зарегистрирован в Министерстве юстиции Республики Казахстан 02.05.2001 г. за N 1486. Утратил силу - приказом председателя Комитета по инвестициям Министерства индустрии и торговли Республики Казахстан от 20 февраля 2004 года N 7-п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 Извлечение из приказа председателя Комитета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 по инвестициям Министерства индустрии и торговли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 Республики Казахстан от 20 февраля 2004 года N 7-п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"В связи с принятием Закона Республики Казахстан от 8 января 2003 года "Об инвестициях", постановления Правительства Республики Казахстан от 8 мая 2003 года N 436 "О некоторых вопросах реализации Закона Республики Казахстан "Об инвестициях", в соответствии с пунктом 1 статьи 27 Закона Республики Казахстан от 24 марта 1998 года "О нормативных правовых актах"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следующие нормативные правовые акты по вопросам инвестиций: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14) приказ Председателя Комитета по инвестициям Министерства иностранных дел Республики Казахстан от 30 марта 2001 года N 23-п "Об утверждении Инструкции о порядке регистрации контрактов с инвесторами, осуществляющими инвестиционную деятельность в приоритетных секторах экономики" (N 1486 от 2 мая 2001 года) ..."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4 статьи 12 Закона Республики Казахстан от 28 февраля 1997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Z970075_ </w:t>
      </w:r>
      <w:r>
        <w:rPr>
          <w:rFonts w:ascii="Times New Roman"/>
          <w:b w:val="false"/>
          <w:i w:val="false"/>
          <w:color w:val="000000"/>
          <w:sz w:val="28"/>
        </w:rPr>
        <w:t>
 "О государственной поддержке прямых инвестиций"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Инструкцию о порядке регистрации контрактов с инвесторами, осуществляющими инвестиционную деятельность в приоритетных секторах экономики;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форму Свидетельства о регистрации контракта с инвестором, осуществляющим инвестиционную деятельность в приоритетных секторах экономики.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постановление Государственного комитета Республики Казахстан по инвестициям от 28 марта 1997 года N 5  
</w:t>
      </w:r>
      <w:r>
        <w:rPr>
          <w:rFonts w:ascii="Times New Roman"/>
          <w:b w:val="false"/>
          <w:i w:val="false"/>
          <w:color w:val="000000"/>
          <w:sz w:val="28"/>
        </w:rPr>
        <w:t xml:space="preserve"> V970400_ </w:t>
      </w:r>
      <w:r>
        <w:rPr>
          <w:rFonts w:ascii="Times New Roman"/>
          <w:b w:val="false"/>
          <w:i w:val="false"/>
          <w:color w:val="000000"/>
          <w:sz w:val="28"/>
        </w:rPr>
        <w:t>
  "Об утверждении Инструкции "О порядке регистрации контракта, заключенного Государственным комитетом Республики Казахстан по инвестициям и инвестором и формы свидетельства о регистрации контракта".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Согласовано                                    УТВЕРЖДЕНА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Вице-Министр иностранных дел             Приказом Председателя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     Комитета по инвестициям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Министерства иностранных дел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от 30 марта 2001 года N 23-п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Инструкция о порядке регистрации контракта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с инвесторами, осуществляющему инвестиционную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деятельность в приоритетных секторах экономики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Настоящая Инструкция в соответствии с пунктом 4 статьи 12 Закона Республики Казахстан от 28 февраля 1997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Z970075_ </w:t>
      </w:r>
      <w:r>
        <w:rPr>
          <w:rFonts w:ascii="Times New Roman"/>
          <w:b w:val="false"/>
          <w:i w:val="false"/>
          <w:color w:val="000000"/>
          <w:sz w:val="28"/>
        </w:rPr>
        <w:t>
 "О государственной поддержке прямых инвестиций" определяет порядок регистрации контрактов с инвесторами, осуществляющими инвестиционную деятельность в приоритетных секторах экономики, а также регистрации изменений и дополнений к зарегистрированным контрактам.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 1. Цели регистрации Контракта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Регистрация контракта между Комитетом по инвестициям Министерства иностранных дел Республики Казахстан и инвестором, осуществляющими инвестиционную деятельность в приоритетных секторах экономики (далее - Контракт), производится в целях: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официального удостоверения факта заключения Контракта и предоставления Республикой Казахстан в лице Комитета по инвестициям Министерства иностранных дел Республики Казахстан (далее - Комитет) определенных льгот и преференций инвестору;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установления даты вступления Контракта в силу и определения срока действия Контракта;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присвоения регистрационного номера Контракту для учета инвесторов, которым предоставлены льготы и преференции;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контроля за реализацией инвестиционного проекта;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предоставления государственным надзорным, регистрационным и статистическим органам информации о количестве зарегистрированных Контрактов с указанием предоставленных льгот и преференций и сроков их действия.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 2. Порядок регистрации Контрактов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течение пятнадцати дней с момента подписания Комитетом и инвестором Контракт должен быть зарегистрирован в Отделе оценки инвестиционных проектов Комитета.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Контракт вступает в силу со дня его регистрации в Отделе оценки инвестиционных проектов Комитета, если иной, более поздний срок вступления в силу, не оговорен в Контракте.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Изменения и дополнения в Контракт должны быть зарегистрированы в порядке, установленном пунктами 2 и 3 настоящей Инструкции.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3. Свидетельство о регистрации Контракта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Свидетельство о регистрации Контракта является документом, удостоверяющим факт регистрации Контракта, заключенного между Комитетом и инвестором. В свидетельстве о регистрации Контракта указываются: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регистрационный номер контракта;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дата заключения и срок действия контракта;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предоставленные инвестору льготы и преференции;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срок действия предоставленных льгот и преференций;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предоставленные натурные гранты.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Свидетельство о регистрации Контракта с инвестором является официальным документом, удостоверяющим получение льгот и преференций указанным инвестором.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Копия свидетельства вместе с экземпляром Контракта передается на хранение в отдел мониторинга Комитета.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4. Опубликование информации о регистрации контракта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течение 30 дней после регистрации контракта Отдел мониторинга инвестиционных проектов Комитета уведомляет соответствующие государственные и местные органы власти о регистрации контракта, и обеспечивает включение данного контракта в перечень контрактов, зарегистрированных Комитетом и публикуемых в средствах массовой информации ежеквартально, с указанием сумм вложения в проекты и количества создаваемых рабочих мест.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Согласовано                                    УТВЕРЖДЕНА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Вице-Министр иностранных дел              Приказом Председателя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      Комитета по инвестициям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Министерства иностранных дел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от 30 марта 2001 года N 24-п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Комитет по инвестициям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Министерства иностранных дел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 СВИДЕТЕЛЬСТВО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 о регистрации контракта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 инвестором, осуществляющим инвестиционную деятельность в 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 приоритетных секторах экономики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          "____"_____________200__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(регистрационный номер контракта)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Настоящим регистрируется контракт, заключенный между Комитетом по инвестициям Министерства иностранных дел Республики Казахстан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(наименование инвестора)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ОКПО 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Название и место реализации инвестиционного проекта 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действия контракта____________________________________________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Предоставленные государственные натурные гранты____________________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Предоставленные льготы по подоходному налогу_______________________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Предоставленные льготы по земельному налогу________________________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Предоставленные льготы по налогу на имущество______________________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Предоставленные льготы по таможенным пошлинам______________________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Должность       ________________          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              (подпись)              (Ф.И.О. должностного лица)  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