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9f6af" w14:textId="3f9f6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N 47 в Единую бюджетную классификацию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18 апреля 2001 года N 204  Зарегистрирован в Министерстве юстиции Республики Казахстан 02.05.2001 г. за N 1490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постановлениями Правительства Республики Казахстан 
от 13 июля 1999 года N 966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P990966_ </w:t>
      </w:r>
      <w:r>
        <w:rPr>
          <w:rFonts w:ascii="Times New Roman"/>
          <w:b w:val="false"/>
          <w:i w:val="false"/>
          <w:color w:val="000000"/>
          <w:sz w:val="28"/>
        </w:rPr>
        <w:t>
  "О мерах по повышению эффективности 
организации государственных закупок" и 28 декабря 2000 года N 1908-129с 
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приказ Министерства финансов Республики Казахстан от 30 
декабря 1999 года N 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Единой бюджетной 
классификации"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Единой бюджетной классификации Республики Казахстан, утвержденной 
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функциональной классификации расходов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строки "272 Исполнительный орган экономики, поддержки малого и 
среднего бизнеса, финансируемый из местного бюджета" изложить в следующей 
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"272 Исполнительный орган экономики, поддержки малого и среднего 
бизнеса, государственных закупок, финансируемый из местного бюджета";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"3.1.251.2.3 Аппараты местных органов" дополнить строкой 
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"3.1.251.2.30 Аппарат и подразделения территориальных органов 
уголовно-исполнительной системы";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"13.9.272.2.31 Аппараты органов поддержки малого и 
среднего бизнеса"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"13.9.272.2.32 Аппараты органов государственных закупок".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Финансирование по подпрограмме "3.1.251.30.34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Уголовно-исполнительная инспекция" не осуществлять.
     3. Департаменту юридической службы (К. Абдикаликов) и Бюджетному 
департаменту (Б. Султанов) обеспечить государственную регистрацию 
настоящего приказа в Министерстве юстиции Республики Казахстан.
     4. Настоящий приказ вступает в силу со дня его государственной 
регистрации в Министерстве юстиции Республики Казахстан.
     Министр
(Специалисты: Склярова И.В.,
              Умбетова А.М.)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