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7b80" w14:textId="d4f7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списков аудиторских организаций и кредитных рейтинговых агентств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апреля 2001 года N 173. Зарегистрирован в Министерстве юстиции Республики Казахстан 02.05.2001 г. за N 1492. Утратило силу - приказом Министра финансов Республики Казахстан от 3 ноября 2006 года N 434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финансов Республики Казахстан от 5 апреля 2001 года N 173 утратило силу - приказом Министра финансов Республики Казахстан от 3 ноября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ежегодного проведения аудита организации и подтверждения кредитного рейтинга в соответствии с постановлением Правительства Республики Казахстан от 28 февраля 2001 года N 290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P010290_ </w:t>
      </w:r>
      <w:r>
        <w:rPr>
          <w:rFonts w:ascii="Times New Roman"/>
          <w:b w:val="false"/>
          <w:i w:val="false"/>
          <w:color w:val="000000"/>
          <w:sz w:val="28"/>
        </w:rPr>
        <w:t>
 "О мерах по организации эффективного управления и контроля за деятельностью некоторых акционерных обществ и республиканских государственных предприятий (национальных компаний)",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списки аудиторских организаций и кредитных рейтинговых агентств.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вице-Министра финансов Досаева Е.А.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И.о. Министра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5 апреля 2001 года N 173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Список аудиторских организаций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(Пункт исключен - приказом Министра финансов Республики Казахстан от 6 ноября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Товарищество с ограниченной               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ответственностью                           лицензия серии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"ПрайсуотерхаусКуперс"                     МФЮ N 0000005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Товарищество с ограниченной               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ответственностью "КПМГ Жанат"              лицензия серии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МФЮ N 0000006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Товарищество с ограниченной               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ответственностью                           лицензия серии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"Эрнст энд Янг"                            МФЮ N 0000007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Товарищество с ограниченной               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ответственностью                           лицензия серии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"Делойт и Туш"                             МФЮ N 0000008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Товарищество с ограниченной               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ответственностью                           лицензия серии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"ВDO Казахстанаудит"                       МФЮ N 0000276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6 добавлен - приказом Министра финансов Республики Казахстан от 19 июля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5 апреля 2001 года N 173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Список кредитных рейтинговых агентств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Fitch IBCA &amp; DCR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Moody's Investor Service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Standart &amp; Poor's (S&amp;P)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