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06743" w14:textId="1906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в Правила о порядке перехода банков второго уровня к международным стандартам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марта 2001 года N 77. Зарегистрировано в Министерстве юстиции Республики Казахстан 07.05.2001 г. за N 1495. Утратило силу - постановлением Правления Агентства РК по регулированию и надзору финансового рынка и финансовых организаций от 25 октября 2004 года N 305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 Извлечение из постановления Правления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 Агентства РК по регулированию и надзору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 финансового рынка и финансовых организаций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 от 25 октября 2004 года N 305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целях приведения нормативных правовых актов Республики Казахстан в соответствие с законодательством Республики Казахстан,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нормативные правовые акты Республики Казахстан согласно приложению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со дня принятия...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 Перечень нормативных правовых актов,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 признаваемых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17. Постановление Правления Национального Банка Республики Казахстан от 31 марта 2001 года N 77 "Об утверждении изменений в Правила о порядке перехода банков второго уровня к международным стандартам"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базы, регулирующей деятельность банков второго уровня в Республике Казахстан, Правление Национального Банка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V960440_ </w:t>
      </w:r>
      <w:r>
        <w:rPr>
          <w:rFonts w:ascii="Times New Roman"/>
          <w:b w:val="false"/>
          <w:i w:val="false"/>
          <w:color w:val="000000"/>
          <w:sz w:val="28"/>
        </w:rPr>
        <w:t>
 Правила о порядке перехода банков второго уровня к международным стандартам, утвержденные постановлением Правления Национального Банка Республики Казахстан от 12 декабря 1996 года N 292, и ввести их и настоящее постановление в действие по истечении четырнадцатидневного срока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банковского надзора (Мекишев А.А.):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изменений в Правила о порядке перехода банков второго уровня к международным стандартам;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территориальных филиалов Национального Банка Республики Казахстан и банков второго уровня.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Жангельдина Е.Т.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от 31 марта 2001 года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N 77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Изменения в Правила о порядке перехода банков второго уровня к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международным стандартам, утвержденные постановлением Правления 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Национального Банка Республики Казахстан от 12 декабря 1996 года N 292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В пункте 4: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абзаце третьем цифру "1" заменить словами "1 или 2", слова "(до конца 1998 года)"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абзаце четвертом цифру "8.9" заменить цифрой "8.10".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Пункт 10-1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