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e18b" w14:textId="5b4e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стажировки в органах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 мая 2001 года № 184  Зарегистрирован в Министерстве юстиции Республики Казахстан 25.05.2001 г. за № 1522. Утратил силу приказом Министра юстиции Республики Казахстан от 12 марта 2010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12.03.2010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определения порядка проведения стажировки в органах юстиции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стажировки в органах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вступают в силу со дня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кадровой работы настоящий приказ довести до сведения руководителей структурных подразделений, подведомственных и территориальных органов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 Республики Казахстан от 3 мая 2001 года N 184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проведения стажировки в органах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Стажировка является одной из форм повышения квалификации, направленной на формирование и закрепление на практике профессиональных знаний, умений и навыков, полученных в результате теоретической подготовки, а также изучение специфики работы, передового опыта для дальнейшей профессиональной ориентации, выполнения обязанностей по занимаемой либо вышестоящей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Стажировка проводится Министерством юстиции, а также его подведомственными и территориальными подразделениями.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Стажировка проводится в органах юстиции Республики Казахстан для следующих категорий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сотрудников органов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сотрудников юридических служб центральных и местных государственных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студентов и выпускников юридических факультетов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стажировки является практическое ознакомление с основными функциями и задачами, выполняемыми органами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 Порядок проведения стажировки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Кадровая служба органа юстиции составляет совместно со стажером индивидуальный график стажировки, в котором устанавливаются сроки ее прохождения.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график стажировки утверждается руководителем кадровой службы органа юстиции по согласованию с руководителями структурных подразделений органа юстиции, в которых будет проводиться стажировка.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Руководителем структурного подразделения органа юстиции, в котором стажер проходит стажировку, для оказания ему методической и практической помощи определяется куратор из числа наиболее опытных сотрудников данного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Стажировка сотрудников юридических служб центральных и местных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 Республики Казахстан проводится по согласованию с центральными и местными государственными органами. 7. Образовательные учреждения, организующие стажировку, заключают договор с органом юстиции о сотрудничестве, который является основанием для направления студента на стажировку в орган юстиции (приложение 1). 3. Содержание стажировки 8. График стажировки может предусматривать: 1) самостоятельную теоретическую подготовку; 2) приобретение профессиональных и организаторских навыков; 3) изучение организации и технологии производства, работ; 4) непосредственное участие в планировании работы организации; 5) работу с технической, нормативной и другой документацией; 6) участие в производственных совещаниях, деловых встречах. В целом содержание стажировки определяется с учетом предложений организаций, направляющих специалистов на стажировку, самих стажеров, рекомендаций специалистов. 9. График стажировки может предусматривать изучение какой-либо одной темы. 4. Подведение итогов стажировки 10. Основным отчетным документом для стажера является дневник стажировки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дневнике стажер дает краткую характеристику места стажировки, функций организации и формулирует личные цели стажировки согласно графику.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дневнике ведется ежедневный учет выполненной работы, возникших проблем и записываются вопросы для консультантов и руководителей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 в дневнике формируются предложения по совершенствованию работы организации, технологии и других направлений деятельности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Дневник заканчивается отчетом по стажировке.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Отчет о проделанной, в ходе прохождения стажировки, работе визируется руководителями структурных подразделений органа юстиции, где непосредственно осуществлялось проведение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стажера представляется в кадровую службу органа юстиции, на основании которого стажеру выдается справка, подтверждающая прохождение стажировки в органах юстиции Республики Казахстан, и характеристика.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Завершающим этапом оценки теоретических знаний и практической 
</w:t>
      </w:r>
      <w:r>
        <w:rPr>
          <w:rFonts w:ascii="Times New Roman"/>
          <w:b w:val="false"/>
          <w:i w:val="false"/>
          <w:color w:val="000000"/>
          <w:sz w:val="28"/>
        </w:rPr>
        <w:t>
работы стажера является характеристика, подписанная начальником кадровой службы. В характеристике должны найти отражение объем и уровень полученных стажером знаний и практических навыков, а также оценка профессиональной подготовки, деловых качеств и способностей стажера самостоятельно принимать конкретные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Образовательное учреждение Руководителю организации __________________________ ________________________ __________________________ ________________________ __________________________ ________________________ Типовое письмо-направление В соответствии с договором от __________ 200___ г. N______ о сотрудничестве между ______________________________________________ (наименование образовательного учреждения) и Вашей организацией студент ________________________________________ (фамилия, _____________________________________________________________________ имя, отчество) направляется в Вашу организацию на стажировку с _____ по____200____г. Согласно графику стажировки просим закрепить за студентом (стажером) опытного руководителя (специалиста) Вашей организации для текущего руководства стажировкой и консультирования по вопросам _____________________________________________________________________ _____________________________________________________________________ Ректор (директор) образовательного учреждения ____________________ (подпись) _________________________________________ 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ДНЕВНИК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прохождения стажировки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______________________________________________________________________, (фамилия, имя, отчество специалиста (стажера) работающего __________________________________________________________ (наименование организации и должность) Место стажировки _____________________________________________________ (наименование органа юстиции) Наименование графика стажировки ______________________________________ ______________________________________________________________________ ______________________________________________________________________ Цель стажировки ______________________________________________________ ______________________________________________________________________ Руководители стажировки: ______________________________________________________________________ __________________________ (_____________________) 1. ДНЕВНИК ______________________________________________________________________ Дата ! Выполняемая работа ! Вопросы для консультантов и ! ! руководителей стажировки ---------------------------------------------------------------------- ! ! ---------------------------------------------------------------------- ! ! ---------------------------------------------------------------------- 2. Замечания, предложения по совершенствованию работы организации ______________________________________________________________________ ______________________________________________________________________ 3. Краткий отчет о стажировке ______________________________________________________________________ ______________________________________________________________________ Дата Подпись 4. Заключение руководителя стажировки от организации _________________ ______________________________________________________________________ ______________________________________________________________________ Руководитель стажировки ___________________(подпись) 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