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54c66" w14:textId="f754c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N 53 в некоторые приказы Министерства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18 мая 2001 г. N 259 Зарегистрирован в Министерстве юстиции Республики Казахстан 29 мая 2001 года за N 1529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4 статьи 95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Z970208_ </w:t>
      </w:r>
      <w:r>
        <w:rPr>
          <w:rFonts w:ascii="Times New Roman"/>
          <w:b w:val="false"/>
          <w:i w:val="false"/>
          <w:color w:val="000000"/>
          <w:sz w:val="28"/>
        </w:rPr>
        <w:t>Уголовно-исполнительного Кодекса Республики Казахстан, Законом Республики Казахстан от 25 апреля 2001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Z010177_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Закон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Z000131_ </w:t>
      </w:r>
      <w:r>
        <w:rPr>
          <w:rFonts w:ascii="Times New Roman"/>
          <w:b w:val="false"/>
          <w:i w:val="false"/>
          <w:color w:val="000000"/>
          <w:sz w:val="28"/>
        </w:rPr>
        <w:t>"О республиканском бюджете на 2001 год" и постановлениями Правительства Республики Казахстан от 18 апреля 2001 года N 503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P010503_ </w:t>
      </w:r>
      <w:r>
        <w:rPr>
          <w:rFonts w:ascii="Times New Roman"/>
          <w:b w:val="false"/>
          <w:i w:val="false"/>
          <w:color w:val="000000"/>
          <w:sz w:val="28"/>
        </w:rPr>
        <w:t>"О некоторых вопросах кредитования местных бюджетов в целях обеспечения сельхозтоваропроизводителей горюче-смазочными материалами на период проведения весенне-полевых и уборочных работ 2001 года" и от 12 мая 2001 года N 629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P010629_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постановление Правительства Республики Казахстан от 29 декабря 2000 года N 1950"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приказы Министерства финансов Республики Казахстан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приказ Министерства финансов Республики Казахстан от 30 декабря 1999 года N 715 </w:t>
      </w:r>
      <w:r>
        <w:rPr>
          <w:rFonts w:ascii="Times New Roman"/>
          <w:b w:val="false"/>
          <w:i w:val="false"/>
          <w:color w:val="000000"/>
          <w:sz w:val="28"/>
        </w:rPr>
        <w:t xml:space="preserve">V991058_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Единой бюджетной классификации":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Единой бюджетной классификации Республики Казахстан, утвержденной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классификации доходов бюджета: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категорию 2 "Неналоговые поступления" класс 5 "Прочие неналоговые поступления" подкласс 1 "Прочие неналоговые поступления" дополнить спецификой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 Возмещение осужденными к лишению свободы стоимости питания, вещевого имущества и коммунально-бытовых услуг";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классификации расходов бюджета: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функц. группе 1 "Государственные услуги общего характера" в подфункции 2 "Финансовая деятельность" по гос. учреждению-администратору программ 217 "Министерство финансов Республики Казахстан" программу 36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"Приватизация, управление государственным имуществом и деятельность государства по досудебному урегулированию споров, связанных с приватизацией, управлением государственным имуществом и государственным кредитованием";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функц.группе 3 "Общественный порядок и безопасность" в подфункции 2 "Правовая деятельность" по гос. учреждению-администратору программ 221 "Министерство юстиции Республики Казахстан" программу 39 "Правовая реформа" дополнить подпрограммой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"30 Консультационное и информационно-техническое обеспечение деятельности по совершенствованию законодательства и правовому обучению государственных служащих";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функц. группе 4 "Образование":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подфункции 2 "Начальное общее, основное общее, среднее общее образование" по гос. учреждению-администратору программ 225 "Министерство образования и науки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программу 61 "Обеспечение учебниками учащихся общеобразовательных учреждений" дополнить подпрограммой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"81 Реализация проекта за счет софинансирования из республиканского бюджета";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программу 62 "Информатизация системы среднего образования на республиканском уровне" дополнить подпрограммой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"81 Реализация проекта за счет софинансирования из республиканского бюджета";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подфункции 4 "Среднее профессиональное образование" по гос. учреждению-администратору программ 208 "Министерство обороны Республики Казахстан" в программе 7 "Подготовка специалистов со средним профессиональным образованием на республиканском уровне":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подпрограмму 30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"Кадетский корпус имени Ш. Уалиханова";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подпрограмму 32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"Военный колледж спорта, город Щучинск";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подфункции 6 "Высшее и послевузовское профессиональное образование":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гос. учреждению-администратору программ 208 "Министерство обороны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программе 9 "Подготовка кадров в высших учебных заведениях":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подпрограмму 31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"Актюбинское высшее военное авиационное училище имени дважды Героя Советского Союза Т.Я. Бегельдинова";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гос. учреждению-администратору программ 225 "Министерство образования и науки Республики Казахстан" в программе 9 "Подготовка кадров в высших учебных заведениях на республиканском уровне":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подпрограмму 33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"Подготовка кадров в Казахском государственном национальном университете имени Аль-Фараби";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подпрограмму 35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"Стипендиальное обеспечение студентов, обучающихся в Казахском государственном национальном университете имени Аль-Фараби";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функ. группе 5 "Здравоохранение" подфункцию 9 "Прочие услуги в области здравоохранения" дополнить гос. учреждением-администратором программ и программой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"120 Аким Кызылординской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 Погашение кредиторской задолженности по строительству многопрофильной больницы";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функц. группе 8 "Культура, спорт и информационное пространство" в подфункции 1 "Деятельность в области культуры" по гос. учреждению-администратору программ 230 "Министерство культуры, информации и общественного согласия Республики Казахстан" программу 41 "Хранение историко-культурных ценностей на республиканском уровне" дополнить подпрограммой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"35 Музей Первого Президента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функц. группе 9 "Топливно-энергетический комплекс и недропользование" в подфункции 1 "Топливо и энергетика" гос. учреждение-администратор программ 231 "Министерство энергетики и минеральных ресурсов Республики Казахстан" дополнить программой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"33 Освоение Амангельдинской группы месторождений газа";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функц. группе 10 "Сельское, водное, лесное, рыбное хозяйство и охрана окружающей среды" в подфункции 1 "Сельское хозяйство" по гос. учреждению-администратору программ 212 "Министерство сельского хозяйства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программами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"41 Создание механизма гарантирования исполнения зерновых расписок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 Возмещение ставки вознаграждения (интереса) по лизингу сельскохозяйственной техники, осуществляемому за счет средств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45 Субсидирование сельскохозяйственных товаропроизводителей на приобретение минеральных удобрений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46 Возмещение ставки вознаграждения (интереса) по кредитованию местных бюджетов на организацию проведения весенне-полевых и уборочных работ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87 Формирование кредитных ресурсов Аграрной кредитной корпорации для кредитования сельских кредитных товариществ";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программу 86 "Пилотный проект по постприватизационной поддержке сельского хозяйства" дополнить подпрограммой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"89 Реализация проекта на основе ретроактивного кредитования";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функц. группе 11 "Промышленность и строительство" в подфункции 2 "Строительство" по гос. учреждению-администратору программ 694 "Управление делами Президента Республики Казахстан" программу 33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"Строительство и реконструкция объектов Управления Делами Президента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функц. группе 12 "Транспорт и связь" в подфункции 9 "Прочие услуги в сфере транспорта и связи" по гос. учреждению-администратору программ 215 "Министерство транспорта и коммуникаций Республики Казахстан" программу 41 "Прикладные научные исследования в области транспорта и коммуникаций" дополнить подпрограммой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"30 Прикладные научные исследования в области дорожной отрасли";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функц. группе 13 "Прочие":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подфункции 1 "Регулирование экономической деятельности" по гос. учреждению-администратору программ 214 "Министерство экономики и торговли Республики Казахстан" программу 34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"Разработка и приобретение международных, региональных и национальных стандартов в области стандартизации, метрологии и сертификации";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подфункции 9 "Прочие":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гос. учреждением-администратором программ и программой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"214 Министерство экономики и торговли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75 Погашение кредиторской задолженности по обязательствам организаций, выполняемых за счет республиканского бюджета";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гос. учреждение-администратор программ 217 "Министерство финансов Республики Казахстан" дополнить программой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"50 Участие в уставном капитале Банка Развития Казахстана";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гос. учреждением-администратором программ и программой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"221 Министерство юстиции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46 Резерв для погашения обязательств Правительства Республики Казахстан, центральных государственных органов и их территориальных подразделений по решениям судов";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функ. группе 14 "Обслуживание долга" в подфункции 1 "Обслуживание долга" по гос. учреждению-администратору программ 105 "Аппарат акимов" программу 53 "Обслуживание долга местных исполнительных органов" дополнить подпрограммой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"31 Выплата вознаграждения (интереса) по кредитованию местных бюджетов на организацию проведения весенне-полевых и уборочных работ";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функц. группе 15 "Официальные трансферты" в подфункции 1 "Официальные трансферты":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гос. учреждению-администратору программ 111 "Аким Акмолинской области" программу 18 "Трансферты из республиканского бюджета" дополнить подпрограммой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"26 Возмещение ставки вознаграждения (интереса) по кредитованию местных бюджетов на организацию проведения весенне-полевых и уборочных работ";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гос. учреждению-администратору программ 112 "Аким Актюбинской области" программу 18 "Трансферты из республиканского бюджета" дополнить подпрограммой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"26 Возмещение ставки вознаграждения (интереса) по кредитованию местных бюджетов на организацию проведения весенне-полевых и уборочных работ";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гос. учреждению-администратору программ 115 "Аким Восточно-Казахстанской области" программу 18 "Трансферты из республиканского бюджета" дополнить подпрограммой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"26 Возмещение ставки вознаграждения (интереса) по кредитованию местных бюджетов на организацию проведения весенне-полевых и уборочных работ";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гос. учреждению-администратору программ 118 "Аким Западно-Казахстанской области" программу 18 "Трансферты из республиканского бюджета" дополнить подпрограммой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"26 Возмещение ставки вознаграждения (интереса) по кредитованию местных бюджетов на организацию проведения весенне-полевых и уборочных работ";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гос. учреждению-администратору программ 119 "Аким Карагандинской области" программу 18 "Трансферты из республиканского бюджета" дополнить подпрограммой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"26 Возмещение ставки вознаграждения (интереса) по кредитованию местных бюджетов на организацию проведения весенне-полевых и уборочных работ";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гос. учреждению-администратору программ 120 "Аким Кызылординской области" программу 18 "Трансферты из республиканского бюджета" дополнить подпрограммой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"31 Погашение кредиторской задолженности по строительству многопрофильной больницы";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гос. учреждению-администратору программ 122 "Аким Костанайской области" программу 18 "Трансферты из республиканского бюджета" дополнить подпрограммами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"26 Возмещение ставки вознаграждения (интереса) по кредитованию местных бюджетов на организацию проведения весенне-полевых и уборочных работ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94 Субвенции";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гос. учреждению-администратору программ 124 "Аким Павлодарской области" в программе 18 "Трансферты из республиканского бюджета":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подпрограммой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"26 Возмещение ставки вознаграждения (интереса) по кредитованию местных бюджетов на организацию проведения весенне-полевых и уборочных работ";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подпрограмму 30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"Проект социальной защиты за счет внешних займов";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гос. учреждению-администратору программ 125 "Аким Северо-Казахстанской области" программу 18 "Трансферты из республиканского бюджета" дополнить подпрограммой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"26 Возмещение ставки вознаграждения (интереса) по кредитованию местных бюджетов на организацию проведения весенне-полевых и уборочных работ";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гос. учреждению-администратору программ 129 "Аким Южно-Казахстанской области" в программе 18 "Трансферты из республиканского бюджета" подпрограмму 30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"Проект социальной защиты за счет внешних займов";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гос. учреждению-администратору программ 131 "Аким г. Астаны" программу 18 "Трансферты из республиканского бюджета" дополнить подпрограммой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"37 Возмещение потерь по налогу на добавленную стоимость";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приказ Министерства финансов Республики Казахстан от 27 декабря 2000 года N 568 </w:t>
      </w:r>
      <w:r>
        <w:rPr>
          <w:rFonts w:ascii="Times New Roman"/>
          <w:b w:val="false"/>
          <w:i w:val="false"/>
          <w:color w:val="000000"/>
          <w:sz w:val="28"/>
        </w:rPr>
        <w:t xml:space="preserve">V001387_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N 30 в Единую бюджетную классификацию на 2000 год":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"15.1.124.18.30 Проект социальной защиты"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"15.1.129.18.30 Проект социальной защиты"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приказ Министерства финансов Республики Казахстан от 13 января 2001 года N 13 </w:t>
      </w:r>
      <w:r>
        <w:rPr>
          <w:rFonts w:ascii="Times New Roman"/>
          <w:b w:val="false"/>
          <w:i w:val="false"/>
          <w:color w:val="000000"/>
          <w:sz w:val="28"/>
        </w:rPr>
        <w:t xml:space="preserve">V011403_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N 37 в Единую бюджетную классификацию":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строку "12.9.215.41 Прикладные научные исследования в области транспорта и коммуникаций"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приказ Министерства финансов Республики Казахстан от 10 февраля 2001 года N 65 </w:t>
      </w:r>
      <w:r>
        <w:rPr>
          <w:rFonts w:ascii="Times New Roman"/>
          <w:b w:val="false"/>
          <w:i w:val="false"/>
          <w:color w:val="000000"/>
          <w:sz w:val="28"/>
        </w:rPr>
        <w:t xml:space="preserve">V011415_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дополнения N 41 в Единую бюджетную классификацию":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приказ Министерства финансов Республики Казахстан от 4 апреля 2001 года N 164 </w:t>
      </w:r>
      <w:r>
        <w:rPr>
          <w:rFonts w:ascii="Times New Roman"/>
          <w:b w:val="false"/>
          <w:i w:val="false"/>
          <w:color w:val="000000"/>
          <w:sz w:val="28"/>
        </w:rPr>
        <w:t xml:space="preserve">V011455_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N 44 в Единую бюджетную классификацию":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слова "31 марта" заменить на "1 января".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с 1 января 2001 года расходы не осуществляются по следующим программам (подпрограммам):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функ. группе 3 "Общественный порядок и безопасность":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подфункции 1 "Правоохранительная деятельность" по гос. учреждению-администратору программ 201 "Министерство внутренних дел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программа 34 "Государственный проект 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программе 34 "Государственный проект 3" подпрограмма 80 "Реализация проекта за счет внешних займов";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подфункции 2 "Правовая деятельность" по гос. учреждению-администратору программ 221 "Министерство юстиции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программа 45 "Организация совершения нотариальных действий";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программе 45 "Организация совершения нотариальных действий" подпрограмма 30 "Государственные нотариальные конторы";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функ. группе 12 "Транспорт и связь" в подфункции 1 "Автомобильный транспорт" по гос. учреждению-администратору программ 215 "Министерство транспорта и коммуникаций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программе 34 "Эксплуатация дорожной системы на республиканском уровне" подпрограмма 32 "Содержание и ремонт участка автодороги Атырау-Астрахань";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программе 36 "Строительство и реконструкция автомобильных дорог республиканского значения" подпрограмма 37 "Реконструкция автомобильной дороги Актау-Атырау";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функц. группе 13 "Прочие" в подфункции 9 "Прочие":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гос. учреждению-администратору программ 217 "Министерство финансов Республики Казахстан" программа 60 "Введение новой системы оплаты труда военнослужащих и сотрудников правоохранительных органов";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гос.учреждению-администратору программ 502 "Генеральная Прокуратура Республики Казахстан" программа 45 "Резерв для погашения обязательств Правительства Республики Казахстан, центральных государственных органов и их территориальных подразделений по решениям судов".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юридической службы (К. Абдикаликов) и Бюджетному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департаменту (Б. Султанов) обеспечить государственную регистрацию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настоящего приказа в Министерстве юстиции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Настоящий приказ вступает в силу со дня его государственной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регистрации в Министерстве юстиции Республики Казахстан и распространяется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правоотношения, возникшие с 1 января 2001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Министр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