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cdb1" w14:textId="e46c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Единых правил о порядке и условиях проставления апостиля на официальных документах, исходящих из государственных органов, а также от нотариусов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4 июня 2001 года N 67 Зарегистрирован в Министерстве юстиции Республики Казахстан 07.06.2001 г. за N 1536. Утратил силу совместным приказом и.о. Министра юстиции Республики Казахстан от 4 ноября 2021 года № 950, Министра внутренних дел Республики Казахстан от 15 ноября 2021 года № 702, Министра финансов Республики Казахстан от 16 ноября 2021 года № 1182,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16 ноября 2021 года № 30, Министра культуры и спорта Республики Казахстан от 24 ноября 2021 года № 363, и.о. Генерального Прокурора Республики Казахстан от 24 ноября 2021 года № 155, Министра образования и науки Республики Казахстан от 29 ноября 2021 года № 574 и Министра обороны Республики Казахстан от 8 декабря 2021 года № 851.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юстиции РК от 04.11.2021 № 950, Министра внутренних дел РК от 15.11.2021 № 702, Министра финансов РК от 16.11.2021 № 1182, Руководителя Департамента по обеспечению деятельности судов при Верховном Суде РК (аппарата Верховного Суда РК) от 16.11.2021 № 30, Министра культуры и спорта РК от 24 ноября 2021 года № 363, и.о. Генерального Прокурора РК от 24.11.2021 № 155, Министра образования и науки РК от 29.11.2021 № 574 и Министра обороны РК от 08.12.2021 № 851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постановления Правительства Республики Казахстан от 24 апреля 2001 года </w:t>
      </w:r>
      <w:r>
        <w:rPr>
          <w:rFonts w:ascii="Times New Roman"/>
          <w:b w:val="false"/>
          <w:i w:val="false"/>
          <w:color w:val="000000"/>
          <w:sz w:val="28"/>
        </w:rPr>
        <w:t>N 545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положений Конвенции, отменяющей требование легализации иностранных официальных документов (Гаага, 5 октября 1961 года)",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Единые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 условиях проставления апостиля на официальных документах, исходящих из государственных органов, а также нотариусов Республики Казахстан.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довести до сведения заинтересованных государственных органов.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юстиции - Толканчинова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</w:t>
      </w:r>
    </w:p>
    <w:p>
      <w:pPr>
        <w:spacing w:after="0"/>
        <w:ind w:left="0"/>
        <w:jc w:val="both"/>
      </w:pPr>
      <w:bookmarkStart w:name="z7" w:id="1"/>
      <w:r>
        <w:rPr>
          <w:rFonts w:ascii="Times New Roman"/>
          <w:b w:val="false"/>
          <w:i w:val="false"/>
          <w:color w:val="000000"/>
          <w:sz w:val="28"/>
        </w:rPr>
        <w:t>
       Утверждены приказом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4 июня 2001 года N 67"Согласованы"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мая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июня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судебному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администрированию при Верховном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мая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            Министерство образования и науки Республики Казахстан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2001 года                 18 мая 2001 года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Единые правила о порядке и условиях</w:t>
      </w:r>
      <w:r>
        <w:br/>
      </w:r>
      <w:r>
        <w:rPr>
          <w:rFonts w:ascii="Times New Roman"/>
          <w:b/>
          <w:i w:val="false"/>
          <w:color w:val="000000"/>
        </w:rPr>
        <w:t>проставления апостиля на официальных документах,</w:t>
      </w:r>
      <w:r>
        <w:br/>
      </w:r>
      <w:r>
        <w:rPr>
          <w:rFonts w:ascii="Times New Roman"/>
          <w:b/>
          <w:i w:val="false"/>
          <w:color w:val="000000"/>
        </w:rPr>
        <w:t>исходящих из государственных органов, а также</w:t>
      </w:r>
      <w:r>
        <w:br/>
      </w:r>
      <w:r>
        <w:rPr>
          <w:rFonts w:ascii="Times New Roman"/>
          <w:b/>
          <w:i w:val="false"/>
          <w:color w:val="000000"/>
        </w:rPr>
        <w:t>от нотариусов Республики Казахстан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Единые правила (далее - Правила), разработанные в соответствии с постановлением Правительства Республики Казахстан от 24 апреля 2001 года </w:t>
      </w:r>
      <w:r>
        <w:rPr>
          <w:rFonts w:ascii="Times New Roman"/>
          <w:b w:val="false"/>
          <w:i w:val="false"/>
          <w:color w:val="000000"/>
          <w:sz w:val="28"/>
        </w:rPr>
        <w:t>N 545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положений Конвенции, отменяющей требование легализации иностранных официальных документов, совершенной в городе Гааге 5 октября 1961 года", определяют порядок и условия проставления апостиля и подлежат применению всеми уполномоченными государственными органами, наделенными правом проставления апостиля на официальных документах, исходящих из Республики Казахстан.  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употребляются следующие определения: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апостиль - специальный штамп, удостоверяющий подлинность подписи лица, подписавшего документ, и подтверждение его полномочий, а также подлинность печати или штампа, которыми скреплен этот документ;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"звездочка" - плотная бумага, которая заклеивается в месте скрепления листов документа, и на которой проставляется гербовая печать органа, проставившего апостиль;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государственные органы - государственные органы, проставляющие апостиль во исполнение постановления Правительства Республики Казахстан от 24 апреля 2001 года </w:t>
      </w:r>
      <w:r>
        <w:rPr>
          <w:rFonts w:ascii="Times New Roman"/>
          <w:b w:val="false"/>
          <w:i w:val="false"/>
          <w:color w:val="000000"/>
          <w:sz w:val="28"/>
        </w:rPr>
        <w:t>N 545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положений Конвенции, отменяющей требование легализации иностранных официальных документов", совершенной в городе Гааге 5 октября 1961 года (далее - постановление);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проставляющие апостиль - должностные лица уполномоченных государственных органов, выполняющие функции по проставлению апостиля.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процедуры проставления апостиля является обеспечение гарантии подлинности и надлежащего оформления апостилируемых документов, предназначенных для действия на территории стран-участниц Гаагской конвенции.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проставляющие апостиль, несут ответственность за подлинность подписи, качество, в котором выступало лицо, подписавшее документ и в надлежащем случае, подлинность печати или штампа, которыми скреплен этот документ.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качестве официальных документов, подлежащих проставлению апостиля, принимаются: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исходящие из государственных органов (учреждений, нотариусов) и должностных лиц Республики Казахстан, в том числе от судебных органов, органов прокуратуры, акимов и др.;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удостоверенные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 с официальными пометками (визы, отметки о регистрации, заверение подписи на документе, не засвидетельствованном у нотариуса и др.).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Апостиль не проставляется на: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документах, совершенных посольствами или консульскими учреждениями Республики Казахстан за границей;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документах, имеющих прямое отношение к коммерческим или таможенным операциям.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Исключением являются следующие документы: уставы и учредительные документы, патентная и иная документация, исходящая от государственного органа (свидетельства о регистрации, лицензии и т.п.).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Апостиль имеет форму штампа - квадратного клише, исполненного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граф в штампе допускается только на государственном языке. </w:t>
      </w:r>
    </w:p>
    <w:bookmarkStart w:name="z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2. Порядок и условия проставления апостиля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на официальных документах </w:t>
      </w:r>
    </w:p>
    <w:bookmarkStart w:name="z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Апостиль проставляется по предъявлении документа и уплаты государственной пошлины за проставление апостиля.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Документы принимаются для проставления апостиля как в подлинниках, так и в нотариально засвидетельствованных копиях.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Документы, представляемые для проставления апостиля, должны быть написаны ясно и четко, подписи должностных лиц и оттиски печатей должны быть отчетливыми.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Апостиль проставляется по просьбе любого предъявителя документа на свободном от текста месте документа, либо на его оборотной стороне и скрепляется гербовой печатью уполномоченного государственного органа.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Апостиль проставляется на подлинниках официальных документов, исходящих лишь от государственных органов (учреждений), должностных лиц или нотариусов Республики Казахстан, как участника Гаагской конвенции.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выданные государственными органами (учреждениями) должностными лицами или нотариусами иных суверенных государств (бывших союзных республик в составе СССР), не могут быть приняты на территории Республики Казахстан к проставлению апостиля на подлинниках.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подобных случаях обратившемуся лицу следует разъяснить о возможности проставления апостиля на нотариально засвидетельствованных копиях по месту нахождения уполномоченного государственного органа. 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Внесение изменений в текст апостиля и перемена последовательности размещения его строк в штампе не допускается.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также изготовление апостиля с листа методом ксерокопирования штампа апостиля или иным путем для подшивки к удостоверяемым документам.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случаях апостиль проставляется именно как оттиск штампа. Штамп апостиля может быть исполнен компьютерным способом.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Апостиль в случае невозможности его проставления на представленном документе может быть проставлен на отдельном листе бумаги.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листы документа и лист с апостилем скрепляются вместе путем прошивания нитью любого цвета (либо специальным тонким шнуром, лентой) и пронумеровываются, о чем на "звездочке" производится соответствующая запись.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Последний лист документов в месте скрепления заклеивается "звездочкой", на которой проставляется гербовая печать. При этом проставленный оттиск печати должен быть расположен равномерно на "звездочке" и на листе.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скрепленных листов заверяется подписью лица, проставляющего апостиль.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с проставленным апостилем должен быть подшит к документу указанным выше способом и в том случае, если документ имеет твердую обложку (например, диплом об образовании). 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Проставление апостиля может быть отложено в случае необходимости истребования образца подписи и подтверждения полномочий на право подписи лица, подписавшего представленный документ, а также истребования образца оттиска печати (штампа) государственного органа (учреждения), должностного лица или нотариуса, от которого исходит документ.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случаях, указанных в пункте 5 настоящих Правил, может быть отказано в проставлении апостиля, о чем обратившемуся лицу дается мотивированный отказ в письменной форме с указанием причин отказа в течение 10 дней со дня принятия документа.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может быть обжалован в судебном порядке.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уполномоченных государственных органах должны быть образцы подписей должностных лиц своих подведомственных органов и др., от которых поступают или могут поступить официальные документы на апостилирование.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тех случаях, когда отсутствуют образцы подписей должностных лиц, печатей и штампов государственных органов (учреждений) или должностных лиц, от которых исходит документ, апостиль может быть проставлен на нотариально засвидетельствованных копиях документов.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Если документ подписан несколькими лицами, в апостиле свидетельствуется подпись должностного лица и указывается должностное положение главного из них по должности.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тех случаях, когда в документе не предусмотрена подпись должностного лица и его фамилия, а документ исходит от государственного органа (учреждения), в строке 2 штампа апостиля указывается: "подпись не предусмотрена", а в строках 3 и 4 записывается наименование органа, от которого исходит документ. </w:t>
      </w:r>
    </w:p>
    <w:bookmarkEnd w:id="23"/>
    <w:bookmarkStart w:name="z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ведения Книги регистрации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представленных для проставления апостиля </w:t>
      </w:r>
    </w:p>
    <w:bookmarkStart w:name="z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Регистрация документов, на которых проставляется апостиль, производится в Книге регистрации документов, представленных для проставления апостиля (далее - Книга)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Книга состоит из 9 граф, при заполнении которых указывается следующее: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1 - порядковый номер зарегистрированного документа, на котором проставлен апостиль;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2 - дата проставления апостиля;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3 - фамилия, имя и отчество лица, обратившегося за проставлением апостиля;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4 - номер паспорта (удостоверения личности), когда и кем выдан документ лица, обратившегося за проставлением апостиля;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графе 5 - наименование и содержание документа, представленного для проставления апостиля, когда и кому он выдан;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графе 6 - фамилия, имя, отчество и должность лица, подписавшего документ, а в отношении неподписанных документов - указание государственного органа, проставившего печать или штамп;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графе 7 - страна, в которую направляется документ; </w:t>
      </w:r>
    </w:p>
    <w:bookmarkStart w:name="z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8 - роспись в получении документа лицом, обратившимся за проставлением апостиля;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9 - фамилия, имя, отчество и должность лица, проставившего апостиль.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Книга должна быть прошнурована, листы ее пронумерованы и скреплены подписью лица, проставляющего апостиль, и гербовой печатью уполномоченного государственного органа, в котором ведется эта Книга.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Запись в Книгу производится после предъявления квитанции об уплате государственной пошлины и проставления на документе апостиля.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Подчистки в Книге не допускаются, а поправки должны быть оговорены подписью лица, проставляющего апостиль, ответственного за ведение Книги.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регистрации документов,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представленных для проставления апостиля __________________________________________________________________________ N !дата !фамилия, имя!номер паспорта !наименование и !фамилия, имя, п/п!простав-!и отчество !(удостоверения !содержание доку!отчество и !ления !лица, обра- !личности), когда!мента, представ!должность лица, !апостиля!тившегося за!и кем выдан доку!ленного для про!подписавшего ! !проставлени-!мент лица, обра-!ставления апос-!документ, а в ! !ем апостиля !тившегося за !тиля, когда и !отношении непод- ! ! !проставлением !кому он выдан !писанных ! ! !апостиля ! !документов - ! ! ! ! !указание органа, ! ! ! ! !проставившего ! ! ! ! !печать или штамп --------------------------------------------------------------------------- 1 ! 2 ! 3 ! 4 ! 5 ! 6 --------------------------------------------------------------------------- ! ! ! ! ! --------------------------------------------------------------------------- Продолжение таблицы: ______________________________________________________ страна, !роспись в получении !фамилия, имя, ! в которую !документа лицом, !отчество и долж- ! направляет-!обратившимся за !ность лица, про- ! ся документ!проставлением апостиля!ставившего апостиль! ------------------------------------------------------! 7 ! 8 ! 9 ! ------------------------------------------------------! ! ! ! ------------------------------------------------------!(Специалисты: Склярова И.В., Умбетова А.М.)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