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0fdb1" w14:textId="a60fd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N 50 в Единую бюджетную классификацию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4 мая 2001 года N 232 Зарегистрирован в Министерстве юстиции Республики Казахстан 08.06.2001 г. за N 1543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Законом Республики Казахстан от 25 апреля 2001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Z010177_ </w:t>
      </w:r>
      <w:r>
        <w:rPr>
          <w:rFonts w:ascii="Times New Roman"/>
          <w:b w:val="false"/>
          <w:i w:val="false"/>
          <w:color w:val="000000"/>
          <w:sz w:val="28"/>
        </w:rPr>
        <w:t>
  "О внесении изменений и дополнений в Закон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Z000131_ </w:t>
      </w:r>
      <w:r>
        <w:rPr>
          <w:rFonts w:ascii="Times New Roman"/>
          <w:b w:val="false"/>
          <w:i w:val="false"/>
          <w:color w:val="000000"/>
          <w:sz w:val="28"/>
        </w:rPr>
        <w:t>
  "О республиканском бюджете на 2001 год" и Указом Президента 
Республики Казахстан от 14 апреля 2001 года N 585  
</w:t>
      </w:r>
      <w:r>
        <w:rPr>
          <w:rFonts w:ascii="Times New Roman"/>
          <w:b w:val="false"/>
          <w:i w:val="false"/>
          <w:color w:val="000000"/>
          <w:sz w:val="28"/>
        </w:rPr>
        <w:t xml:space="preserve"> U010585_ </w:t>
      </w:r>
      <w:r>
        <w:rPr>
          <w:rFonts w:ascii="Times New Roman"/>
          <w:b w:val="false"/>
          <w:i w:val="false"/>
          <w:color w:val="000000"/>
          <w:sz w:val="28"/>
        </w:rPr>
        <w:t>
  "О переносе 
административного центра Алматинской области" приказываю: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приказ Министерства финансов Республики Казахстан от 30 
декабря 1999 года N 715  
</w:t>
      </w:r>
      <w:r>
        <w:rPr>
          <w:rFonts w:ascii="Times New Roman"/>
          <w:b w:val="false"/>
          <w:i w:val="false"/>
          <w:color w:val="000000"/>
          <w:sz w:val="28"/>
        </w:rPr>
        <w:t xml:space="preserve"> V991058_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Единой бюджетной 
классификации" следующие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Единой бюджетной классификации Республики Казахстан, утвержденной 
указанным приказом: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функциональной классификации расходов бюджета: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функц. группе 1 "Государственные услуги общего характера":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подфункцию 1 "Представительные, исполнительные и другие органы, 
выполняющие общие функции государственного управления" гос. учреждение - 
администратор программ 103 "Аппарат местных представительных органов" 
дополнить программой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"98 Мероприятия по переносу административного центра Алматинской 
области в г. Талдыкорган";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подфункции 2 "Финансовая деятельность":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гос. учреждение - администратор программ 259 "Исполнительный орган 
коммунальной собственности, финансируемый из местного бюджета" дополнить 
программой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"98 Мероприятия по переносу административного центра Алматинской 
области в г. Талдыкорган";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гос.учреждение - администратор программ 260 "Исполнительный орган 
финансов, финансируемый из местного бюджета" дополнить программой 
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"98 Мероприятия по переносу административного центра Алматинской 
области в г. Талдыкорган";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функц.группе 3 "Общественный порядок и безопасность" в подфункции 1 
"Правоохранительная деятельность" гос. учреждение-администратор программ 
251 "Исполнительный орган внутренних дел, финансируемый из местного 
бюджета" дополнить программой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"98 Мероприятия по переносу административного центра Алматинской 
области в г. Талдыкорган";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функц. группе 5 "Здравоохранение" в подфункции 9 "Прочие услуги в 
области здравоохранения" гос. учреждение-администратор программ 254 
"Исполнительный орган здравоохранения, финансируемый из местного бюджета" 
дополнить программой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"98 Мероприятия по переносу административного центра Алматинской 
области в г. Талдыкорган";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функц. группе 6 "Социальное обеспечение и социальная помощь" в 
подфункции 9 "Прочие услуги в области социальной помощи и социального 
обеспечения" гос.учреждение-администратор программ 258 "Исполнительный 
орган труда и социальной защиты населения, финансируемый из местного 
бюджета" дополнить программой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"98 Мероприятия по переносу административного центра Алматинской 
области в г. Талдыкорган";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функц. группе 8 "Культура, спорт, туризм и информационное 
пространство" в подфункции 3 "Информационное пространство" гос. 
учреждение-администратор программ 261 "Исполнительный орган управления 
архивами, финансируемый из местного бюджета" дополнить программой 
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"98 Мероприятия по переносу административного центра Алматинской 
области в г. Талдыкорган";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функц. группе 10 "Сельское, водное, лесное, рыбное хозяйство и 
охрана окружающей среды" в подфункции 9 "Прочие услуги в области 
сельского, водного, лесного, рыбного хозяйства и охраны окружающей среды" 
гос. учреждение-администратор программ 257 "Исполнительный орган сельского 
хозяйства, финансируемый из местного бюджета" дополнить программой 
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"98 Мероприятия по переносу административного центра Алматинской 
области в г. Талдыкорган";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функц. группе 13 "Прочие" в подфункции 9 "Прочие":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гос. учреждение-администратор программ 105 "Аппарат акимов" дополнить 
программой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"98 Мероприятия по переносу административного центра Алматинской 
области в г. Талдыкорган";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гос. учреждение-администратор программ 217 "Министерство финансов 
Республики Казахстан" дополнить программой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"51 Мероприятия по переносу административного центра Алматинской 
области в г. Талдыкорган";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гос. учреждение-администратор программ 263 "Исполнительный орган 
образования, культуры, спорта и туризма, финансируемый из местного 
бюджета" дополнить программой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"98 Мероприятия по переносу административного центра Алматинской 
области в г. Талдыкорган";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гос. учреждение-администратор программ 272 "Исполнительный орган 
экономики, поддержки малого и среднего бизнеса, государственных закупок, 
финансируемый из местного бюджета" дополнить программой следующего 
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"98 Мероприятия по переносу административного центра Алматинской 
области в г. Талдыкорган";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гос. учреждение-администратор программ 273 "Исполнительный орган 
инфраструктуры и строительства, финансируемый из местного бюджета" 
дополнить программой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"98 Мероприятия по переносу административного центра Алматинской 
области в г. Талдыкорган";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гос. учреждение-администратор программ 274 "Исполнительный орган 
жилищно-коммунального, дорожного хозяйства и транспорта, финансируемый из 
местного бюджета" дополнить программой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"98 Мероприятия по переносу административного центра Алматинской 
области в г. Талдыкорган";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функц. группе 15 "Официальные трансферты" в подфункции 1 
"Обслуживание долга" по гос. учреждению-администратору программ 113 "Аким 
Алматинской области" программу 18 "Трансферты из республиканского бюджета" 
дополнить подпрограммой следующего содержания: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"30 Мероприятия по переносу административного центра Алматинской 
области в г. Талдыкорган". 
     2. Департаменту юридической службы (К.Абдикаликов) и Бюджетному 
департаменту (Б.Султанов) обеспечить государственную регистрацию 
настоящего приказа в Министерстве юстиции Республики Казахстан. 
     3. Настоящий приказ вступает в силу со дня его государственной 
регистрации в Министерстве юстиции Республики Казахстан и распространяется 
на правоотношения, возникшие со дня его подписания.
     Министр                                                               
(Специалисты: Склярова И.В.,
              Умбетова А.М.)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