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5f44" w14:textId="f605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Председателя Агентства Республики Казахстан по делам государственной службы от 24 ноября 1999 года N А-202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6 июня 2001 года № 02-2-4/98. Зарегистрирован в Министерстве юстиции Республики Казахстан 14 июня 2001 года № 1544. Утратил силу приказом Председателя Агентства РК по делам государственной службы от 19 марта 2013 года № 06-7/32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июня 2001 года "О внесении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службе" и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мая 2001 года N 605 "О внесении изменений и дополнений в некоторые Указы Президента Республики Казахстан"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Агентства Республики Казахстан по делам государственной службы от 24 ноября 1999 года N А-202, зарегистрированного в Министерстве юстиции Республики Казахстан 30 ноября 1999 года за N 986, внести следующие дополнение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проведения конкурса на занятие вакантной административной государственной должности,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 после слов "(далее - уполномоченный орган)" дополнить следующими словами "после рассмотрения списка резервистов на соответствующие категории должностей.";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"17. При проведении конкурса центральными государственными органами и их территориальными подразделениями и ведомствами объявления публикуются в официальных изданиях. Объявления о проведении конкурса местными государственными органами публикуются в газетах и иных периодических изданиях, определенных маслихатами и акимами областей (столицы, города республиканского значения) для официальных публикаций.";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втором слова "одновременно" и "вышеназванными государственными органами"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третий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приказ вступает в силу со дня его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