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e9d51" w14:textId="e2e9d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финансов Республики Казахстан от 15 мая 1998 года N 217 "Об утверждении Инструкции об объеме и формах годовой, квартальной бухгалтерской отчетности государственных учреждений"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22 мая 2001 года N 267. Зарегистрирован в Министерстве юстиции Республики Казахстан 18 июня 2001 года N 1547. Утратил силу - приказом Министра финансов РК от 1 декабря 2004 г. N 424 (V043293) (вводится в действие с 1 января 2005 года)</w:t>
      </w:r>
    </w:p>
    <w:p>
      <w:pPr>
        <w:spacing w:after="0"/>
        <w:ind w:left="0"/>
        <w:jc w:val="both"/>
      </w:pPr>
      <w:r>
        <w:rPr>
          <w:rFonts w:ascii="Times New Roman"/>
          <w:b w:val="false"/>
          <w:i w:val="false"/>
          <w:color w:val="000000"/>
          <w:sz w:val="28"/>
        </w:rPr>
        <w:t>
</w:t>
      </w:r>
      <w:r>
        <w:rPr>
          <w:rFonts w:ascii="Times New Roman"/>
          <w:b w:val="false"/>
          <w:i w:val="false"/>
          <w:color w:val="000000"/>
          <w:sz w:val="28"/>
        </w:rPr>
        <w:t>
      Приказываю: 
</w:t>
      </w:r>
      <w:r>
        <w:br/>
      </w:r>
      <w:r>
        <w:rPr>
          <w:rFonts w:ascii="Times New Roman"/>
          <w:b w:val="false"/>
          <w:i w:val="false"/>
          <w:color w:val="000000"/>
          <w:sz w:val="28"/>
        </w:rPr>
        <w:t>
      1. Утвердить прилагаемые Изменения и дополнения в приказ Министра финансов Республики Казахстан от 15 мая 1998 года N 217 
</w:t>
      </w:r>
      <w:r>
        <w:rPr>
          <w:rFonts w:ascii="Times New Roman"/>
          <w:b w:val="false"/>
          <w:i w:val="false"/>
          <w:color w:val="000000"/>
          <w:sz w:val="28"/>
        </w:rPr>
        <w:t xml:space="preserve"> V980517_ </w:t>
      </w:r>
      <w:r>
        <w:rPr>
          <w:rFonts w:ascii="Times New Roman"/>
          <w:b w:val="false"/>
          <w:i w:val="false"/>
          <w:color w:val="000000"/>
          <w:sz w:val="28"/>
        </w:rPr>
        <w:t>
 "Об утверждении Инструкции об объеме и формах годовой, квартальной бухгалтерской отчетности государственных учреждений". 
</w:t>
      </w:r>
      <w:r>
        <w:br/>
      </w:r>
      <w:r>
        <w:rPr>
          <w:rFonts w:ascii="Times New Roman"/>
          <w:b w:val="false"/>
          <w:i w:val="false"/>
          <w:color w:val="000000"/>
          <w:sz w:val="28"/>
        </w:rPr>
        <w:t>
      2. Настоящий приказ вступает в силу со дня его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мая 2001 года N 267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Изменения и дополнения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приказ Министра финансов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 15 мая 1998 года N 217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00"/>
          <w:sz w:val="28"/>
        </w:rPr>
        <w:t xml:space="preserve"> V980517_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 утверждении Инструкции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 объеме и формах годовой, квартальной бухгалтерской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отчетности государственных учреждений"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пункте 1.4 абзац второй исключить. 
</w:t>
      </w:r>
      <w:r>
        <w:br/>
      </w:r>
      <w:r>
        <w:rPr>
          <w:rFonts w:ascii="Times New Roman"/>
          <w:b w:val="false"/>
          <w:i w:val="false"/>
          <w:color w:val="000000"/>
          <w:sz w:val="28"/>
        </w:rPr>
        <w:t>
      2. Пункт 1.6 дополнить абзацами вторым, третьим и четвертым следующего содержания: 
</w:t>
      </w:r>
      <w:r>
        <w:br/>
      </w:r>
      <w:r>
        <w:rPr>
          <w:rFonts w:ascii="Times New Roman"/>
          <w:b w:val="false"/>
          <w:i w:val="false"/>
          <w:color w:val="000000"/>
          <w:sz w:val="28"/>
        </w:rPr>
        <w:t>
      "Отчетным периодом для годовой финансовой отчетности является календарный год, начиная с 1 января по 31 декабря. 
</w:t>
      </w:r>
      <w:r>
        <w:br/>
      </w:r>
      <w:r>
        <w:rPr>
          <w:rFonts w:ascii="Times New Roman"/>
          <w:b w:val="false"/>
          <w:i w:val="false"/>
          <w:color w:val="000000"/>
          <w:sz w:val="28"/>
        </w:rPr>
        <w:t>
      Первый отчетный год для вновь созданного государственного учреждения начинается с момента его государственной регистрации по 31 декабря того же года. 
</w:t>
      </w:r>
      <w:r>
        <w:br/>
      </w:r>
      <w:r>
        <w:rPr>
          <w:rFonts w:ascii="Times New Roman"/>
          <w:b w:val="false"/>
          <w:i w:val="false"/>
          <w:color w:val="000000"/>
          <w:sz w:val="28"/>
        </w:rPr>
        <w:t>
      Существует счетный период - период, не входящий в новый финансовый год, в течение которого проводятся заключительные операции по не обеспеченным финансированием в истекшем финансовом году утвержденным бюджетным расходам, а также по зачислению в бюджеты официальных трансфертов. Продолжительность счетного периода устанавливается Министерством финансов Республики Казахстан со сроком его завершения не позднее 1 апреля текущего года.". 
</w:t>
      </w:r>
      <w:r>
        <w:br/>
      </w:r>
      <w:r>
        <w:rPr>
          <w:rFonts w:ascii="Times New Roman"/>
          <w:b w:val="false"/>
          <w:i w:val="false"/>
          <w:color w:val="000000"/>
          <w:sz w:val="28"/>
        </w:rPr>
        <w:t>
      3. В пункте 1.7: 
</w:t>
      </w:r>
      <w:r>
        <w:br/>
      </w:r>
      <w:r>
        <w:rPr>
          <w:rFonts w:ascii="Times New Roman"/>
          <w:b w:val="false"/>
          <w:i w:val="false"/>
          <w:color w:val="000000"/>
          <w:sz w:val="28"/>
        </w:rPr>
        <w:t>
      1) в абзаце первом: 
</w:t>
      </w:r>
      <w:r>
        <w:br/>
      </w:r>
      <w:r>
        <w:rPr>
          <w:rFonts w:ascii="Times New Roman"/>
          <w:b w:val="false"/>
          <w:i w:val="false"/>
          <w:color w:val="000000"/>
          <w:sz w:val="28"/>
        </w:rPr>
        <w:t>
      слово "Департамент" заменить словом "Комитет"; 
</w:t>
      </w:r>
      <w:r>
        <w:br/>
      </w:r>
      <w:r>
        <w:rPr>
          <w:rFonts w:ascii="Times New Roman"/>
          <w:b w:val="false"/>
          <w:i w:val="false"/>
          <w:color w:val="000000"/>
          <w:sz w:val="28"/>
        </w:rPr>
        <w:t>
      слово "графику" дополнить словами ", который доводится до государственных учреждений за 45 дней до даты представления бухгалтерской отчетности"; 
</w:t>
      </w:r>
      <w:r>
        <w:br/>
      </w:r>
      <w:r>
        <w:rPr>
          <w:rFonts w:ascii="Times New Roman"/>
          <w:b w:val="false"/>
          <w:i w:val="false"/>
          <w:color w:val="000000"/>
          <w:sz w:val="28"/>
        </w:rPr>
        <w:t>
      2) в абзаце втором слово "предприятия" дополнить словами ", но не позднее 5 дней до даты представления бухгалтерской отчетности". 
</w:t>
      </w:r>
      <w:r>
        <w:br/>
      </w:r>
      <w:r>
        <w:rPr>
          <w:rFonts w:ascii="Times New Roman"/>
          <w:b w:val="false"/>
          <w:i w:val="false"/>
          <w:color w:val="000000"/>
          <w:sz w:val="28"/>
        </w:rPr>
        <w:t>
      4. Дополнить пунктом 1.7-1 следующего содержания: 
</w:t>
      </w:r>
      <w:r>
        <w:br/>
      </w:r>
      <w:r>
        <w:rPr>
          <w:rFonts w:ascii="Times New Roman"/>
          <w:b w:val="false"/>
          <w:i w:val="false"/>
          <w:color w:val="000000"/>
          <w:sz w:val="28"/>
        </w:rPr>
        <w:t>
      "1.7-1. Администраторы республиканских бюджетных программ и их подведомственные государственные учреждения обязаны предоставлять Министерству финансов Республики Казахстан и Счетному комитету по контролю за исполнением республиканского бюджета в установленные сроки информацию, необходимую для подготовки отчета об исполнении республиканского бюджета.". 
</w:t>
      </w:r>
      <w:r>
        <w:br/>
      </w:r>
      <w:r>
        <w:rPr>
          <w:rFonts w:ascii="Times New Roman"/>
          <w:b w:val="false"/>
          <w:i w:val="false"/>
          <w:color w:val="000000"/>
          <w:sz w:val="28"/>
        </w:rPr>
        <w:t>
      5. В пункте 2.1: 
</w:t>
      </w:r>
      <w:r>
        <w:br/>
      </w:r>
      <w:r>
        <w:rPr>
          <w:rFonts w:ascii="Times New Roman"/>
          <w:b w:val="false"/>
          <w:i w:val="false"/>
          <w:color w:val="000000"/>
          <w:sz w:val="28"/>
        </w:rPr>
        <w:t>
      1) абзац четвертый исключить; 
</w:t>
      </w:r>
      <w:r>
        <w:br/>
      </w:r>
      <w:r>
        <w:rPr>
          <w:rFonts w:ascii="Times New Roman"/>
          <w:b w:val="false"/>
          <w:i w:val="false"/>
          <w:color w:val="000000"/>
          <w:sz w:val="28"/>
        </w:rPr>
        <w:t>
      2) дополнить абзацами тринадцатым, четырнадцатым следующего содержания: 
</w:t>
      </w:r>
      <w:r>
        <w:br/>
      </w:r>
      <w:r>
        <w:rPr>
          <w:rFonts w:ascii="Times New Roman"/>
          <w:b w:val="false"/>
          <w:i w:val="false"/>
          <w:color w:val="000000"/>
          <w:sz w:val="28"/>
        </w:rPr>
        <w:t>
      "отчет об использовании средств, выделенных на представительские расходы - форма N 7; 
</w:t>
      </w:r>
      <w:r>
        <w:br/>
      </w:r>
      <w:r>
        <w:rPr>
          <w:rFonts w:ascii="Times New Roman"/>
          <w:b w:val="false"/>
          <w:i w:val="false"/>
          <w:color w:val="000000"/>
          <w:sz w:val="28"/>
        </w:rPr>
        <w:t>
      отчет о выплате пенсии, государственных социальных пособий, специальных государственных пособий и пособий на погребение - форма N 8-вп;"; 
</w:t>
      </w:r>
      <w:r>
        <w:br/>
      </w:r>
      <w:r>
        <w:rPr>
          <w:rFonts w:ascii="Times New Roman"/>
          <w:b w:val="false"/>
          <w:i w:val="false"/>
          <w:color w:val="000000"/>
          <w:sz w:val="28"/>
        </w:rPr>
        <w:t>
      3) в абзаце тринадцатом после слова "средств" дополнить словом ", активов"; 
</w:t>
      </w:r>
      <w:r>
        <w:br/>
      </w:r>
      <w:r>
        <w:rPr>
          <w:rFonts w:ascii="Times New Roman"/>
          <w:b w:val="false"/>
          <w:i w:val="false"/>
          <w:color w:val="000000"/>
          <w:sz w:val="28"/>
        </w:rPr>
        <w:t>
      4) дополнить абзацами двадцать третьим, двадцать четвертым, двадцать пятым и двадцать шестым следующего содержания: 
</w:t>
      </w:r>
      <w:r>
        <w:br/>
      </w:r>
      <w:r>
        <w:rPr>
          <w:rFonts w:ascii="Times New Roman"/>
          <w:b w:val="false"/>
          <w:i w:val="false"/>
          <w:color w:val="000000"/>
          <w:sz w:val="28"/>
        </w:rPr>
        <w:t>
      "справка об использовании средств, выделенных из резервов Правительства Республики Казахстан и местных исполнительных органов; 
</w:t>
      </w:r>
      <w:r>
        <w:br/>
      </w:r>
      <w:r>
        <w:rPr>
          <w:rFonts w:ascii="Times New Roman"/>
          <w:b w:val="false"/>
          <w:i w:val="false"/>
          <w:color w:val="000000"/>
          <w:sz w:val="28"/>
        </w:rPr>
        <w:t>
      информация о расходовании средств администраторами республиканских бюджетных программ - форма N 3; 
</w:t>
      </w:r>
      <w:r>
        <w:br/>
      </w:r>
      <w:r>
        <w:rPr>
          <w:rFonts w:ascii="Times New Roman"/>
          <w:b w:val="false"/>
          <w:i w:val="false"/>
          <w:color w:val="000000"/>
          <w:sz w:val="28"/>
        </w:rPr>
        <w:t>
      аналитические данные о состоянии кредиторской задолженности по расчетным статьям баланса исполнения сметы расходов государственных учреждений, содержащихся за счет республиканского бюджета; 
</w:t>
      </w:r>
      <w:r>
        <w:br/>
      </w:r>
      <w:r>
        <w:rPr>
          <w:rFonts w:ascii="Times New Roman"/>
          <w:b w:val="false"/>
          <w:i w:val="false"/>
          <w:color w:val="000000"/>
          <w:sz w:val="28"/>
        </w:rPr>
        <w:t>
      аналитические данные о состоянии кредиторской задолженности по расчетным статьям баланса исполнения сметы расходов государственных учреждений, содержащихся за счет местных бюджетов.". 
</w:t>
      </w:r>
      <w:r>
        <w:br/>
      </w:r>
      <w:r>
        <w:rPr>
          <w:rFonts w:ascii="Times New Roman"/>
          <w:b w:val="false"/>
          <w:i w:val="false"/>
          <w:color w:val="000000"/>
          <w:sz w:val="28"/>
        </w:rPr>
        <w:t>
      6. В пункте 2.2: 
</w:t>
      </w:r>
      <w:r>
        <w:br/>
      </w:r>
      <w:r>
        <w:rPr>
          <w:rFonts w:ascii="Times New Roman"/>
          <w:b w:val="false"/>
          <w:i w:val="false"/>
          <w:color w:val="000000"/>
          <w:sz w:val="28"/>
        </w:rPr>
        <w:t>
      1) в абзаце первом: 
</w:t>
      </w:r>
      <w:r>
        <w:br/>
      </w:r>
      <w:r>
        <w:rPr>
          <w:rFonts w:ascii="Times New Roman"/>
          <w:b w:val="false"/>
          <w:i w:val="false"/>
          <w:color w:val="000000"/>
          <w:sz w:val="28"/>
        </w:rPr>
        <w:t>
      слова "и сумм, проведенных в порядке взаимозачета задолженности согласно постановлениям Правительства Республики Казахстан" исключить; 
</w:t>
      </w:r>
      <w:r>
        <w:br/>
      </w:r>
      <w:r>
        <w:rPr>
          <w:rFonts w:ascii="Times New Roman"/>
          <w:b w:val="false"/>
          <w:i w:val="false"/>
          <w:color w:val="000000"/>
          <w:sz w:val="28"/>
        </w:rPr>
        <w:t>
      дополнить предложениями следующего содержания: 
</w:t>
      </w:r>
      <w:r>
        <w:br/>
      </w:r>
      <w:r>
        <w:rPr>
          <w:rFonts w:ascii="Times New Roman"/>
          <w:b w:val="false"/>
          <w:i w:val="false"/>
          <w:color w:val="000000"/>
          <w:sz w:val="28"/>
        </w:rPr>
        <w:t>
      "В пояснительной записке к отчету необходимо отразить списание недостачи денежных средств, активов и материальных ценностей за счет государственного учреждения, а также причины образования кредиторской задолженности за приобретенные товары (работы, услуги) сверх утвержденной сметы расходов государственного учреждения. Кроме того, следует указать причины образования остатков наличных денег в кассе государственного учреждения, не сданных в текущем финансовом году для зачисления на бюджетный счет, которые в обязательном порядке должны быть возвращены в новом финансовом году на бюджетный счет с последующим перечислением в соответствующий бюджет по кодам бюджетной классификации доходов."; 
</w:t>
      </w:r>
      <w:r>
        <w:br/>
      </w:r>
      <w:r>
        <w:rPr>
          <w:rFonts w:ascii="Times New Roman"/>
          <w:b w:val="false"/>
          <w:i w:val="false"/>
          <w:color w:val="000000"/>
          <w:sz w:val="28"/>
        </w:rPr>
        <w:t>
      2) в абзаце втором слова "с приложением Справки об использовании средств, выделенных из резервов Правительства Республики Казахстан и местных исполнительных органов" исключить; 
</w:t>
      </w:r>
      <w:r>
        <w:br/>
      </w:r>
      <w:r>
        <w:rPr>
          <w:rFonts w:ascii="Times New Roman"/>
          <w:b w:val="false"/>
          <w:i w:val="false"/>
          <w:color w:val="000000"/>
          <w:sz w:val="28"/>
        </w:rPr>
        <w:t>
      3) дополнить абзацами седьмым и восьмым следующего содержания: 
</w:t>
      </w:r>
      <w:r>
        <w:br/>
      </w:r>
      <w:r>
        <w:rPr>
          <w:rFonts w:ascii="Times New Roman"/>
          <w:b w:val="false"/>
          <w:i w:val="false"/>
          <w:color w:val="000000"/>
          <w:sz w:val="28"/>
        </w:rPr>
        <w:t>
      "Правом первой подписи на сводной бухгалтерской отчетности об исполнении сметы расходов администратора республиканских бюджетных программ обладает руководитель данного органа, или другое, уполномоченное им, лицо. Данное полномочие предоставляется на основании приказа руководителя администратора республиканских бюджетных программ, копия которого должна быть приложена к бухгалтерскому отчету. 
</w:t>
      </w:r>
      <w:r>
        <w:br/>
      </w:r>
      <w:r>
        <w:rPr>
          <w:rFonts w:ascii="Times New Roman"/>
          <w:b w:val="false"/>
          <w:i w:val="false"/>
          <w:color w:val="000000"/>
          <w:sz w:val="28"/>
        </w:rPr>
        <w:t>
      Во всех формах представляемой бухгалтерской отчетности рядом с подписью руководителя и главного бухгалтера обязательно должна быть расшифровка подписи (фамилия и инициалы).". 
</w:t>
      </w:r>
      <w:r>
        <w:br/>
      </w:r>
      <w:r>
        <w:rPr>
          <w:rFonts w:ascii="Times New Roman"/>
          <w:b w:val="false"/>
          <w:i w:val="false"/>
          <w:color w:val="000000"/>
          <w:sz w:val="28"/>
        </w:rPr>
        <w:t>
      7. Пункт 2.3 изложить в следующей редакции: 
</w:t>
      </w:r>
      <w:r>
        <w:br/>
      </w:r>
      <w:r>
        <w:rPr>
          <w:rFonts w:ascii="Times New Roman"/>
          <w:b w:val="false"/>
          <w:i w:val="false"/>
          <w:color w:val="000000"/>
          <w:sz w:val="28"/>
        </w:rPr>
        <w:t>
      "2.3. Организации (банки, местные исполнительные органы), получающие финансирование из республиканского бюджета, составляют и представляют бухгалтерскую отчетность о полученных из республиканского бюджета средствах по форме N 2 "Отчет об исполнении сметы расходов государственного учреждения" (код 0603008), форме N 2-о (код 0603008) и пояснительную записку к ним в территориальные органы Казначейства без представления формы N 1 "Баланс исполнения сметы расходов".". 
</w:t>
      </w:r>
      <w:r>
        <w:br/>
      </w:r>
      <w:r>
        <w:rPr>
          <w:rFonts w:ascii="Times New Roman"/>
          <w:b w:val="false"/>
          <w:i w:val="false"/>
          <w:color w:val="000000"/>
          <w:sz w:val="28"/>
        </w:rPr>
        <w:t>
      8. Дополнить пунктами 2.3-1, 2.3-2 следующего содержания: 
</w:t>
      </w:r>
      <w:r>
        <w:br/>
      </w:r>
      <w:r>
        <w:rPr>
          <w:rFonts w:ascii="Times New Roman"/>
          <w:b w:val="false"/>
          <w:i w:val="false"/>
          <w:color w:val="000000"/>
          <w:sz w:val="28"/>
        </w:rPr>
        <w:t>
      "2.3-1. Государственные учреждения, содержащиеся за счет республиканского бюджета, но получающие лимиты из местных бюджетов на соответствующие цели, представляют отчет об исполнении сметы расходов по форме N 2 (код 0603008) в соответствующие местные финансовые органы, а бухгалтерскую отчетность в полном объеме форм в соответствующие территориальные органы Казначейства и вышестоящий орган. 
</w:t>
      </w:r>
      <w:r>
        <w:br/>
      </w:r>
      <w:r>
        <w:rPr>
          <w:rFonts w:ascii="Times New Roman"/>
          <w:b w:val="false"/>
          <w:i w:val="false"/>
          <w:color w:val="000000"/>
          <w:sz w:val="28"/>
        </w:rPr>
        <w:t>
      2.3-2. В случаях получения разрешения на расходование бюджетных средств, выделенных другим администратором республиканских бюджетных программ, государственное учреждение составляет два отдельных бухгалтерских отчета об исполнении сметы расходов: 
</w:t>
      </w:r>
      <w:r>
        <w:br/>
      </w:r>
      <w:r>
        <w:rPr>
          <w:rFonts w:ascii="Times New Roman"/>
          <w:b w:val="false"/>
          <w:i w:val="false"/>
          <w:color w:val="000000"/>
          <w:sz w:val="28"/>
        </w:rPr>
        <w:t>
      на суммы финансирования, полученные от своего вышестоящего администратора бюджетных программ; 
</w:t>
      </w:r>
      <w:r>
        <w:br/>
      </w:r>
      <w:r>
        <w:rPr>
          <w:rFonts w:ascii="Times New Roman"/>
          <w:b w:val="false"/>
          <w:i w:val="false"/>
          <w:color w:val="000000"/>
          <w:sz w:val="28"/>
        </w:rPr>
        <w:t>
      на суммы финансирования, полученного от другого администратора бюджетных программ. 
</w:t>
      </w:r>
      <w:r>
        <w:br/>
      </w:r>
      <w:r>
        <w:rPr>
          <w:rFonts w:ascii="Times New Roman"/>
          <w:b w:val="false"/>
          <w:i w:val="false"/>
          <w:color w:val="000000"/>
          <w:sz w:val="28"/>
        </w:rPr>
        <w:t>
      Данная бухгалтерская отчетность представляется в соответствующие территориальные органы Казначейства, через которые проведены кассовые расходы, а затем с отметкой органа Казначейства вышестоящему администратору республиканских бюджетных программ. 
</w:t>
      </w:r>
      <w:r>
        <w:br/>
      </w:r>
      <w:r>
        <w:rPr>
          <w:rFonts w:ascii="Times New Roman"/>
          <w:b w:val="false"/>
          <w:i w:val="false"/>
          <w:color w:val="000000"/>
          <w:sz w:val="28"/>
        </w:rPr>
        <w:t>
      На основании бухгалтерских отчетов подведомственных государственных учреждений администраторы республиканских бюджетных программ составляют на сумму полученных лимитов на расходование бюджетных средств по межминистерскому (межведомственному) разрешению формы N 2-б от другого администратора республиканских бюджетных программ бухгалтерский отчет в сводном виде и представляют последнему в установленные сроки.". 
</w:t>
      </w:r>
      <w:r>
        <w:br/>
      </w:r>
      <w:r>
        <w:rPr>
          <w:rFonts w:ascii="Times New Roman"/>
          <w:b w:val="false"/>
          <w:i w:val="false"/>
          <w:color w:val="000000"/>
          <w:sz w:val="28"/>
        </w:rPr>
        <w:t>
      9. В пункте 2.7 слово "Департаментом" заменить словом "Комитетом". 
</w:t>
      </w:r>
      <w:r>
        <w:br/>
      </w:r>
      <w:r>
        <w:rPr>
          <w:rFonts w:ascii="Times New Roman"/>
          <w:b w:val="false"/>
          <w:i w:val="false"/>
          <w:color w:val="000000"/>
          <w:sz w:val="28"/>
        </w:rPr>
        <w:t>
      10. В абзаце первом пункта 3.4 второе предложение изложить в следующей редакции: 
</w:t>
      </w:r>
      <w:r>
        <w:br/>
      </w:r>
      <w:r>
        <w:rPr>
          <w:rFonts w:ascii="Times New Roman"/>
          <w:b w:val="false"/>
          <w:i w:val="false"/>
          <w:color w:val="000000"/>
          <w:sz w:val="28"/>
        </w:rPr>
        <w:t>
      "Порядок открытия счетов изложен в Инструкции о порядке открытия и закрытия счетов государственных учреждений, утвержденной приказом Министерства финансов Республики Казахстан от 25 мая 1999 года N 241, с учетом дополнений и изменений.". 
</w:t>
      </w:r>
      <w:r>
        <w:br/>
      </w:r>
      <w:r>
        <w:rPr>
          <w:rFonts w:ascii="Times New Roman"/>
          <w:b w:val="false"/>
          <w:i w:val="false"/>
          <w:color w:val="000000"/>
          <w:sz w:val="28"/>
        </w:rPr>
        <w:t>
      11. В абзаце первом пункта 3.5 слова "установленном порядке" заменить словами "соответствии с Инструкцией о порядке проведения инвентаризации активов, материальных запасов, денег, расчетов и других статей баланса в организациях, содержащихся за счет республиканского и местных бюджетов Республики Казахстан, утвержденной приказом Департамента казначейства Министерства финансов Республики Казахстан от 23 июля 1998 года N 335". 
</w:t>
      </w:r>
      <w:r>
        <w:br/>
      </w:r>
      <w:r>
        <w:rPr>
          <w:rFonts w:ascii="Times New Roman"/>
          <w:b w:val="false"/>
          <w:i w:val="false"/>
          <w:color w:val="000000"/>
          <w:sz w:val="28"/>
        </w:rPr>
        <w:t>
      12. Пункт 3.6 дополнить абзацем седьмым следующего содержания: 
</w:t>
      </w:r>
      <w:r>
        <w:br/>
      </w:r>
      <w:r>
        <w:rPr>
          <w:rFonts w:ascii="Times New Roman"/>
          <w:b w:val="false"/>
          <w:i w:val="false"/>
          <w:color w:val="000000"/>
          <w:sz w:val="28"/>
        </w:rPr>
        <w:t>
      "По окончании года администраторы республиканских бюджетных программ, получившие лимиты по форме 2-б, произведенные расходы списывают заключительными оборотами и отражают бухгалтерской записью по дебету субсчета 233 "Финансирование из бюджета на расходы администратора республиканских бюджетных программ за счет лимитов, выделенных другому администратору республиканских бюджетных программ" и кредиту субсчета 201 "Расходы по бюджету на содержание государственного учреждения за счет лимитов, выделенных другому администратору республиканских бюджетных программ". 
</w:t>
      </w:r>
      <w:r>
        <w:br/>
      </w:r>
      <w:r>
        <w:rPr>
          <w:rFonts w:ascii="Times New Roman"/>
          <w:b w:val="false"/>
          <w:i w:val="false"/>
          <w:color w:val="000000"/>
          <w:sz w:val="28"/>
        </w:rPr>
        <w:t>
      13. В пункте 4.6: 
</w:t>
      </w:r>
      <w:r>
        <w:br/>
      </w:r>
      <w:r>
        <w:rPr>
          <w:rFonts w:ascii="Times New Roman"/>
          <w:b w:val="false"/>
          <w:i w:val="false"/>
          <w:color w:val="000000"/>
          <w:sz w:val="28"/>
        </w:rPr>
        <w:t>
      1) абзац шестой исключить; 
</w:t>
      </w:r>
      <w:r>
        <w:br/>
      </w:r>
      <w:r>
        <w:rPr>
          <w:rFonts w:ascii="Times New Roman"/>
          <w:b w:val="false"/>
          <w:i w:val="false"/>
          <w:color w:val="000000"/>
          <w:sz w:val="28"/>
        </w:rPr>
        <w:t>
      2) в абзаце восьмом после слов "финансируемые за счет других бюджетов" дополнить словами ", в том числе официальных трансфертов (субвенций)"; 
</w:t>
      </w:r>
      <w:r>
        <w:br/>
      </w:r>
      <w:r>
        <w:rPr>
          <w:rFonts w:ascii="Times New Roman"/>
          <w:b w:val="false"/>
          <w:i w:val="false"/>
          <w:color w:val="000000"/>
          <w:sz w:val="28"/>
        </w:rPr>
        <w:t>
      3) дополнить абзацем девятым следующего содержания: 
</w:t>
      </w:r>
      <w:r>
        <w:br/>
      </w:r>
      <w:r>
        <w:rPr>
          <w:rFonts w:ascii="Times New Roman"/>
          <w:b w:val="false"/>
          <w:i w:val="false"/>
          <w:color w:val="000000"/>
          <w:sz w:val="28"/>
        </w:rPr>
        <w:t>
      "По строке 161 "Лимиты по операциям, связанным с товарной или натуральной частью поступлений в республиканский бюджет и расходованием их" (098) - показывается сумма открытых лимитов на расходы государственного учреждения и на другие мероприятия за счет товарной или натуральной части поступлений в республиканский бюджет."; 
</w:t>
      </w:r>
      <w:r>
        <w:br/>
      </w:r>
      <w:r>
        <w:rPr>
          <w:rFonts w:ascii="Times New Roman"/>
          <w:b w:val="false"/>
          <w:i w:val="false"/>
          <w:color w:val="000000"/>
          <w:sz w:val="28"/>
        </w:rPr>
        <w:t>
      4) в абзаце девятом: 
</w:t>
      </w:r>
      <w:r>
        <w:br/>
      </w:r>
      <w:r>
        <w:rPr>
          <w:rFonts w:ascii="Times New Roman"/>
          <w:b w:val="false"/>
          <w:i w:val="false"/>
          <w:color w:val="000000"/>
          <w:sz w:val="28"/>
        </w:rPr>
        <w:t>
      по всему тексту после слова "займов" дополнить словами "и грантов"; 
</w:t>
      </w:r>
      <w:r>
        <w:br/>
      </w:r>
      <w:r>
        <w:rPr>
          <w:rFonts w:ascii="Times New Roman"/>
          <w:b w:val="false"/>
          <w:i w:val="false"/>
          <w:color w:val="000000"/>
          <w:sz w:val="28"/>
        </w:rPr>
        <w:t>
      цифру "161" заменить цифрой "162"; 
</w:t>
      </w:r>
      <w:r>
        <w:br/>
      </w:r>
      <w:r>
        <w:rPr>
          <w:rFonts w:ascii="Times New Roman"/>
          <w:b w:val="false"/>
          <w:i w:val="false"/>
          <w:color w:val="000000"/>
          <w:sz w:val="28"/>
        </w:rPr>
        <w:t>
      5) дополнить абзацем двенадцатым следующего содержания: 
</w:t>
      </w:r>
      <w:r>
        <w:br/>
      </w:r>
      <w:r>
        <w:rPr>
          <w:rFonts w:ascii="Times New Roman"/>
          <w:b w:val="false"/>
          <w:i w:val="false"/>
          <w:color w:val="000000"/>
          <w:sz w:val="28"/>
        </w:rPr>
        <w:t>
      "По строке 172 "Лимиты по операциям, связанным с товарной или натуральной частью поступлений в местный бюджет и расходованием их" (108) - показывается сумма открытых лимитов на расходы государственного учреждения и на другие мероприятия за счет товарной или натуральной части поступлений в местный бюджет."; 
</w:t>
      </w:r>
      <w:r>
        <w:br/>
      </w:r>
      <w:r>
        <w:rPr>
          <w:rFonts w:ascii="Times New Roman"/>
          <w:b w:val="false"/>
          <w:i w:val="false"/>
          <w:color w:val="000000"/>
          <w:sz w:val="28"/>
        </w:rPr>
        <w:t>
      6) абзац тринадцатый изложить в следующей редакции: 
</w:t>
      </w:r>
      <w:r>
        <w:br/>
      </w:r>
      <w:r>
        <w:rPr>
          <w:rFonts w:ascii="Times New Roman"/>
          <w:b w:val="false"/>
          <w:i w:val="false"/>
          <w:color w:val="000000"/>
          <w:sz w:val="28"/>
        </w:rPr>
        <w:t>
      "По строке 190 "Текущий счет для спонсорской и благотворительной помощи и для зачисления страховой выплаты" (110) - показывается остаток средств, полученных государственными учреждениями, в соответствии с действующим законодательством от юридических и физических лиц в виде спонсорской и благотворительной помощи, а также в виде страховой выплаты, осуществляемой страховщиком в случае повреждения или уничтожения имущества государственного учреждения в результате дорожно-транспортного происшествия."; 
</w:t>
      </w:r>
      <w:r>
        <w:br/>
      </w:r>
      <w:r>
        <w:rPr>
          <w:rFonts w:ascii="Times New Roman"/>
          <w:b w:val="false"/>
          <w:i w:val="false"/>
          <w:color w:val="000000"/>
          <w:sz w:val="28"/>
        </w:rPr>
        <w:t>
      7) в абзаце пятнадцатом после слова "вносителю" дополнить словами ", остаток средств по государственному образовательному кредиту и государственному студенческому кредиту"; 
</w:t>
      </w:r>
      <w:r>
        <w:br/>
      </w:r>
      <w:r>
        <w:rPr>
          <w:rFonts w:ascii="Times New Roman"/>
          <w:b w:val="false"/>
          <w:i w:val="false"/>
          <w:color w:val="000000"/>
          <w:sz w:val="28"/>
        </w:rPr>
        <w:t>
      8) в абзаце шестнадцатом по всему тексту после слова "займам" дополнить словами "и грантам"; 
</w:t>
      </w:r>
      <w:r>
        <w:br/>
      </w:r>
      <w:r>
        <w:rPr>
          <w:rFonts w:ascii="Times New Roman"/>
          <w:b w:val="false"/>
          <w:i w:val="false"/>
          <w:color w:val="000000"/>
          <w:sz w:val="28"/>
        </w:rPr>
        <w:t>
      9) абзац восемнадцатый исключить; 
</w:t>
      </w:r>
      <w:r>
        <w:br/>
      </w:r>
      <w:r>
        <w:rPr>
          <w:rFonts w:ascii="Times New Roman"/>
          <w:b w:val="false"/>
          <w:i w:val="false"/>
          <w:color w:val="000000"/>
          <w:sz w:val="28"/>
        </w:rPr>
        <w:t>
      10) дополнить абзацем двадцать первым следующего содержания: 
</w:t>
      </w:r>
      <w:r>
        <w:br/>
      </w:r>
      <w:r>
        <w:rPr>
          <w:rFonts w:ascii="Times New Roman"/>
          <w:b w:val="false"/>
          <w:i w:val="false"/>
          <w:color w:val="000000"/>
          <w:sz w:val="28"/>
        </w:rPr>
        <w:t>
      "По строке 230 "Аккредитивы" (130) показывается остаток аккредитивов, открытых в соответствии с обязательствами государственных учреждений, возникающими перед поставщиками по оплате за поставку товаров."; 
</w:t>
      </w:r>
      <w:r>
        <w:br/>
      </w:r>
      <w:r>
        <w:rPr>
          <w:rFonts w:ascii="Times New Roman"/>
          <w:b w:val="false"/>
          <w:i w:val="false"/>
          <w:color w:val="000000"/>
          <w:sz w:val="28"/>
        </w:rPr>
        <w:t>
      11) в абзаце двадцать первом цифру "230" заменить цифрой "231"; 
</w:t>
      </w:r>
      <w:r>
        <w:br/>
      </w:r>
      <w:r>
        <w:rPr>
          <w:rFonts w:ascii="Times New Roman"/>
          <w:b w:val="false"/>
          <w:i w:val="false"/>
          <w:color w:val="000000"/>
          <w:sz w:val="28"/>
        </w:rPr>
        <w:t>
      12) в абзаце двадцать втором цифру "231" заменить цифрой "232". 
</w:t>
      </w:r>
      <w:r>
        <w:br/>
      </w:r>
      <w:r>
        <w:rPr>
          <w:rFonts w:ascii="Times New Roman"/>
          <w:b w:val="false"/>
          <w:i w:val="false"/>
          <w:color w:val="000000"/>
          <w:sz w:val="28"/>
        </w:rPr>
        <w:t>
      14. В пункте 4.7: 
</w:t>
      </w:r>
      <w:r>
        <w:br/>
      </w:r>
      <w:r>
        <w:rPr>
          <w:rFonts w:ascii="Times New Roman"/>
          <w:b w:val="false"/>
          <w:i w:val="false"/>
          <w:color w:val="000000"/>
          <w:sz w:val="28"/>
        </w:rPr>
        <w:t>
      1) в абзаце втором после слова "займов" дополнить словами "и грантов"; 
</w:t>
      </w:r>
      <w:r>
        <w:br/>
      </w:r>
      <w:r>
        <w:rPr>
          <w:rFonts w:ascii="Times New Roman"/>
          <w:b w:val="false"/>
          <w:i w:val="false"/>
          <w:color w:val="000000"/>
          <w:sz w:val="28"/>
        </w:rPr>
        <w:t>
      2) в абзаце шестом слова "Расчеты по взносам социальный налог" заменить словами "Расчеты по взносам социального налога", цифру "581" заменить цифрой "580"; 
</w:t>
      </w:r>
      <w:r>
        <w:br/>
      </w:r>
      <w:r>
        <w:rPr>
          <w:rFonts w:ascii="Times New Roman"/>
          <w:b w:val="false"/>
          <w:i w:val="false"/>
          <w:color w:val="000000"/>
          <w:sz w:val="28"/>
        </w:rPr>
        <w:t>
      3) в абзаце седьмом цифру "582" заменить цифрой "581"; 
</w:t>
      </w:r>
      <w:r>
        <w:br/>
      </w:r>
      <w:r>
        <w:rPr>
          <w:rFonts w:ascii="Times New Roman"/>
          <w:b w:val="false"/>
          <w:i w:val="false"/>
          <w:color w:val="000000"/>
          <w:sz w:val="28"/>
        </w:rPr>
        <w:t>
      4) абзац девятый изложить в следующей редакции: 
</w:t>
      </w:r>
      <w:r>
        <w:br/>
      </w:r>
      <w:r>
        <w:rPr>
          <w:rFonts w:ascii="Times New Roman"/>
          <w:b w:val="false"/>
          <w:i w:val="false"/>
          <w:color w:val="000000"/>
          <w:sz w:val="28"/>
        </w:rPr>
        <w:t>
      "По строке 290 "Расчеты по обязательному социальному обеспечению" (171) - показывается сумма задолженности государственных учреждений по начисленным работникам пособиям по обязательному социальному обеспечению, по строке 582 в пассиве показывается остаток задолженности по социальному обеспечению."; 
</w:t>
      </w:r>
      <w:r>
        <w:br/>
      </w:r>
      <w:r>
        <w:rPr>
          <w:rFonts w:ascii="Times New Roman"/>
          <w:b w:val="false"/>
          <w:i w:val="false"/>
          <w:color w:val="000000"/>
          <w:sz w:val="28"/>
        </w:rPr>
        <w:t>
      5) в абзаце тринадцатом: 
</w:t>
      </w:r>
      <w:r>
        <w:br/>
      </w:r>
      <w:r>
        <w:rPr>
          <w:rFonts w:ascii="Times New Roman"/>
          <w:b w:val="false"/>
          <w:i w:val="false"/>
          <w:color w:val="000000"/>
          <w:sz w:val="28"/>
        </w:rPr>
        <w:t>
      после слова "дебиторами" дополнить словами "и кредиторами в пределах утвержденной сметы"; 
</w:t>
      </w:r>
      <w:r>
        <w:br/>
      </w:r>
      <w:r>
        <w:rPr>
          <w:rFonts w:ascii="Times New Roman"/>
          <w:b w:val="false"/>
          <w:i w:val="false"/>
          <w:color w:val="000000"/>
          <w:sz w:val="28"/>
        </w:rPr>
        <w:t>
      после слова "разделе" дополнить словами "в пределах утвержденной сметы"; 
</w:t>
      </w:r>
      <w:r>
        <w:br/>
      </w:r>
      <w:r>
        <w:rPr>
          <w:rFonts w:ascii="Times New Roman"/>
          <w:b w:val="false"/>
          <w:i w:val="false"/>
          <w:color w:val="000000"/>
          <w:sz w:val="28"/>
        </w:rPr>
        <w:t>
      6) в абзаце четырнадцатом слово "плановых" заменить словом "авансовых"; 
</w:t>
      </w:r>
      <w:r>
        <w:br/>
      </w:r>
      <w:r>
        <w:rPr>
          <w:rFonts w:ascii="Times New Roman"/>
          <w:b w:val="false"/>
          <w:i w:val="false"/>
          <w:color w:val="000000"/>
          <w:sz w:val="28"/>
        </w:rPr>
        <w:t>
      7) в абзаце пятнадцатом цифру "321" заменить цифрой "322"; 
</w:t>
      </w:r>
      <w:r>
        <w:br/>
      </w:r>
      <w:r>
        <w:rPr>
          <w:rFonts w:ascii="Times New Roman"/>
          <w:b w:val="false"/>
          <w:i w:val="false"/>
          <w:color w:val="000000"/>
          <w:sz w:val="28"/>
        </w:rPr>
        <w:t>
      8) дополнить абзацем пятнадцатым следующего содержания: 
</w:t>
      </w:r>
      <w:r>
        <w:br/>
      </w:r>
      <w:r>
        <w:rPr>
          <w:rFonts w:ascii="Times New Roman"/>
          <w:b w:val="false"/>
          <w:i w:val="false"/>
          <w:color w:val="000000"/>
          <w:sz w:val="28"/>
        </w:rPr>
        <w:t>
      "По строке 321 "Расчеты, связанные с изъятием наличных тиынов из денежного обращения" (188) - показывается остаток суммы излишне выплаченных тиынов в результате применения арифметического метода округления суммы до одного тенге, по строке 671 в пассиве показывается остаток суммы невыплаченного остатка заработной платы, стипендии, остатков невыплаченных сумм, удержанных по исполнительным листам, сумм задолженности перед подотчетным лицом в тиынах, в результате применения арифметического метода округления суммы до одного тенге."; 
</w:t>
      </w:r>
      <w:r>
        <w:br/>
      </w:r>
      <w:r>
        <w:rPr>
          <w:rFonts w:ascii="Times New Roman"/>
          <w:b w:val="false"/>
          <w:i w:val="false"/>
          <w:color w:val="000000"/>
          <w:sz w:val="28"/>
        </w:rPr>
        <w:t>
      9) дополнить абзацем шестнадцатым следующего содержания: 
</w:t>
      </w:r>
      <w:r>
        <w:br/>
      </w:r>
      <w:r>
        <w:rPr>
          <w:rFonts w:ascii="Times New Roman"/>
          <w:b w:val="false"/>
          <w:i w:val="false"/>
          <w:color w:val="000000"/>
          <w:sz w:val="28"/>
        </w:rPr>
        <w:t>
      "По строке 323 "Расчеты по трансфертам на обязательное социальное обеспечение" (192) - показываются суммы, перечисленные на счета работодателей по обязательному социальному обеспечению."; 
</w:t>
      </w:r>
      <w:r>
        <w:br/>
      </w:r>
      <w:r>
        <w:rPr>
          <w:rFonts w:ascii="Times New Roman"/>
          <w:b w:val="false"/>
          <w:i w:val="false"/>
          <w:color w:val="000000"/>
          <w:sz w:val="28"/>
        </w:rPr>
        <w:t>
      10) в абзаце шестнадцатом цифры "322" и "682" заменить соответственно цифрами "324" и "683"; 
</w:t>
      </w:r>
      <w:r>
        <w:br/>
      </w:r>
      <w:r>
        <w:rPr>
          <w:rFonts w:ascii="Times New Roman"/>
          <w:b w:val="false"/>
          <w:i w:val="false"/>
          <w:color w:val="000000"/>
          <w:sz w:val="28"/>
        </w:rPr>
        <w:t>
      11) дополнить абзацем семнадцатым следующего содержания: 
</w:t>
      </w:r>
      <w:r>
        <w:br/>
      </w:r>
      <w:r>
        <w:rPr>
          <w:rFonts w:ascii="Times New Roman"/>
          <w:b w:val="false"/>
          <w:i w:val="false"/>
          <w:color w:val="000000"/>
          <w:sz w:val="28"/>
        </w:rPr>
        <w:t>
      "По строке 325 "Расчеты по внутреннему кредитованию" (199) - показывается остаток задолженности по обязательствам внутреннего кредитования на возвратной основе, а также по государственному образовательному кредиту и государственному студенческому кредиту.". 
</w:t>
      </w:r>
      <w:r>
        <w:br/>
      </w:r>
      <w:r>
        <w:rPr>
          <w:rFonts w:ascii="Times New Roman"/>
          <w:b w:val="false"/>
          <w:i w:val="false"/>
          <w:color w:val="000000"/>
          <w:sz w:val="28"/>
        </w:rPr>
        <w:t>
      15. В пункте 4.8: 
</w:t>
      </w:r>
      <w:r>
        <w:br/>
      </w:r>
      <w:r>
        <w:rPr>
          <w:rFonts w:ascii="Times New Roman"/>
          <w:b w:val="false"/>
          <w:i w:val="false"/>
          <w:color w:val="000000"/>
          <w:sz w:val="28"/>
        </w:rPr>
        <w:t>
      1) в абзаце втором: 
</w:t>
      </w:r>
      <w:r>
        <w:br/>
      </w:r>
      <w:r>
        <w:rPr>
          <w:rFonts w:ascii="Times New Roman"/>
          <w:b w:val="false"/>
          <w:i w:val="false"/>
          <w:color w:val="000000"/>
          <w:sz w:val="28"/>
        </w:rPr>
        <w:t>
      после слова "мероприятия" дополнить словами "в пределах утвержденной сметы расходов"; 
</w:t>
      </w:r>
      <w:r>
        <w:br/>
      </w:r>
      <w:r>
        <w:rPr>
          <w:rFonts w:ascii="Times New Roman"/>
          <w:b w:val="false"/>
          <w:i w:val="false"/>
          <w:color w:val="000000"/>
          <w:sz w:val="28"/>
        </w:rPr>
        <w:t>
      после слов "за счет бюджетного финансирования" дополнить словами "в пределах утвержденной сметы расходов"; 
</w:t>
      </w:r>
      <w:r>
        <w:br/>
      </w:r>
      <w:r>
        <w:rPr>
          <w:rFonts w:ascii="Times New Roman"/>
          <w:b w:val="false"/>
          <w:i w:val="false"/>
          <w:color w:val="000000"/>
          <w:sz w:val="28"/>
        </w:rPr>
        <w:t>
      2) в абзаце пятом: 
</w:t>
      </w:r>
      <w:r>
        <w:br/>
      </w:r>
      <w:r>
        <w:rPr>
          <w:rFonts w:ascii="Times New Roman"/>
          <w:b w:val="false"/>
          <w:i w:val="false"/>
          <w:color w:val="000000"/>
          <w:sz w:val="28"/>
        </w:rPr>
        <w:t>
      слова "займов" (204)" заменить словами "займов и грантов" (204)"; 
</w:t>
      </w:r>
      <w:r>
        <w:br/>
      </w:r>
      <w:r>
        <w:rPr>
          <w:rFonts w:ascii="Times New Roman"/>
          <w:b w:val="false"/>
          <w:i w:val="false"/>
          <w:color w:val="000000"/>
          <w:sz w:val="28"/>
        </w:rPr>
        <w:t>
      слова "средств внешних займов" заменить словами "внешних займов и за счет грантов, полученных от международных финансовых организаций и иностранных государств"; 
</w:t>
      </w:r>
      <w:r>
        <w:br/>
      </w:r>
      <w:r>
        <w:rPr>
          <w:rFonts w:ascii="Times New Roman"/>
          <w:b w:val="false"/>
          <w:i w:val="false"/>
          <w:color w:val="000000"/>
          <w:sz w:val="28"/>
        </w:rPr>
        <w:t>
      3) дополнить абзацем шестым следующего содержания: 
</w:t>
      </w:r>
      <w:r>
        <w:br/>
      </w:r>
      <w:r>
        <w:rPr>
          <w:rFonts w:ascii="Times New Roman"/>
          <w:b w:val="false"/>
          <w:i w:val="false"/>
          <w:color w:val="000000"/>
          <w:sz w:val="28"/>
        </w:rPr>
        <w:t>
      "По строке 342 "Расходы на содержание государственного учреждения и другие мероприятия сверх утвержденной сметы расходов" (208) - показывается сумма фактических расходов государственного учреждения сверх утвержденной сметы расходов, в случае невозможности возврата поставщику товаров (работ, услуг), приобретенных в долг."; 
</w:t>
      </w:r>
      <w:r>
        <w:br/>
      </w:r>
      <w:r>
        <w:rPr>
          <w:rFonts w:ascii="Times New Roman"/>
          <w:b w:val="false"/>
          <w:i w:val="false"/>
          <w:color w:val="000000"/>
          <w:sz w:val="28"/>
        </w:rPr>
        <w:t>
      4) абзац восьмой изложить в следующей редакции: 
</w:t>
      </w:r>
      <w:r>
        <w:br/>
      </w:r>
      <w:r>
        <w:rPr>
          <w:rFonts w:ascii="Times New Roman"/>
          <w:b w:val="false"/>
          <w:i w:val="false"/>
          <w:color w:val="000000"/>
          <w:sz w:val="28"/>
        </w:rPr>
        <w:t>
      "По строке 370 "Расходы за счет средств от спонсорской и благотворительной помощи, за счет страховой выплаты и прочих средств" (213) - показывается сумма расходов за счет средств от спонсорской и благотворительной помощи, за счет страховой выплаты и прочих средств.". 
</w:t>
      </w:r>
      <w:r>
        <w:br/>
      </w:r>
      <w:r>
        <w:rPr>
          <w:rFonts w:ascii="Times New Roman"/>
          <w:b w:val="false"/>
          <w:i w:val="false"/>
          <w:color w:val="000000"/>
          <w:sz w:val="28"/>
        </w:rPr>
        <w:t>
      16. В пункте 4.12: 
</w:t>
      </w:r>
      <w:r>
        <w:br/>
      </w:r>
      <w:r>
        <w:rPr>
          <w:rFonts w:ascii="Times New Roman"/>
          <w:b w:val="false"/>
          <w:i w:val="false"/>
          <w:color w:val="000000"/>
          <w:sz w:val="28"/>
        </w:rPr>
        <w:t>
      1) абзац пятый исключить; 
</w:t>
      </w:r>
      <w:r>
        <w:br/>
      </w:r>
      <w:r>
        <w:rPr>
          <w:rFonts w:ascii="Times New Roman"/>
          <w:b w:val="false"/>
          <w:i w:val="false"/>
          <w:color w:val="000000"/>
          <w:sz w:val="28"/>
        </w:rPr>
        <w:t>
      2) в абзаце восьмом после слова "займов" дополнить словами "и грантов"; 
</w:t>
      </w:r>
      <w:r>
        <w:br/>
      </w:r>
      <w:r>
        <w:rPr>
          <w:rFonts w:ascii="Times New Roman"/>
          <w:b w:val="false"/>
          <w:i w:val="false"/>
          <w:color w:val="000000"/>
          <w:sz w:val="28"/>
        </w:rPr>
        <w:t>
      3) дополнить абзацем девятым следующего содержания: 
</w:t>
      </w:r>
      <w:r>
        <w:br/>
      </w:r>
      <w:r>
        <w:rPr>
          <w:rFonts w:ascii="Times New Roman"/>
          <w:b w:val="false"/>
          <w:i w:val="false"/>
          <w:color w:val="000000"/>
          <w:sz w:val="28"/>
        </w:rPr>
        <w:t>
      "По строке 482 "Внутреннее кредитование" (247) - показывается остаток задолженности по суммам кредитов, выданных за счет средств республиканского или местных бюджетов на возвратной основе (по внутреннему кредитованию), а также по средствам государственного образовательного кредита и государственного студенческого кредита."; 
</w:t>
      </w:r>
      <w:r>
        <w:br/>
      </w:r>
      <w:r>
        <w:rPr>
          <w:rFonts w:ascii="Times New Roman"/>
          <w:b w:val="false"/>
          <w:i w:val="false"/>
          <w:color w:val="000000"/>
          <w:sz w:val="28"/>
        </w:rPr>
        <w:t>
      4) в абзаце десятом: 
</w:t>
      </w:r>
      <w:r>
        <w:br/>
      </w:r>
      <w:r>
        <w:rPr>
          <w:rFonts w:ascii="Times New Roman"/>
          <w:b w:val="false"/>
          <w:i w:val="false"/>
          <w:color w:val="000000"/>
          <w:sz w:val="28"/>
        </w:rPr>
        <w:t>
      после слова "займы" дополнить словами "и гранты"; 
</w:t>
      </w:r>
      <w:r>
        <w:br/>
      </w:r>
      <w:r>
        <w:rPr>
          <w:rFonts w:ascii="Times New Roman"/>
          <w:b w:val="false"/>
          <w:i w:val="false"/>
          <w:color w:val="000000"/>
          <w:sz w:val="28"/>
        </w:rPr>
        <w:t>
      слова "на возвратной основе" заменить словами "и суммы грантов от международных финансовых организаций и иностранных государств". 
</w:t>
      </w:r>
      <w:r>
        <w:br/>
      </w:r>
      <w:r>
        <w:rPr>
          <w:rFonts w:ascii="Times New Roman"/>
          <w:b w:val="false"/>
          <w:i w:val="false"/>
          <w:color w:val="000000"/>
          <w:sz w:val="28"/>
        </w:rPr>
        <w:t>
      17. Пункт 4.14: 
</w:t>
      </w:r>
      <w:r>
        <w:br/>
      </w:r>
      <w:r>
        <w:rPr>
          <w:rFonts w:ascii="Times New Roman"/>
          <w:b w:val="false"/>
          <w:i w:val="false"/>
          <w:color w:val="000000"/>
          <w:sz w:val="28"/>
        </w:rPr>
        <w:t>
      1) дополнить абзацем вторым и третьим следующего содержания: 
</w:t>
      </w:r>
      <w:r>
        <w:br/>
      </w:r>
      <w:r>
        <w:rPr>
          <w:rFonts w:ascii="Times New Roman"/>
          <w:b w:val="false"/>
          <w:i w:val="false"/>
          <w:color w:val="000000"/>
          <w:sz w:val="28"/>
        </w:rPr>
        <w:t>
      "По строке 554 "Расчеты с кредиторами сверх утвержденной сметы" (154) - показывается сумма задолженности за приобретенные товары (работы, услуги) сверх утвержденной сметы расходов государственного учреждения. 
</w:t>
      </w:r>
      <w:r>
        <w:br/>
      </w:r>
      <w:r>
        <w:rPr>
          <w:rFonts w:ascii="Times New Roman"/>
          <w:b w:val="false"/>
          <w:i w:val="false"/>
          <w:color w:val="000000"/>
          <w:sz w:val="28"/>
        </w:rPr>
        <w:t>
      По строке 572 "Расчеты по операциям, связанным с товарной или натуральной частью поступлений в бюджет и расходованием их" (158) - сумма задолженности за полученные активы, малоценные и быстроизнашивающиеся предметы и другие материальные ценности, за обучение кадров, ремонт оборудования и другие виды работ и услуг, оказанных государственному учреждению по операциям, связанным с товарной или натуральной частью поступлений в бюджет и расходованием их."; 
</w:t>
      </w:r>
      <w:r>
        <w:br/>
      </w:r>
      <w:r>
        <w:rPr>
          <w:rFonts w:ascii="Times New Roman"/>
          <w:b w:val="false"/>
          <w:i w:val="false"/>
          <w:color w:val="000000"/>
          <w:sz w:val="28"/>
        </w:rPr>
        <w:t>
      2) в абзаце втором после слова "назначению" дополнить словами ", включая суммы по государственным образовательным кредитам и государственным студенческим кредитам"; 
</w:t>
      </w:r>
      <w:r>
        <w:br/>
      </w:r>
      <w:r>
        <w:rPr>
          <w:rFonts w:ascii="Times New Roman"/>
          <w:b w:val="false"/>
          <w:i w:val="false"/>
          <w:color w:val="000000"/>
          <w:sz w:val="28"/>
        </w:rPr>
        <w:t>
      3) в абзаце третьем после слова "помощи" дополнить словами ", страховой выплаты"; 
</w:t>
      </w:r>
      <w:r>
        <w:br/>
      </w:r>
      <w:r>
        <w:rPr>
          <w:rFonts w:ascii="Times New Roman"/>
          <w:b w:val="false"/>
          <w:i w:val="false"/>
          <w:color w:val="000000"/>
          <w:sz w:val="28"/>
        </w:rPr>
        <w:t>
      4) дополнить абзацами девятым, десятым и одиннадцатым следующего содержания: 
</w:t>
      </w:r>
      <w:r>
        <w:br/>
      </w:r>
      <w:r>
        <w:rPr>
          <w:rFonts w:ascii="Times New Roman"/>
          <w:b w:val="false"/>
          <w:i w:val="false"/>
          <w:color w:val="000000"/>
          <w:sz w:val="28"/>
        </w:rPr>
        <w:t>
      "По строке 681 "Расчеты по выплате пенсий и государственных социальных пособий" (191) - показывается сумма задолженности по выплате пенсий и государственных социальных пособий. 
</w:t>
      </w:r>
      <w:r>
        <w:br/>
      </w:r>
      <w:r>
        <w:rPr>
          <w:rFonts w:ascii="Times New Roman"/>
          <w:b w:val="false"/>
          <w:i w:val="false"/>
          <w:color w:val="000000"/>
          <w:sz w:val="28"/>
        </w:rPr>
        <w:t>
      По строке 682 "Расчеты по трансфертам физическим лицам" (193) - показывается сумма задолженности по социальным выплатам и социальной помощи, по возмещению ущерба, причиненного рабочим и служащим увечьем, либо иным повреждением здоровья, связанным с исполнением ими трудовых обязанностей, в соответствии с законодательством, по компенсациям репатриантам (оралманам), по единовременным выплатам родителям, усыновителям, опекунам погибших, умерших военнослужащих, по денежной компенсации военнослужащим на оплату расходов по содержанию жилища и коммунальных услуг, по другим трансфертам физическим лицам. 
</w:t>
      </w:r>
      <w:r>
        <w:br/>
      </w:r>
      <w:r>
        <w:rPr>
          <w:rFonts w:ascii="Times New Roman"/>
          <w:b w:val="false"/>
          <w:i w:val="false"/>
          <w:color w:val="000000"/>
          <w:sz w:val="28"/>
        </w:rPr>
        <w:t>
      По строке 683 "Расчеты по обязательным пенсионным взносам в накопительные пенсионные фонды" (198) - показывается сумма обязательных пенсионных взносов, удержанная с дохода работников и не перечисленная в накопительные пенсионные фонды.". 
</w:t>
      </w:r>
      <w:r>
        <w:br/>
      </w:r>
      <w:r>
        <w:rPr>
          <w:rFonts w:ascii="Times New Roman"/>
          <w:b w:val="false"/>
          <w:i w:val="false"/>
          <w:color w:val="000000"/>
          <w:sz w:val="28"/>
        </w:rPr>
        <w:t>
      18. В пункте 4.18: 
</w:t>
      </w:r>
      <w:r>
        <w:br/>
      </w:r>
      <w:r>
        <w:rPr>
          <w:rFonts w:ascii="Times New Roman"/>
          <w:b w:val="false"/>
          <w:i w:val="false"/>
          <w:color w:val="000000"/>
          <w:sz w:val="28"/>
        </w:rPr>
        <w:t>
      1) в названии Справки о движении сумм финансирования из бюджета по субсчетам 230; 231; 235; 239 (140; 143; 145) исключить цифры "235;" и "; 145"; 
</w:t>
      </w:r>
      <w:r>
        <w:br/>
      </w:r>
      <w:r>
        <w:rPr>
          <w:rFonts w:ascii="Times New Roman"/>
          <w:b w:val="false"/>
          <w:i w:val="false"/>
          <w:color w:val="000000"/>
          <w:sz w:val="28"/>
        </w:rPr>
        <w:t>
      2) в абзаце четвертом слова "Списано безнадежных долгов" заменить словами "Списано нереальной для взыскания задолженности", слова "суммы безнадежных долгов" заменить словами "суммы нереальной для взыскания дебиторской задолженности";
</w:t>
      </w:r>
      <w:r>
        <w:br/>
      </w:r>
      <w:r>
        <w:rPr>
          <w:rFonts w:ascii="Times New Roman"/>
          <w:b w:val="false"/>
          <w:i w:val="false"/>
          <w:color w:val="000000"/>
          <w:sz w:val="28"/>
        </w:rPr>
        <w:t>
     3) дополнить абзацем двадцать третьим следующего содержания:
</w:t>
      </w:r>
      <w:r>
        <w:br/>
      </w:r>
      <w:r>
        <w:rPr>
          <w:rFonts w:ascii="Times New Roman"/>
          <w:b w:val="false"/>
          <w:i w:val="false"/>
          <w:color w:val="000000"/>
          <w:sz w:val="28"/>
        </w:rPr>
        <w:t>
     "по строке 943 "Списано нереальной для взыскания задолженности" - сумма нереальной для взыскания кредиторской задолженности;";
</w:t>
      </w:r>
      <w:r>
        <w:br/>
      </w:r>
      <w:r>
        <w:rPr>
          <w:rFonts w:ascii="Times New Roman"/>
          <w:b w:val="false"/>
          <w:i w:val="false"/>
          <w:color w:val="000000"/>
          <w:sz w:val="28"/>
        </w:rPr>
        <w:t>
     4) абзац двадцать пятый исключить.
</w:t>
      </w:r>
      <w:r>
        <w:br/>
      </w:r>
      <w:r>
        <w:rPr>
          <w:rFonts w:ascii="Times New Roman"/>
          <w:b w:val="false"/>
          <w:i w:val="false"/>
          <w:color w:val="000000"/>
          <w:sz w:val="28"/>
        </w:rPr>
        <w:t>
     19. Пункт 4.20 исключить.
</w:t>
      </w:r>
      <w:r>
        <w:br/>
      </w:r>
      <w:r>
        <w:rPr>
          <w:rFonts w:ascii="Times New Roman"/>
          <w:b w:val="false"/>
          <w:i w:val="false"/>
          <w:color w:val="000000"/>
          <w:sz w:val="28"/>
        </w:rPr>
        <w:t>
     20. В пункте 4.22:
</w:t>
      </w:r>
      <w:r>
        <w:br/>
      </w:r>
      <w:r>
        <w:rPr>
          <w:rFonts w:ascii="Times New Roman"/>
          <w:b w:val="false"/>
          <w:i w:val="false"/>
          <w:color w:val="000000"/>
          <w:sz w:val="28"/>
        </w:rPr>
        <w:t>
     1) название формы и абзацы первый, второй, третий, четвертый и пятый изложить в следующей редакции:
</w:t>
      </w:r>
    </w:p>
    <w:p>
      <w:pPr>
        <w:spacing w:after="0"/>
        <w:ind w:left="0"/>
        <w:jc w:val="both"/>
      </w:pPr>
      <w:r>
        <w:rPr>
          <w:rFonts w:ascii="Times New Roman"/>
          <w:b w:val="false"/>
          <w:i w:val="false"/>
          <w:color w:val="000000"/>
          <w:sz w:val="28"/>
        </w:rPr>
        <w:t>
   "Форма N 4 (0503041) Отчет об использовании средств, получаемых от      
</w:t>
      </w:r>
      <w:r>
        <w:br/>
      </w:r>
      <w:r>
        <w:rPr>
          <w:rFonts w:ascii="Times New Roman"/>
          <w:b w:val="false"/>
          <w:i w:val="false"/>
          <w:color w:val="000000"/>
          <w:sz w:val="28"/>
        </w:rPr>
        <w:t>
          реализации платных услуг государственных учреждений
</w:t>
      </w:r>
    </w:p>
    <w:p>
      <w:pPr>
        <w:spacing w:after="0"/>
        <w:ind w:left="0"/>
        <w:jc w:val="both"/>
      </w:pPr>
      <w:r>
        <w:rPr>
          <w:rFonts w:ascii="Times New Roman"/>
          <w:b w:val="false"/>
          <w:i w:val="false"/>
          <w:color w:val="000000"/>
          <w:sz w:val="28"/>
        </w:rPr>
        <w:t>
      4.22. Государственные учреждения, имеющие доходы от реализации продукции, от выполнения работ, оказания платных услуг или осуществления иной деятельности, составляют и представляют "Отчет об использовании средств, получаемых от реализации платных услуг государственных учреждений" по форме 4 (код 0503041). 
</w:t>
      </w:r>
      <w:r>
        <w:br/>
      </w:r>
      <w:r>
        <w:rPr>
          <w:rFonts w:ascii="Times New Roman"/>
          <w:b w:val="false"/>
          <w:i w:val="false"/>
          <w:color w:val="000000"/>
          <w:sz w:val="28"/>
        </w:rPr>
        <w:t>
      В форме 4 показываются доходы, фактические и кассовые расходы по платным услугам при наличии одного вида платных услуг. 
</w:t>
      </w:r>
      <w:r>
        <w:br/>
      </w:r>
      <w:r>
        <w:rPr>
          <w:rFonts w:ascii="Times New Roman"/>
          <w:b w:val="false"/>
          <w:i w:val="false"/>
          <w:color w:val="000000"/>
          <w:sz w:val="28"/>
        </w:rPr>
        <w:t>
      Форма 4 является квартальной и годовой отчетностью. 
</w:t>
      </w:r>
      <w:r>
        <w:br/>
      </w:r>
      <w:r>
        <w:rPr>
          <w:rFonts w:ascii="Times New Roman"/>
          <w:b w:val="false"/>
          <w:i w:val="false"/>
          <w:color w:val="000000"/>
          <w:sz w:val="28"/>
        </w:rPr>
        <w:t>
      По строкам 010 и 170 по графе 7 "Кассовые расходы" показываются суммы остатков средств, получаемых от реализации платных услуг на начало и на конец отчетного периода, с выделением соответственно по строкам 011 и 171 - "в том числе остаток денежных средств". Строки 010 и 011 отчетного периода должны соответствовать строкам 170, 171 отчета формы N 4 за предыдущий год. 
</w:t>
      </w:r>
      <w:r>
        <w:br/>
      </w:r>
      <w:r>
        <w:rPr>
          <w:rFonts w:ascii="Times New Roman"/>
          <w:b w:val="false"/>
          <w:i w:val="false"/>
          <w:color w:val="000000"/>
          <w:sz w:val="28"/>
        </w:rPr>
        <w:t>
      По графе 4 "Утверждено по смете на год" - показываются данные утвержденной сметы расходов государственного учреждения, по графе 5 "Утверждено по смете с начала года" - показываются данные, утвержденные по смете с начала года на отчетную дату, в графе 6 - показываются фактические расходы, а в графе 7 - следует отражать суммы поступлений и кассовые расходы нарастающим итогом с начала года."; 
</w:t>
      </w:r>
      <w:r>
        <w:br/>
      </w:r>
      <w:r>
        <w:rPr>
          <w:rFonts w:ascii="Times New Roman"/>
          <w:b w:val="false"/>
          <w:i w:val="false"/>
          <w:color w:val="000000"/>
          <w:sz w:val="28"/>
        </w:rPr>
        <w:t>
      2) в абзаце четырнадцатом слова "безнадежных долгов" заменить словами "нереальной для взыскания дебиторской задолженности". 
</w:t>
      </w:r>
      <w:r>
        <w:br/>
      </w:r>
      <w:r>
        <w:rPr>
          <w:rFonts w:ascii="Times New Roman"/>
          <w:b w:val="false"/>
          <w:i w:val="false"/>
          <w:color w:val="000000"/>
          <w:sz w:val="28"/>
        </w:rPr>
        <w:t>
      21. Дополнить пунктом 4.22-1. следующего содержания: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4-сводная Отчет об использовании средств, 
</w:t>
      </w:r>
      <w:r>
        <w:br/>
      </w:r>
      <w:r>
        <w:rPr>
          <w:rFonts w:ascii="Times New Roman"/>
          <w:b w:val="false"/>
          <w:i w:val="false"/>
          <w:color w:val="000000"/>
          <w:sz w:val="28"/>
        </w:rPr>
        <w:t>
         получаемых от реализации платных услуг государственных 
</w:t>
      </w:r>
      <w:r>
        <w:br/>
      </w:r>
      <w:r>
        <w:rPr>
          <w:rFonts w:ascii="Times New Roman"/>
          <w:b w:val="false"/>
          <w:i w:val="false"/>
          <w:color w:val="000000"/>
          <w:sz w:val="28"/>
        </w:rPr>
        <w:t>
                                учреждений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4.22-1. Администраторы бюджетных программ на основании данных, показанных в отчете по форме 4 "Отчет об использовании средств, получаемых от реализации платных услуг государственных учреждений", составляют отчет в сводном виде по форме 4-сводная "Отчет об использовании средств, получаемых от реализации платных услуг государственных учреждений". 
</w:t>
      </w:r>
      <w:r>
        <w:br/>
      </w:r>
      <w:r>
        <w:rPr>
          <w:rFonts w:ascii="Times New Roman"/>
          <w:b w:val="false"/>
          <w:i w:val="false"/>
          <w:color w:val="000000"/>
          <w:sz w:val="28"/>
        </w:rPr>
        <w:t>
      Форма N 4-сводная является квартальной и годовой отчетностью.". 
</w:t>
      </w:r>
      <w:r>
        <w:br/>
      </w:r>
      <w:r>
        <w:rPr>
          <w:rFonts w:ascii="Times New Roman"/>
          <w:b w:val="false"/>
          <w:i w:val="false"/>
          <w:color w:val="000000"/>
          <w:sz w:val="28"/>
        </w:rPr>
        <w:t>
      22. В пункте 4.23: 
</w:t>
      </w:r>
      <w:r>
        <w:br/>
      </w:r>
      <w:r>
        <w:rPr>
          <w:rFonts w:ascii="Times New Roman"/>
          <w:b w:val="false"/>
          <w:i w:val="false"/>
          <w:color w:val="000000"/>
          <w:sz w:val="28"/>
        </w:rPr>
        <w:t>
      1) в названии формы и в абзацах первом, втором после слова "помощи" дополнить словами "и сумм страховой выплаты";
</w:t>
      </w:r>
      <w:r>
        <w:br/>
      </w:r>
      <w:r>
        <w:rPr>
          <w:rFonts w:ascii="Times New Roman"/>
          <w:b w:val="false"/>
          <w:i w:val="false"/>
          <w:color w:val="000000"/>
          <w:sz w:val="28"/>
        </w:rPr>
        <w:t>
      2) абзац третий изложить в следующей редакции:
</w:t>
      </w:r>
      <w:r>
        <w:br/>
      </w:r>
      <w:r>
        <w:rPr>
          <w:rFonts w:ascii="Times New Roman"/>
          <w:b w:val="false"/>
          <w:i w:val="false"/>
          <w:color w:val="000000"/>
          <w:sz w:val="28"/>
        </w:rPr>
        <w:t>
      "В графах 3, 4, 5 показывается поступление и расходование средств по видам сумм от спонсорской и благотворительной помощи, в графе 6 показывается поступление и расходование сумм страховой выплаты, графа 7 - итоговая.";
</w:t>
      </w:r>
      <w:r>
        <w:br/>
      </w:r>
      <w:r>
        <w:rPr>
          <w:rFonts w:ascii="Times New Roman"/>
          <w:b w:val="false"/>
          <w:i w:val="false"/>
          <w:color w:val="000000"/>
          <w:sz w:val="28"/>
        </w:rPr>
        <w:t>
      3) в абзаце седьмом после слова "произведенных" дополнить словом "кассовых";
</w:t>
      </w:r>
      <w:r>
        <w:br/>
      </w:r>
      <w:r>
        <w:rPr>
          <w:rFonts w:ascii="Times New Roman"/>
          <w:b w:val="false"/>
          <w:i w:val="false"/>
          <w:color w:val="000000"/>
          <w:sz w:val="28"/>
        </w:rPr>
        <w:t>
     4) дополнить абзацем восьмым следующего содержания:
</w:t>
      </w:r>
      <w:r>
        <w:br/>
      </w:r>
      <w:r>
        <w:rPr>
          <w:rFonts w:ascii="Times New Roman"/>
          <w:b w:val="false"/>
          <w:i w:val="false"/>
          <w:color w:val="000000"/>
          <w:sz w:val="28"/>
        </w:rPr>
        <w:t>
     "По строке 140 - показывается сумма, перечисленная в доход бюджета.".
</w:t>
      </w:r>
      <w:r>
        <w:br/>
      </w:r>
      <w:r>
        <w:rPr>
          <w:rFonts w:ascii="Times New Roman"/>
          <w:b w:val="false"/>
          <w:i w:val="false"/>
          <w:color w:val="000000"/>
          <w:sz w:val="28"/>
        </w:rPr>
        <w:t>
     23. Пункт 4.24 дополнить абзацем шестым следующего содержания:
</w:t>
      </w:r>
      <w:r>
        <w:br/>
      </w:r>
      <w:r>
        <w:rPr>
          <w:rFonts w:ascii="Times New Roman"/>
          <w:b w:val="false"/>
          <w:i w:val="false"/>
          <w:color w:val="000000"/>
          <w:sz w:val="28"/>
        </w:rPr>
        <w:t>
     "По строке 140 показывается сумма, перечисленная в доход бюджета.".
</w:t>
      </w:r>
      <w:r>
        <w:br/>
      </w:r>
      <w:r>
        <w:rPr>
          <w:rFonts w:ascii="Times New Roman"/>
          <w:b w:val="false"/>
          <w:i w:val="false"/>
          <w:color w:val="000000"/>
          <w:sz w:val="28"/>
        </w:rPr>
        <w:t>
     24. В пункте 4.25:
</w:t>
      </w:r>
      <w:r>
        <w:br/>
      </w:r>
      <w:r>
        <w:rPr>
          <w:rFonts w:ascii="Times New Roman"/>
          <w:b w:val="false"/>
          <w:i w:val="false"/>
          <w:color w:val="000000"/>
          <w:sz w:val="28"/>
        </w:rPr>
        <w:t>
     1) в заголовке цифру "0503014" заменить цифрой "0503047";
</w:t>
      </w:r>
      <w:r>
        <w:br/>
      </w:r>
      <w:r>
        <w:rPr>
          <w:rFonts w:ascii="Times New Roman"/>
          <w:b w:val="false"/>
          <w:i w:val="false"/>
          <w:color w:val="000000"/>
          <w:sz w:val="28"/>
        </w:rPr>
        <w:t>
     2) в абзаце седьмом цифру "105" заменить цифрой "104". 
</w:t>
      </w:r>
      <w:r>
        <w:br/>
      </w:r>
      <w:r>
        <w:rPr>
          <w:rFonts w:ascii="Times New Roman"/>
          <w:b w:val="false"/>
          <w:i w:val="false"/>
          <w:color w:val="000000"/>
          <w:sz w:val="28"/>
        </w:rPr>
        <w:t>
     25. Дополнить пунктами 4.28-1, 4.28-2 следующего содержания:
</w:t>
      </w:r>
    </w:p>
    <w:p>
      <w:pPr>
        <w:spacing w:after="0"/>
        <w:ind w:left="0"/>
        <w:jc w:val="both"/>
      </w:pPr>
      <w:r>
        <w:rPr>
          <w:rFonts w:ascii="Times New Roman"/>
          <w:b w:val="false"/>
          <w:i w:val="false"/>
          <w:color w:val="000000"/>
          <w:sz w:val="28"/>
        </w:rPr>
        <w:t>
     "Форма N 7 - Отчет об использовании средств, выделенных на
</w:t>
      </w:r>
      <w:r>
        <w:br/>
      </w:r>
      <w:r>
        <w:rPr>
          <w:rFonts w:ascii="Times New Roman"/>
          <w:b w:val="false"/>
          <w:i w:val="false"/>
          <w:color w:val="000000"/>
          <w:sz w:val="28"/>
        </w:rPr>
        <w:t>
                    представительские расходы
</w:t>
      </w:r>
    </w:p>
    <w:p>
      <w:pPr>
        <w:spacing w:after="0"/>
        <w:ind w:left="0"/>
        <w:jc w:val="both"/>
      </w:pPr>
      <w:r>
        <w:rPr>
          <w:rFonts w:ascii="Times New Roman"/>
          <w:b w:val="false"/>
          <w:i w:val="false"/>
          <w:color w:val="000000"/>
          <w:sz w:val="28"/>
        </w:rPr>
        <w:t>
      4.28-1. Администраторы республиканских бюджетных программ, получившие средства на представительские расходы, должны представить в сводном виде "Отчет об использовании средств, выделенных на представительские расходы" по форме N 7 в Министерство иностранных дел Республики Казахстан, последний представляет отчет в сводном виде в составе бухгалтерской отчетности в Комитет казначейства Министерства финансов Республики Казахстан. В форме N 7 отражаются представительские расходы, произведенные за счет средств, выделенных из республиканского бюджета, в соответствии с Планом мероприятий, составленным Министерством иностранных дел Республики Казахстан и согласованным в Правительстве Республики Казахстан. 
</w:t>
      </w:r>
      <w:r>
        <w:br/>
      </w:r>
      <w:r>
        <w:rPr>
          <w:rFonts w:ascii="Times New Roman"/>
          <w:b w:val="false"/>
          <w:i w:val="false"/>
          <w:color w:val="000000"/>
          <w:sz w:val="28"/>
        </w:rPr>
        <w:t>
      В графе 3 "Утверждено по смете" показывается сумма представительских расходов, утвержденная по смете, в графе 4 "Кассовые расходы" показываются суммы произведенных кассовых расходов, в графе 5 "Остаток неиспользованного лимита" показывается остаток неиспользованного лимита. Кроме того, справочно показывается сумма выделенного лимита. 
</w:t>
      </w:r>
      <w:r>
        <w:br/>
      </w:r>
      <w:r>
        <w:rPr>
          <w:rFonts w:ascii="Times New Roman"/>
          <w:b w:val="false"/>
          <w:i w:val="false"/>
          <w:color w:val="000000"/>
          <w:sz w:val="28"/>
        </w:rPr>
        <w:t>
      Форма отчетности - квартальная и годовая.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8-вп Отчет о выплате пенсии, государственных 
</w:t>
      </w:r>
      <w:r>
        <w:br/>
      </w:r>
      <w:r>
        <w:rPr>
          <w:rFonts w:ascii="Times New Roman"/>
          <w:b w:val="false"/>
          <w:i w:val="false"/>
          <w:color w:val="000000"/>
          <w:sz w:val="28"/>
        </w:rPr>
        <w:t>
          социальных пособий, специальных государственных пособий 
</w:t>
      </w:r>
      <w:r>
        <w:br/>
      </w:r>
      <w:r>
        <w:rPr>
          <w:rFonts w:ascii="Times New Roman"/>
          <w:b w:val="false"/>
          <w:i w:val="false"/>
          <w:color w:val="000000"/>
          <w:sz w:val="28"/>
        </w:rPr>
        <w:t>
                         и пособий на погребение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4.28-2. Отчет о выплате пенсии, государственных социальных пособий, специальных государственных пособий и пособий на погребение по форме N 8-вп представляют в составе бухгалтерского отчета: Министерство труда и социальной защиты населения Республики Казахстан - в Комитет казначейства Министерства финансов Республики Казахстан; областные, городов Астаны, Алматы департаменты (управления), районные (городские) отделы труда, занятости и социальной защиты населения - в соответствующие местные финансовые органы. В форме отчета в графе 3 показывается сумма выделенных лимитов с начала отчетного периода соответственно из республиканского бюджета - по казначейским разрешениям или из местных бюджетов - по финансовым разрешениям, в графе 4 - поступление бюджетных средств на расчетный счет Республиканского государственного казенного предприятия "Государственный центр по выплате пенсий" или его филиалов (далее - ГЦВП), в графе 5 - перечисление суммы платежным поручением ГЦВП в банк второго уровня или организацию, имеющих лицензию Национального Банка Республики Казахстан на осуществление отдельных видов банковских операций (далее - банк), в графе 6 - показываются суммы, зачисленные банком на лицевые счета получателей. 
</w:t>
      </w:r>
      <w:r>
        <w:br/>
      </w:r>
      <w:r>
        <w:rPr>
          <w:rFonts w:ascii="Times New Roman"/>
          <w:b w:val="false"/>
          <w:i w:val="false"/>
          <w:color w:val="000000"/>
          <w:sz w:val="28"/>
        </w:rPr>
        <w:t>
      Форма отчетности - квартальная и годовая.". 
</w:t>
      </w:r>
      <w:r>
        <w:br/>
      </w:r>
      <w:r>
        <w:rPr>
          <w:rFonts w:ascii="Times New Roman"/>
          <w:b w:val="false"/>
          <w:i w:val="false"/>
          <w:color w:val="000000"/>
          <w:sz w:val="28"/>
        </w:rPr>
        <w:t>
      26. В пункте 4.29: 
</w:t>
      </w:r>
      <w:r>
        <w:br/>
      </w:r>
      <w:r>
        <w:rPr>
          <w:rFonts w:ascii="Times New Roman"/>
          <w:b w:val="false"/>
          <w:i w:val="false"/>
          <w:color w:val="000000"/>
          <w:sz w:val="28"/>
        </w:rPr>
        <w:t>
      1) в названии формы после слова "средств" дополнить словом ", активов"; 
</w:t>
      </w:r>
      <w:r>
        <w:br/>
      </w:r>
      <w:r>
        <w:rPr>
          <w:rFonts w:ascii="Times New Roman"/>
          <w:b w:val="false"/>
          <w:i w:val="false"/>
          <w:color w:val="000000"/>
          <w:sz w:val="28"/>
        </w:rPr>
        <w:t>
      2) в абзаце четвертом: 
</w:t>
      </w:r>
      <w:r>
        <w:br/>
      </w:r>
      <w:r>
        <w:rPr>
          <w:rFonts w:ascii="Times New Roman"/>
          <w:b w:val="false"/>
          <w:i w:val="false"/>
          <w:color w:val="000000"/>
          <w:sz w:val="28"/>
        </w:rPr>
        <w:t>
      после слова "денег" дополнить словом ", активов"; 
</w:t>
      </w:r>
      <w:r>
        <w:br/>
      </w:r>
      <w:r>
        <w:rPr>
          <w:rFonts w:ascii="Times New Roman"/>
          <w:b w:val="false"/>
          <w:i w:val="false"/>
          <w:color w:val="000000"/>
          <w:sz w:val="28"/>
        </w:rPr>
        <w:t>
      после слов "от порчи" дополнить словами "активов и"; 
</w:t>
      </w:r>
      <w:r>
        <w:br/>
      </w:r>
      <w:r>
        <w:rPr>
          <w:rFonts w:ascii="Times New Roman"/>
          <w:b w:val="false"/>
          <w:i w:val="false"/>
          <w:color w:val="000000"/>
          <w:sz w:val="28"/>
        </w:rPr>
        <w:t>
      3) дополнить абзацем седьмым следующего содержания: 
</w:t>
      </w:r>
      <w:r>
        <w:br/>
      </w:r>
      <w:r>
        <w:rPr>
          <w:rFonts w:ascii="Times New Roman"/>
          <w:b w:val="false"/>
          <w:i w:val="false"/>
          <w:color w:val="000000"/>
          <w:sz w:val="28"/>
        </w:rPr>
        <w:t>
      "По строке 051 показывается сумма недостачи денежных средств, списанная за счет государственного учреждения в отчетном году.". 
</w:t>
      </w:r>
      <w:r>
        <w:br/>
      </w:r>
      <w:r>
        <w:rPr>
          <w:rFonts w:ascii="Times New Roman"/>
          <w:b w:val="false"/>
          <w:i w:val="false"/>
          <w:color w:val="000000"/>
          <w:sz w:val="28"/>
        </w:rPr>
        <w:t>
      27. В пункте 4.34: 
</w:t>
      </w:r>
      <w:r>
        <w:br/>
      </w:r>
      <w:r>
        <w:rPr>
          <w:rFonts w:ascii="Times New Roman"/>
          <w:b w:val="false"/>
          <w:i w:val="false"/>
          <w:color w:val="000000"/>
          <w:sz w:val="28"/>
        </w:rPr>
        <w:t>
      1) в названии формы N 16 и в тексте после слова "займам" дополнить словом ", грантам"; 
</w:t>
      </w:r>
      <w:r>
        <w:br/>
      </w:r>
      <w:r>
        <w:rPr>
          <w:rFonts w:ascii="Times New Roman"/>
          <w:b w:val="false"/>
          <w:i w:val="false"/>
          <w:color w:val="000000"/>
          <w:sz w:val="28"/>
        </w:rPr>
        <w:t>
      2) дополнить абзацем третьим следующего содержания: 
</w:t>
      </w:r>
      <w:r>
        <w:br/>
      </w:r>
      <w:r>
        <w:rPr>
          <w:rFonts w:ascii="Times New Roman"/>
          <w:b w:val="false"/>
          <w:i w:val="false"/>
          <w:color w:val="000000"/>
          <w:sz w:val="28"/>
        </w:rPr>
        <w:t>
      "Администраторам республиканских бюджетных программ форму 16 "Отчет по внешним займам, грантам" необходимо представить для проверки и визирования в Департамент государственного заимствования Министерства финансов Республики Казахстан.". 
</w:t>
      </w:r>
      <w:r>
        <w:br/>
      </w:r>
      <w:r>
        <w:rPr>
          <w:rFonts w:ascii="Times New Roman"/>
          <w:b w:val="false"/>
          <w:i w:val="false"/>
          <w:color w:val="000000"/>
          <w:sz w:val="28"/>
        </w:rPr>
        <w:t>
      28. Пункт 4.36 дополнить абзацем первым следующего содержания: 
</w:t>
      </w:r>
      <w:r>
        <w:br/>
      </w:r>
      <w:r>
        <w:rPr>
          <w:rFonts w:ascii="Times New Roman"/>
          <w:b w:val="false"/>
          <w:i w:val="false"/>
          <w:color w:val="000000"/>
          <w:sz w:val="28"/>
        </w:rPr>
        <w:t>
</w:t>
      </w:r>
      <w:r>
        <w:br/>
      </w:r>
      <w:r>
        <w:rPr>
          <w:rFonts w:ascii="Times New Roman"/>
          <w:b w:val="false"/>
          <w:i w:val="false"/>
          <w:color w:val="000000"/>
          <w:sz w:val="28"/>
        </w:rPr>
        <w:t>
     "Форма N 046 "Разрешение администратора бюджетных программ, о распределении лимитов по республиканскому бюджету" формируется в том случае, когда администратором республиканских бюджетных программ финансирование, распределенное по подведомственным государственным учреждениям, произведено в конце месяца, и выделенные этим разрешением лимиты зачислены территориальными органами Казначейства в следующем месяце, представляется государственным учреждениям.".
</w:t>
      </w:r>
      <w:r>
        <w:br/>
      </w:r>
      <w:r>
        <w:rPr>
          <w:rFonts w:ascii="Times New Roman"/>
          <w:b w:val="false"/>
          <w:i w:val="false"/>
          <w:color w:val="000000"/>
          <w:sz w:val="28"/>
        </w:rPr>
        <w:t>
     29. В пункте 4.38 слова ", и прикладывают к пояснительной записке" исключить.
</w:t>
      </w:r>
      <w:r>
        <w:br/>
      </w:r>
      <w:r>
        <w:rPr>
          <w:rFonts w:ascii="Times New Roman"/>
          <w:b w:val="false"/>
          <w:i w:val="false"/>
          <w:color w:val="000000"/>
          <w:sz w:val="28"/>
        </w:rPr>
        <w:t>
     30. Пункт 4.39 дополнить абзацем шестым следующего содержания:
</w:t>
      </w:r>
      <w:r>
        <w:br/>
      </w:r>
      <w:r>
        <w:rPr>
          <w:rFonts w:ascii="Times New Roman"/>
          <w:b w:val="false"/>
          <w:i w:val="false"/>
          <w:color w:val="000000"/>
          <w:sz w:val="28"/>
        </w:rPr>
        <w:t>
     "По строке 140 - внесено в доход бюджета.".
</w:t>
      </w:r>
      <w:r>
        <w:br/>
      </w:r>
      <w:r>
        <w:rPr>
          <w:rFonts w:ascii="Times New Roman"/>
          <w:b w:val="false"/>
          <w:i w:val="false"/>
          <w:color w:val="000000"/>
          <w:sz w:val="28"/>
        </w:rPr>
        <w:t>
     31. Дополнить пунктами 4.40, 4.41, 4.42 следующего содержания:
</w:t>
      </w:r>
    </w:p>
    <w:p>
      <w:pPr>
        <w:spacing w:after="0"/>
        <w:ind w:left="0"/>
        <w:jc w:val="both"/>
      </w:pPr>
      <w:r>
        <w:rPr>
          <w:rFonts w:ascii="Times New Roman"/>
          <w:b w:val="false"/>
          <w:i w:val="false"/>
          <w:color w:val="000000"/>
          <w:sz w:val="28"/>
        </w:rPr>
        <w:t>
      "Форма N 3 Информация о расходовании средств администраторами 
</w:t>
      </w:r>
      <w:r>
        <w:br/>
      </w:r>
      <w:r>
        <w:rPr>
          <w:rFonts w:ascii="Times New Roman"/>
          <w:b w:val="false"/>
          <w:i w:val="false"/>
          <w:color w:val="000000"/>
          <w:sz w:val="28"/>
        </w:rPr>
        <w:t>
                   Республиканских бюджетных программ
</w:t>
      </w:r>
    </w:p>
    <w:p>
      <w:pPr>
        <w:spacing w:after="0"/>
        <w:ind w:left="0"/>
        <w:jc w:val="both"/>
      </w:pPr>
      <w:r>
        <w:rPr>
          <w:rFonts w:ascii="Times New Roman"/>
          <w:b w:val="false"/>
          <w:i w:val="false"/>
          <w:color w:val="000000"/>
          <w:sz w:val="28"/>
        </w:rPr>
        <w:t>
     4.40. Администраторы республиканских бюджетных программ и иные организации, получающие финансирование из бюджета, представляют информацию о расходовании средств по республиканскому бюджету по форме N 3, полученную от Комитета казначейства Министерства финансов Республики Казахстан, заверив подписями руководителя и главного бухгалтера, в сроки, установленные для сдачи бухгалтерского отчета.
</w:t>
      </w:r>
    </w:p>
    <w:p>
      <w:pPr>
        <w:spacing w:after="0"/>
        <w:ind w:left="0"/>
        <w:jc w:val="both"/>
      </w:pPr>
      <w:r>
        <w:rPr>
          <w:rFonts w:ascii="Times New Roman"/>
          <w:b w:val="false"/>
          <w:i w:val="false"/>
          <w:color w:val="000000"/>
          <w:sz w:val="28"/>
        </w:rPr>
        <w:t>
     Аналитические данные о состоянии кредиторской задолженности по        
</w:t>
      </w:r>
      <w:r>
        <w:br/>
      </w:r>
      <w:r>
        <w:rPr>
          <w:rFonts w:ascii="Times New Roman"/>
          <w:b w:val="false"/>
          <w:i w:val="false"/>
          <w:color w:val="000000"/>
          <w:sz w:val="28"/>
        </w:rPr>
        <w:t>
         расчетным статьям баланса исполнения сметы расходов,                 
</w:t>
      </w:r>
      <w:r>
        <w:br/>
      </w:r>
      <w:r>
        <w:rPr>
          <w:rFonts w:ascii="Times New Roman"/>
          <w:b w:val="false"/>
          <w:i w:val="false"/>
          <w:color w:val="000000"/>
          <w:sz w:val="28"/>
        </w:rPr>
        <w:t>
           государственных учреждений, содержащихся за счет 
</w:t>
      </w:r>
      <w:r>
        <w:br/>
      </w:r>
      <w:r>
        <w:rPr>
          <w:rFonts w:ascii="Times New Roman"/>
          <w:b w:val="false"/>
          <w:i w:val="false"/>
          <w:color w:val="000000"/>
          <w:sz w:val="28"/>
        </w:rPr>
        <w:t>
                       республиканского бюджета
</w:t>
      </w:r>
    </w:p>
    <w:p>
      <w:pPr>
        <w:spacing w:after="0"/>
        <w:ind w:left="0"/>
        <w:jc w:val="both"/>
      </w:pPr>
      <w:r>
        <w:rPr>
          <w:rFonts w:ascii="Times New Roman"/>
          <w:b w:val="false"/>
          <w:i w:val="false"/>
          <w:color w:val="000000"/>
          <w:sz w:val="28"/>
        </w:rPr>
        <w:t>
      4.41. На основании результатов инвентаризации расчетов с дебиторами и кредиторами государственным учреждениям, содержащимся за счет республиканского бюджета, необходимо в составе бухгалтерского отчета представить аналитические данные о состоянии кредиторской задолженности по расчетным статьям баланса исполнения сметы расходов на отчетную дату в тенге. Аналогично администраторами республиканских бюджетных программ в составе бухгалтерского отчета исполнения сметы расходов представляются сводные данные в тысячах тенге. 
</w:t>
      </w:r>
      <w:r>
        <w:br/>
      </w:r>
      <w:r>
        <w:rPr>
          <w:rFonts w:ascii="Times New Roman"/>
          <w:b w:val="false"/>
          <w:i w:val="false"/>
          <w:color w:val="000000"/>
          <w:sz w:val="28"/>
        </w:rPr>
        <w:t>
      При заполнении следует иметь в виду, что дебиторская и кредиторская задолженность показывается в балансе исполнения сметы расходов развернуто, т.е. расчеты с дебиторами - в активе баланса, расчеты с кредиторами - в пассиве баланса. 
</w:t>
      </w:r>
      <w:r>
        <w:br/>
      </w:r>
      <w:r>
        <w:rPr>
          <w:rFonts w:ascii="Times New Roman"/>
          <w:b w:val="false"/>
          <w:i w:val="false"/>
          <w:color w:val="000000"/>
          <w:sz w:val="28"/>
        </w:rPr>
        <w:t>
      Территориальным органам Казначейства при проверке бухгалтерского отчета государственных учреждений необходимо сверить по всем субсчетам суммы, отраженные в аналитических данных о состоянии кредиторской задолженности, с суммами, отраженными в разделах III "Расчеты", V "Финансирование капитального строительства" пассива баланса исполнения сметы расходов. 
</w:t>
      </w:r>
    </w:p>
    <w:p>
      <w:pPr>
        <w:spacing w:after="0"/>
        <w:ind w:left="0"/>
        <w:jc w:val="both"/>
      </w:pPr>
      <w:r>
        <w:rPr>
          <w:rFonts w:ascii="Times New Roman"/>
          <w:b w:val="false"/>
          <w:i w:val="false"/>
          <w:color w:val="000000"/>
          <w:sz w:val="28"/>
        </w:rPr>
        <w:t>
</w:t>
      </w:r>
      <w:r>
        <w:rPr>
          <w:rFonts w:ascii="Times New Roman"/>
          <w:b w:val="false"/>
          <w:i w:val="false"/>
          <w:color w:val="000000"/>
          <w:sz w:val="28"/>
        </w:rPr>
        <w:t>
       Аналитические данные о состоянии кредиторской задолженности 
</w:t>
      </w:r>
      <w:r>
        <w:br/>
      </w:r>
      <w:r>
        <w:rPr>
          <w:rFonts w:ascii="Times New Roman"/>
          <w:b w:val="false"/>
          <w:i w:val="false"/>
          <w:color w:val="000000"/>
          <w:sz w:val="28"/>
        </w:rPr>
        <w:t>
         по расчетным статьям баланса исполнения сметы расходов, 
</w:t>
      </w:r>
      <w:r>
        <w:br/>
      </w:r>
      <w:r>
        <w:rPr>
          <w:rFonts w:ascii="Times New Roman"/>
          <w:b w:val="false"/>
          <w:i w:val="false"/>
          <w:color w:val="000000"/>
          <w:sz w:val="28"/>
        </w:rPr>
        <w:t>
            государственных учреждений, содержащихся за счет 
</w:t>
      </w:r>
      <w:r>
        <w:br/>
      </w:r>
      <w:r>
        <w:rPr>
          <w:rFonts w:ascii="Times New Roman"/>
          <w:b w:val="false"/>
          <w:i w:val="false"/>
          <w:color w:val="000000"/>
          <w:sz w:val="28"/>
        </w:rPr>
        <w:t>
                           местных бюджетов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4.42. Порядок заполнения вышеназванной формы аналогичен порядку заполнения формы "Аналитические данные о состоянии кредиторской задолженности по расчетным статьям баланса исполнения сметы расходов, государственных учреждений, содержащихся за счет республиканского бюджета". 
</w:t>
      </w:r>
      <w:r>
        <w:br/>
      </w:r>
      <w:r>
        <w:rPr>
          <w:rFonts w:ascii="Times New Roman"/>
          <w:b w:val="false"/>
          <w:i w:val="false"/>
          <w:color w:val="000000"/>
          <w:sz w:val="28"/>
        </w:rPr>
        <w:t>
      32. Перечень форм годовой, квартальной бухгалтерской отчетности государственных учреждений изложить в новой редакции согласно Приложению N 1 к настоящему приказу. 
</w:t>
      </w:r>
      <w:r>
        <w:br/>
      </w:r>
      <w:r>
        <w:rPr>
          <w:rFonts w:ascii="Times New Roman"/>
          <w:b w:val="false"/>
          <w:i w:val="false"/>
          <w:color w:val="000000"/>
          <w:sz w:val="28"/>
        </w:rPr>
        <w:t>
      33. В Схему согласования основных показателей по формам годового и квартальных бухгалтерских отчетов об исполнении смет расходов государственных учреждений (Приложение N 2) внести следующие изменения и дополнения: 
</w:t>
      </w:r>
      <w:r>
        <w:br/>
      </w:r>
      <w:r>
        <w:rPr>
          <w:rFonts w:ascii="Times New Roman"/>
          <w:b w:val="false"/>
          <w:i w:val="false"/>
          <w:color w:val="000000"/>
          <w:sz w:val="28"/>
        </w:rPr>
        <w:t>
      1) в графе 2 слова "Форма 2 (зачет) "Отчет об исполнении сметы расходов государственного учреждения" и пункт 13 исключить; 
</w:t>
      </w:r>
      <w:r>
        <w:br/>
      </w:r>
      <w:r>
        <w:rPr>
          <w:rFonts w:ascii="Times New Roman"/>
          <w:b w:val="false"/>
          <w:i w:val="false"/>
          <w:color w:val="000000"/>
          <w:sz w:val="28"/>
        </w:rPr>
        <w:t>
      2) в графе 1 пункт 5 после цифры "4" дополнить словами "плюс строка 481 графа 4"; 
</w:t>
      </w:r>
      <w:r>
        <w:br/>
      </w:r>
      <w:r>
        <w:rPr>
          <w:rFonts w:ascii="Times New Roman"/>
          <w:b w:val="false"/>
          <w:i w:val="false"/>
          <w:color w:val="000000"/>
          <w:sz w:val="28"/>
        </w:rPr>
        <w:t>
      3) дополнить графы 1 и 2 после пункта 7 пунктом 7.1 следующего содержания: графу 1 "7.1. Строка 341 графа 4 минус графа 3 плюс строка 211 графа 4 минус графа 3 плюс строка 239 графа 4 минус графа 3"; графу 2 "7.1. Строка 491 графа 4 минус графа 3"; 
</w:t>
      </w:r>
      <w:r>
        <w:br/>
      </w:r>
      <w:r>
        <w:rPr>
          <w:rFonts w:ascii="Times New Roman"/>
          <w:b w:val="false"/>
          <w:i w:val="false"/>
          <w:color w:val="000000"/>
          <w:sz w:val="28"/>
        </w:rPr>
        <w:t>
      4) в графе 1 пункта 8 после слов "строка 420 графы 3" дополнить словами "плюс строка 331 графа 4 минус строка 331 графа 3"; 
</w:t>
      </w:r>
      <w:r>
        <w:br/>
      </w:r>
      <w:r>
        <w:rPr>
          <w:rFonts w:ascii="Times New Roman"/>
          <w:b w:val="false"/>
          <w:i w:val="false"/>
          <w:color w:val="000000"/>
          <w:sz w:val="28"/>
        </w:rPr>
        <w:t>
      5) пункт 9 изложить в следующей редакции: 
</w:t>
      </w:r>
      <w:r>
        <w:br/>
      </w:r>
      <w:r>
        <w:rPr>
          <w:rFonts w:ascii="Times New Roman"/>
          <w:b w:val="false"/>
          <w:i w:val="false"/>
          <w:color w:val="000000"/>
          <w:sz w:val="28"/>
        </w:rPr>
        <w:t>
      в графе 1 "9. Строка 900 графа 7 плюс графа 8 минус строка 140 графа 4 минус строка 141 графа 4 минус строка 142 графа 4 минус строка 150 графа 4 (квартальный отчет), в графе 2 "9. Строка "Всего" графа 6"; 
</w:t>
      </w:r>
      <w:r>
        <w:br/>
      </w:r>
      <w:r>
        <w:rPr>
          <w:rFonts w:ascii="Times New Roman"/>
          <w:b w:val="false"/>
          <w:i w:val="false"/>
          <w:color w:val="000000"/>
          <w:sz w:val="28"/>
        </w:rPr>
        <w:t>
      6) в графе 1 пункта 12 после цифры "7" дополнить словами "минус строка 152 графа 4";
</w:t>
      </w:r>
      <w:r>
        <w:br/>
      </w:r>
      <w:r>
        <w:rPr>
          <w:rFonts w:ascii="Times New Roman"/>
          <w:b w:val="false"/>
          <w:i w:val="false"/>
          <w:color w:val="000000"/>
          <w:sz w:val="28"/>
        </w:rPr>
        <w:t>
      7) в графе 2 пункта 35 и в графах 1 и 2 пункта 56 в названии формы N 15 "Отчет о недостачах и хищениях денежных средств и материальных ценностей в государственных учреждениях" после слова "средств" дополнить словом ", активов";
</w:t>
      </w:r>
      <w:r>
        <w:br/>
      </w:r>
      <w:r>
        <w:rPr>
          <w:rFonts w:ascii="Times New Roman"/>
          <w:b w:val="false"/>
          <w:i w:val="false"/>
          <w:color w:val="000000"/>
          <w:sz w:val="28"/>
        </w:rPr>
        <w:t>
      8) в графах 1 и 2 после пункта 35.2 дополнить следующими пунктами:
</w:t>
      </w:r>
      <w:r>
        <w:br/>
      </w:r>
      <w:r>
        <w:rPr>
          <w:rFonts w:ascii="Times New Roman"/>
          <w:b w:val="false"/>
          <w:i w:val="false"/>
          <w:color w:val="000000"/>
          <w:sz w:val="28"/>
        </w:rPr>
        <w:t>
      в графе 1 "35.2.1. Строка 239 графа 4 минус графа 3 плюс строка 341 графа 4 минус графа 3" соответственно в графе 2 "35.2.1. Строка 050 графа 5"; 
</w:t>
      </w:r>
      <w:r>
        <w:br/>
      </w:r>
      <w:r>
        <w:rPr>
          <w:rFonts w:ascii="Times New Roman"/>
          <w:b w:val="false"/>
          <w:i w:val="false"/>
          <w:color w:val="000000"/>
          <w:sz w:val="28"/>
        </w:rPr>
        <w:t>
      в графе 1 "35.2.2. Строка 491 графа 4 минус графа 3" соответственно в графе 2 "35.2.2. Строка 040 графа 5";
</w:t>
      </w:r>
      <w:r>
        <w:br/>
      </w:r>
      <w:r>
        <w:rPr>
          <w:rFonts w:ascii="Times New Roman"/>
          <w:b w:val="false"/>
          <w:i w:val="false"/>
          <w:color w:val="000000"/>
          <w:sz w:val="28"/>
        </w:rPr>
        <w:t>
      9) в графах 1 и 2 пункта 36 после цифры "6" дополнить цифрой "7";
</w:t>
      </w:r>
      <w:r>
        <w:br/>
      </w:r>
      <w:r>
        <w:rPr>
          <w:rFonts w:ascii="Times New Roman"/>
          <w:b w:val="false"/>
          <w:i w:val="false"/>
          <w:color w:val="000000"/>
          <w:sz w:val="28"/>
        </w:rPr>
        <w:t>
      10) в графе 2 пункта 37 после цифры "140" дополнить словами "минус строка 141";
</w:t>
      </w:r>
      <w:r>
        <w:br/>
      </w:r>
      <w:r>
        <w:rPr>
          <w:rFonts w:ascii="Times New Roman"/>
          <w:b w:val="false"/>
          <w:i w:val="false"/>
          <w:color w:val="000000"/>
          <w:sz w:val="28"/>
        </w:rPr>
        <w:t>
      11) в графе 2 пункта 38 после слов "строка 020" дополнить словами "строка 030", после слов "строка 050" дополнить словами "строка 140";
</w:t>
      </w:r>
      <w:r>
        <w:br/>
      </w:r>
      <w:r>
        <w:rPr>
          <w:rFonts w:ascii="Times New Roman"/>
          <w:b w:val="false"/>
          <w:i w:val="false"/>
          <w:color w:val="000000"/>
          <w:sz w:val="28"/>
        </w:rPr>
        <w:t>
      12) дополнить графы 1 и 2 после пункта 38 пунктом 38.1 следующего содержания: графу 1 "Форма N 4 "внебюдж." "Отчет по внебюджетным фондам" "38.1. Строка 170 графа 3"; графу 2 "Форма N 4 "внебюдж." "Отчет по внебюджетным фондам" "38.1. Строка 010 плюс строка 020 минус строки 050, 140 графа 3";
</w:t>
      </w:r>
      <w:r>
        <w:br/>
      </w:r>
      <w:r>
        <w:rPr>
          <w:rFonts w:ascii="Times New Roman"/>
          <w:b w:val="false"/>
          <w:i w:val="false"/>
          <w:color w:val="000000"/>
          <w:sz w:val="28"/>
        </w:rPr>
        <w:t>
      13) в графе 2 пункта 39 после цифры "050" дополнить словами "минус строка 140".
</w:t>
      </w:r>
    </w:p>
    <w:p>
      <w:pPr>
        <w:spacing w:after="0"/>
        <w:ind w:left="0"/>
        <w:jc w:val="both"/>
      </w:pPr>
      <w:r>
        <w:rPr>
          <w:rFonts w:ascii="Times New Roman"/>
          <w:b w:val="false"/>
          <w:i w:val="false"/>
          <w:color w:val="000000"/>
          <w:sz w:val="28"/>
        </w:rPr>
        <w:t>
     Произвести замену следующих форм бухгалтерской отчетности:
</w:t>
      </w:r>
    </w:p>
    <w:p>
      <w:pPr>
        <w:spacing w:after="0"/>
        <w:ind w:left="0"/>
        <w:jc w:val="both"/>
      </w:pPr>
      <w:r>
        <w:rPr>
          <w:rFonts w:ascii="Times New Roman"/>
          <w:b w:val="false"/>
          <w:i w:val="false"/>
          <w:color w:val="000000"/>
          <w:sz w:val="28"/>
        </w:rPr>
        <w:t>
форму N 1 (0503001) Баланс исполнения сметы расходов формой N 1 (0503001) Баланс исполнения сметы расходов; форму N 2 (0603008) Отчет об исполнении сметы расходов организации формой N 2 (0603008) Отчет об исполнении сметы расходов государственного учреждения; форму N 4 (0503041) Отчет об исполнении сметы по специальным средствам формой N 4 (0503041) Отчет об использовании средств, получаемых от реализации платных услуг государственных учреждений; форму N 4-сводная (0503042) Отчет об использовании средств, получаемых от реализации платных услуг государственных учреждений формой N 4-сводная Отчет об использовании средств, получаемых от реализации платных услуг государственных учреждений; форму N 4-внебюдж. Отчет по внебюджетным фондам формой N 4-внебюдж. Отчет по внебюджетным фондам; форму N 4-д Отчет по депозитным средствам формой N 4-д Отчет по депозитным средствам; форму N 4-сп Отчет о движении средств спонсорской и благотворительной помощи формой N 4-сп Отчет о движении средств спонсорской и благотворительной помощи и сумм страховой выплаты; форму N 4-в (0503047) Отчет о движении фонда валютных средств формой N 4-в (0503047) Отчет о движении фонда валютных средств; форму N 15 Отчет о недостачах и хищениях денежных средств и материальных ценностей в государственных учреждениях формой N 15 Отчет о недостачах и хищениях денежных средств, активов и материальных ценностей в государственных учреждениях; форму N 16 Отчет по внешним займам формой N 16 Отчет по внешним займам, грантам; в новой редакции согласно приложениям. 
</w:t>
      </w:r>
    </w:p>
    <w:p>
      <w:pPr>
        <w:spacing w:after="0"/>
        <w:ind w:left="0"/>
        <w:jc w:val="both"/>
      </w:pPr>
      <w:r>
        <w:rPr>
          <w:rFonts w:ascii="Times New Roman"/>
          <w:b w:val="false"/>
          <w:i w:val="false"/>
          <w:color w:val="000000"/>
          <w:sz w:val="28"/>
        </w:rPr>
        <w:t>
</w:t>
      </w:r>
      <w:r>
        <w:rPr>
          <w:rFonts w:ascii="Times New Roman"/>
          <w:b w:val="false"/>
          <w:i w:val="false"/>
          <w:color w:val="000000"/>
          <w:sz w:val="28"/>
        </w:rPr>
        <w:t>
                  Ввести формы бухгалтерской отчетности: 
</w:t>
      </w:r>
      <w:r>
        <w:br/>
      </w:r>
      <w:r>
        <w:rPr>
          <w:rFonts w:ascii="Times New Roman"/>
          <w:b w:val="false"/>
          <w:i w:val="false"/>
          <w:color w:val="000000"/>
          <w:sz w:val="28"/>
        </w:rPr>
        <w:t>
форма N 7 Отчет об использовании средств, выделенных на представительские расходы; форма N 8-вп Отчет о выплате пенсии, государственных социальных пособий, специальных государственных пособий и пособий на погребение; форма N 3 Информация о расходовании средств администраторами республиканских бюджетных программ; Аналитические данные о состоянии кредиторской задолженности по расчетным статьям баланса исполнения сметы расходов государственных учреждений, содержащихся за счет республиканского бюджета; Аналитические данные о состоянии кредиторской задолженности по расчетным статьям баланса исполнения сметы расходов государственных учреждений, содержащихся за счет местных бюджетов; согласно приложениям.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приказу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______ N _____
</w:t>
      </w:r>
    </w:p>
    <w:p>
      <w:pPr>
        <w:spacing w:after="0"/>
        <w:ind w:left="0"/>
        <w:jc w:val="both"/>
      </w:pPr>
      <w:r>
        <w:rPr>
          <w:rFonts w:ascii="Times New Roman"/>
          <w:b w:val="false"/>
          <w:i w:val="false"/>
          <w:color w:val="000000"/>
          <w:sz w:val="28"/>
        </w:rPr>
        <w:t>
</w:t>
      </w:r>
      <w:r>
        <w:rPr>
          <w:rFonts w:ascii="Times New Roman"/>
          <w:b/>
          <w:i w:val="false"/>
          <w:color w:val="000000"/>
          <w:sz w:val="28"/>
        </w:rPr>
        <w:t>
                               ПЕРЕЧЕНЬ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форм годовой, квартальной бухгалтерской отчетности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государственных учреждений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Номера форм    !  
</w:t>
      </w:r>
      <w:r>
        <w:br/>
      </w:r>
      <w:r>
        <w:rPr>
          <w:rFonts w:ascii="Times New Roman"/>
          <w:b w:val="false"/>
          <w:i w:val="false"/>
          <w:color w:val="000000"/>
          <w:sz w:val="28"/>
        </w:rPr>
        <w:t>
_____________________!                
</w:t>
      </w:r>
      <w:r>
        <w:br/>
      </w:r>
      <w:r>
        <w:rPr>
          <w:rFonts w:ascii="Times New Roman"/>
          <w:b w:val="false"/>
          <w:i w:val="false"/>
          <w:color w:val="000000"/>
          <w:sz w:val="28"/>
        </w:rPr>
        <w:t>
 Годовая и  ! Годовая!
</w:t>
      </w:r>
      <w:r>
        <w:br/>
      </w:r>
      <w:r>
        <w:rPr>
          <w:rFonts w:ascii="Times New Roman"/>
          <w:b w:val="false"/>
          <w:i w:val="false"/>
          <w:color w:val="000000"/>
          <w:sz w:val="28"/>
        </w:rPr>
        <w:t>
квартальная !        !               Наименование форм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1      !    2   !                       3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1                Баланс исполнения сметы расходов со справкой о       
</w:t>
      </w:r>
    </w:p>
    <w:p>
      <w:pPr>
        <w:spacing w:after="0"/>
        <w:ind w:left="0"/>
        <w:jc w:val="both"/>
      </w:pPr>
      <w:r>
        <w:rPr>
          <w:rFonts w:ascii="Times New Roman"/>
          <w:b w:val="false"/>
          <w:i w:val="false"/>
          <w:color w:val="000000"/>
          <w:sz w:val="28"/>
        </w:rPr>
        <w:t>
                      движении сумм финансирования из бюджета     
</w:t>
      </w:r>
    </w:p>
    <w:p>
      <w:pPr>
        <w:spacing w:after="0"/>
        <w:ind w:left="0"/>
        <w:jc w:val="both"/>
      </w:pPr>
      <w:r>
        <w:rPr>
          <w:rFonts w:ascii="Times New Roman"/>
          <w:b w:val="false"/>
          <w:i w:val="false"/>
          <w:color w:val="000000"/>
          <w:sz w:val="28"/>
        </w:rPr>
        <w:t>
     2                Отчет об исполнении сметы расходов государственного  
</w:t>
      </w:r>
    </w:p>
    <w:p>
      <w:pPr>
        <w:spacing w:after="0"/>
        <w:ind w:left="0"/>
        <w:jc w:val="both"/>
      </w:pPr>
      <w:r>
        <w:rPr>
          <w:rFonts w:ascii="Times New Roman"/>
          <w:b w:val="false"/>
          <w:i w:val="false"/>
          <w:color w:val="000000"/>
          <w:sz w:val="28"/>
        </w:rPr>
        <w:t>
                      учреждения     
</w:t>
      </w:r>
    </w:p>
    <w:p>
      <w:pPr>
        <w:spacing w:after="0"/>
        <w:ind w:left="0"/>
        <w:jc w:val="both"/>
      </w:pPr>
      <w:r>
        <w:rPr>
          <w:rFonts w:ascii="Times New Roman"/>
          <w:b w:val="false"/>
          <w:i w:val="false"/>
          <w:color w:val="000000"/>
          <w:sz w:val="28"/>
        </w:rPr>
        <w:t>
  2-(отзыв)           Отчет об исполнении сметы расходов государственного 
</w:t>
      </w:r>
    </w:p>
    <w:p>
      <w:pPr>
        <w:spacing w:after="0"/>
        <w:ind w:left="0"/>
        <w:jc w:val="both"/>
      </w:pPr>
      <w:r>
        <w:rPr>
          <w:rFonts w:ascii="Times New Roman"/>
          <w:b w:val="false"/>
          <w:i w:val="false"/>
          <w:color w:val="000000"/>
          <w:sz w:val="28"/>
        </w:rPr>
        <w:t>
                      учреждения с отметкой "отзыв"     
</w:t>
      </w:r>
    </w:p>
    <w:p>
      <w:pPr>
        <w:spacing w:after="0"/>
        <w:ind w:left="0"/>
        <w:jc w:val="both"/>
      </w:pPr>
      <w:r>
        <w:rPr>
          <w:rFonts w:ascii="Times New Roman"/>
          <w:b w:val="false"/>
          <w:i w:val="false"/>
          <w:color w:val="000000"/>
          <w:sz w:val="28"/>
        </w:rPr>
        <w:t>
     4                Отчет об использовании средств, получаемых от        
</w:t>
      </w:r>
    </w:p>
    <w:p>
      <w:pPr>
        <w:spacing w:after="0"/>
        <w:ind w:left="0"/>
        <w:jc w:val="both"/>
      </w:pPr>
      <w:r>
        <w:rPr>
          <w:rFonts w:ascii="Times New Roman"/>
          <w:b w:val="false"/>
          <w:i w:val="false"/>
          <w:color w:val="000000"/>
          <w:sz w:val="28"/>
        </w:rPr>
        <w:t>
                      реализации платных услуг государственного            
</w:t>
      </w:r>
    </w:p>
    <w:p>
      <w:pPr>
        <w:spacing w:after="0"/>
        <w:ind w:left="0"/>
        <w:jc w:val="both"/>
      </w:pPr>
      <w:r>
        <w:rPr>
          <w:rFonts w:ascii="Times New Roman"/>
          <w:b w:val="false"/>
          <w:i w:val="false"/>
          <w:color w:val="000000"/>
          <w:sz w:val="28"/>
        </w:rPr>
        <w:t>
                      учреждения     
</w:t>
      </w:r>
    </w:p>
    <w:p>
      <w:pPr>
        <w:spacing w:after="0"/>
        <w:ind w:left="0"/>
        <w:jc w:val="both"/>
      </w:pPr>
      <w:r>
        <w:rPr>
          <w:rFonts w:ascii="Times New Roman"/>
          <w:b w:val="false"/>
          <w:i w:val="false"/>
          <w:color w:val="000000"/>
          <w:sz w:val="28"/>
        </w:rPr>
        <w:t>
  4-сводная           Отчет об использовании средств, получаемых от        
</w:t>
      </w:r>
    </w:p>
    <w:p>
      <w:pPr>
        <w:spacing w:after="0"/>
        <w:ind w:left="0"/>
        <w:jc w:val="both"/>
      </w:pPr>
      <w:r>
        <w:rPr>
          <w:rFonts w:ascii="Times New Roman"/>
          <w:b w:val="false"/>
          <w:i w:val="false"/>
          <w:color w:val="000000"/>
          <w:sz w:val="28"/>
        </w:rPr>
        <w:t>
                      реализации платных услуг государственных             
</w:t>
      </w:r>
    </w:p>
    <w:p>
      <w:pPr>
        <w:spacing w:after="0"/>
        <w:ind w:left="0"/>
        <w:jc w:val="both"/>
      </w:pPr>
      <w:r>
        <w:rPr>
          <w:rFonts w:ascii="Times New Roman"/>
          <w:b w:val="false"/>
          <w:i w:val="false"/>
          <w:color w:val="000000"/>
          <w:sz w:val="28"/>
        </w:rPr>
        <w:t>
                      учреждений     
</w:t>
      </w:r>
    </w:p>
    <w:p>
      <w:pPr>
        <w:spacing w:after="0"/>
        <w:ind w:left="0"/>
        <w:jc w:val="both"/>
      </w:pPr>
      <w:r>
        <w:rPr>
          <w:rFonts w:ascii="Times New Roman"/>
          <w:b w:val="false"/>
          <w:i w:val="false"/>
          <w:color w:val="000000"/>
          <w:sz w:val="28"/>
        </w:rPr>
        <w:t>
                4в    Отчет о движении фонда валютных средств      
</w:t>
      </w:r>
    </w:p>
    <w:p>
      <w:pPr>
        <w:spacing w:after="0"/>
        <w:ind w:left="0"/>
        <w:jc w:val="both"/>
      </w:pPr>
      <w:r>
        <w:rPr>
          <w:rFonts w:ascii="Times New Roman"/>
          <w:b w:val="false"/>
          <w:i w:val="false"/>
          <w:color w:val="000000"/>
          <w:sz w:val="28"/>
        </w:rPr>
        <w:t>
  4-внебюдж.          Отчет по внебюджетным фондам      
</w:t>
      </w:r>
    </w:p>
    <w:p>
      <w:pPr>
        <w:spacing w:after="0"/>
        <w:ind w:left="0"/>
        <w:jc w:val="both"/>
      </w:pPr>
      <w:r>
        <w:rPr>
          <w:rFonts w:ascii="Times New Roman"/>
          <w:b w:val="false"/>
          <w:i w:val="false"/>
          <w:color w:val="000000"/>
          <w:sz w:val="28"/>
        </w:rPr>
        <w:t>
     4-д              Отчет по депозитным средствам     
</w:t>
      </w:r>
    </w:p>
    <w:p>
      <w:pPr>
        <w:spacing w:after="0"/>
        <w:ind w:left="0"/>
        <w:jc w:val="both"/>
      </w:pPr>
      <w:r>
        <w:rPr>
          <w:rFonts w:ascii="Times New Roman"/>
          <w:b w:val="false"/>
          <w:i w:val="false"/>
          <w:color w:val="000000"/>
          <w:sz w:val="28"/>
        </w:rPr>
        <w:t>
     4-сп             Отчет о движении средств спонсорской и               
</w:t>
      </w:r>
    </w:p>
    <w:p>
      <w:pPr>
        <w:spacing w:after="0"/>
        <w:ind w:left="0"/>
        <w:jc w:val="both"/>
      </w:pPr>
      <w:r>
        <w:rPr>
          <w:rFonts w:ascii="Times New Roman"/>
          <w:b w:val="false"/>
          <w:i w:val="false"/>
          <w:color w:val="000000"/>
          <w:sz w:val="28"/>
        </w:rPr>
        <w:t>
                      благотворительной помощи, сумм страховой выплаты
</w:t>
      </w:r>
    </w:p>
    <w:p>
      <w:pPr>
        <w:spacing w:after="0"/>
        <w:ind w:left="0"/>
        <w:jc w:val="both"/>
      </w:pPr>
      <w:r>
        <w:rPr>
          <w:rFonts w:ascii="Times New Roman"/>
          <w:b w:val="false"/>
          <w:i w:val="false"/>
          <w:color w:val="000000"/>
          <w:sz w:val="28"/>
        </w:rPr>
        <w:t>
                5     Отчет о движении активов     
</w:t>
      </w:r>
    </w:p>
    <w:p>
      <w:pPr>
        <w:spacing w:after="0"/>
        <w:ind w:left="0"/>
        <w:jc w:val="both"/>
      </w:pPr>
      <w:r>
        <w:rPr>
          <w:rFonts w:ascii="Times New Roman"/>
          <w:b w:val="false"/>
          <w:i w:val="false"/>
          <w:color w:val="000000"/>
          <w:sz w:val="28"/>
        </w:rPr>
        <w:t>
                6     Отчет о движении материальных ценностей      
</w:t>
      </w:r>
    </w:p>
    <w:p>
      <w:pPr>
        <w:spacing w:after="0"/>
        <w:ind w:left="0"/>
        <w:jc w:val="both"/>
      </w:pPr>
      <w:r>
        <w:rPr>
          <w:rFonts w:ascii="Times New Roman"/>
          <w:b w:val="false"/>
          <w:i w:val="false"/>
          <w:color w:val="000000"/>
          <w:sz w:val="28"/>
        </w:rPr>
        <w:t>
     7                Отчет об использовании средств, выделенных на        
</w:t>
      </w:r>
    </w:p>
    <w:p>
      <w:pPr>
        <w:spacing w:after="0"/>
        <w:ind w:left="0"/>
        <w:jc w:val="both"/>
      </w:pPr>
      <w:r>
        <w:rPr>
          <w:rFonts w:ascii="Times New Roman"/>
          <w:b w:val="false"/>
          <w:i w:val="false"/>
          <w:color w:val="000000"/>
          <w:sz w:val="28"/>
        </w:rPr>
        <w:t>
                      представительские расходы      
</w:t>
      </w:r>
    </w:p>
    <w:p>
      <w:pPr>
        <w:spacing w:after="0"/>
        <w:ind w:left="0"/>
        <w:jc w:val="both"/>
      </w:pPr>
      <w:r>
        <w:rPr>
          <w:rFonts w:ascii="Times New Roman"/>
          <w:b w:val="false"/>
          <w:i w:val="false"/>
          <w:color w:val="000000"/>
          <w:sz w:val="28"/>
        </w:rPr>
        <w:t>
     8-вп             Отчет о выплате пенсии, государственных социальных   
</w:t>
      </w:r>
    </w:p>
    <w:p>
      <w:pPr>
        <w:spacing w:after="0"/>
        <w:ind w:left="0"/>
        <w:jc w:val="both"/>
      </w:pPr>
      <w:r>
        <w:rPr>
          <w:rFonts w:ascii="Times New Roman"/>
          <w:b w:val="false"/>
          <w:i w:val="false"/>
          <w:color w:val="000000"/>
          <w:sz w:val="28"/>
        </w:rPr>
        <w:t>
                      пособий, специальных государственных пособий и       
</w:t>
      </w:r>
    </w:p>
    <w:p>
      <w:pPr>
        <w:spacing w:after="0"/>
        <w:ind w:left="0"/>
        <w:jc w:val="both"/>
      </w:pPr>
      <w:r>
        <w:rPr>
          <w:rFonts w:ascii="Times New Roman"/>
          <w:b w:val="false"/>
          <w:i w:val="false"/>
          <w:color w:val="000000"/>
          <w:sz w:val="28"/>
        </w:rPr>
        <w:t>
                      пособий на погребение       
</w:t>
      </w:r>
    </w:p>
    <w:p>
      <w:pPr>
        <w:spacing w:after="0"/>
        <w:ind w:left="0"/>
        <w:jc w:val="both"/>
      </w:pPr>
      <w:r>
        <w:rPr>
          <w:rFonts w:ascii="Times New Roman"/>
          <w:b w:val="false"/>
          <w:i w:val="false"/>
          <w:color w:val="000000"/>
          <w:sz w:val="28"/>
        </w:rPr>
        <w:t>
               15     Отчет о недостачах и хищениях денежных средств,      
</w:t>
      </w:r>
    </w:p>
    <w:p>
      <w:pPr>
        <w:spacing w:after="0"/>
        <w:ind w:left="0"/>
        <w:jc w:val="both"/>
      </w:pPr>
      <w:r>
        <w:rPr>
          <w:rFonts w:ascii="Times New Roman"/>
          <w:b w:val="false"/>
          <w:i w:val="false"/>
          <w:color w:val="000000"/>
          <w:sz w:val="28"/>
        </w:rPr>
        <w:t>
                      активов и материальных ценностей в государственных   
</w:t>
      </w:r>
    </w:p>
    <w:p>
      <w:pPr>
        <w:spacing w:after="0"/>
        <w:ind w:left="0"/>
        <w:jc w:val="both"/>
      </w:pPr>
      <w:r>
        <w:rPr>
          <w:rFonts w:ascii="Times New Roman"/>
          <w:b w:val="false"/>
          <w:i w:val="false"/>
          <w:color w:val="000000"/>
          <w:sz w:val="28"/>
        </w:rPr>
        <w:t>
                      учреждениях      
</w:t>
      </w:r>
    </w:p>
    <w:p>
      <w:pPr>
        <w:spacing w:after="0"/>
        <w:ind w:left="0"/>
        <w:jc w:val="both"/>
      </w:pPr>
      <w:r>
        <w:rPr>
          <w:rFonts w:ascii="Times New Roman"/>
          <w:b w:val="false"/>
          <w:i w:val="false"/>
          <w:color w:val="000000"/>
          <w:sz w:val="28"/>
        </w:rPr>
        <w:t>
     16               Отчет по внешним займам, грантам       
</w:t>
      </w:r>
    </w:p>
    <w:p>
      <w:pPr>
        <w:spacing w:after="0"/>
        <w:ind w:left="0"/>
        <w:jc w:val="both"/>
      </w:pPr>
      <w:r>
        <w:rPr>
          <w:rFonts w:ascii="Times New Roman"/>
          <w:b w:val="false"/>
          <w:i w:val="false"/>
          <w:color w:val="000000"/>
          <w:sz w:val="28"/>
        </w:rPr>
        <w:t>
                1     Ведомость о полученных из республиканского бюджета   
</w:t>
      </w:r>
    </w:p>
    <w:p>
      <w:pPr>
        <w:spacing w:after="0"/>
        <w:ind w:left="0"/>
        <w:jc w:val="both"/>
      </w:pPr>
      <w:r>
        <w:rPr>
          <w:rFonts w:ascii="Times New Roman"/>
          <w:b w:val="false"/>
          <w:i w:val="false"/>
          <w:color w:val="000000"/>
          <w:sz w:val="28"/>
        </w:rPr>
        <w:t>
                      средствах с распределением сумм по распорядителям    
</w:t>
      </w:r>
    </w:p>
    <w:p>
      <w:pPr>
        <w:spacing w:after="0"/>
        <w:ind w:left="0"/>
        <w:jc w:val="both"/>
      </w:pPr>
      <w:r>
        <w:rPr>
          <w:rFonts w:ascii="Times New Roman"/>
          <w:b w:val="false"/>
          <w:i w:val="false"/>
          <w:color w:val="000000"/>
          <w:sz w:val="28"/>
        </w:rPr>
        <w:t>
                      лимитов      
</w:t>
      </w:r>
    </w:p>
    <w:p>
      <w:pPr>
        <w:spacing w:after="0"/>
        <w:ind w:left="0"/>
        <w:jc w:val="both"/>
      </w:pPr>
      <w:r>
        <w:rPr>
          <w:rFonts w:ascii="Times New Roman"/>
          <w:b w:val="false"/>
          <w:i w:val="false"/>
          <w:color w:val="000000"/>
          <w:sz w:val="28"/>
        </w:rPr>
        <w:t>
                2     Сводная ведомость о полученных из республиканского   
</w:t>
      </w:r>
    </w:p>
    <w:p>
      <w:pPr>
        <w:spacing w:after="0"/>
        <w:ind w:left="0"/>
        <w:jc w:val="both"/>
      </w:pPr>
      <w:r>
        <w:rPr>
          <w:rFonts w:ascii="Times New Roman"/>
          <w:b w:val="false"/>
          <w:i w:val="false"/>
          <w:color w:val="000000"/>
          <w:sz w:val="28"/>
        </w:rPr>
        <w:t>
                      бюджета средствах      
</w:t>
      </w:r>
    </w:p>
    <w:p>
      <w:pPr>
        <w:spacing w:after="0"/>
        <w:ind w:left="0"/>
        <w:jc w:val="both"/>
      </w:pPr>
      <w:r>
        <w:rPr>
          <w:rFonts w:ascii="Times New Roman"/>
          <w:b w:val="false"/>
          <w:i w:val="false"/>
          <w:color w:val="000000"/>
          <w:sz w:val="28"/>
        </w:rPr>
        <w:t>
             032-А    Ведомость движения выделенных лимитов и кассовых     
</w:t>
      </w:r>
    </w:p>
    <w:p>
      <w:pPr>
        <w:spacing w:after="0"/>
        <w:ind w:left="0"/>
        <w:jc w:val="both"/>
      </w:pPr>
      <w:r>
        <w:rPr>
          <w:rFonts w:ascii="Times New Roman"/>
          <w:b w:val="false"/>
          <w:i w:val="false"/>
          <w:color w:val="000000"/>
          <w:sz w:val="28"/>
        </w:rPr>
        <w:t>
                      расходов с учетом взятых обязательств по             
</w:t>
      </w:r>
    </w:p>
    <w:p>
      <w:pPr>
        <w:spacing w:after="0"/>
        <w:ind w:left="0"/>
        <w:jc w:val="both"/>
      </w:pPr>
      <w:r>
        <w:rPr>
          <w:rFonts w:ascii="Times New Roman"/>
          <w:b w:val="false"/>
          <w:i w:val="false"/>
          <w:color w:val="000000"/>
          <w:sz w:val="28"/>
        </w:rPr>
        <w:t>
                      республиканскому бюджету      
</w:t>
      </w:r>
    </w:p>
    <w:p>
      <w:pPr>
        <w:spacing w:after="0"/>
        <w:ind w:left="0"/>
        <w:jc w:val="both"/>
      </w:pPr>
      <w:r>
        <w:rPr>
          <w:rFonts w:ascii="Times New Roman"/>
          <w:b w:val="false"/>
          <w:i w:val="false"/>
          <w:color w:val="000000"/>
          <w:sz w:val="28"/>
        </w:rPr>
        <w:t>
             132-А    Ведомость движения выделенных лимитов и кассовых     
</w:t>
      </w:r>
    </w:p>
    <w:p>
      <w:pPr>
        <w:spacing w:after="0"/>
        <w:ind w:left="0"/>
        <w:jc w:val="both"/>
      </w:pPr>
      <w:r>
        <w:rPr>
          <w:rFonts w:ascii="Times New Roman"/>
          <w:b w:val="false"/>
          <w:i w:val="false"/>
          <w:color w:val="000000"/>
          <w:sz w:val="28"/>
        </w:rPr>
        <w:t>
                      расходов с учетом взятых обязательств по местному    
</w:t>
      </w:r>
    </w:p>
    <w:p>
      <w:pPr>
        <w:spacing w:after="0"/>
        <w:ind w:left="0"/>
        <w:jc w:val="both"/>
      </w:pPr>
      <w:r>
        <w:rPr>
          <w:rFonts w:ascii="Times New Roman"/>
          <w:b w:val="false"/>
          <w:i w:val="false"/>
          <w:color w:val="000000"/>
          <w:sz w:val="28"/>
        </w:rPr>
        <w:t>
                      бюджету      
</w:t>
      </w:r>
    </w:p>
    <w:p>
      <w:pPr>
        <w:spacing w:after="0"/>
        <w:ind w:left="0"/>
        <w:jc w:val="both"/>
      </w:pPr>
      <w:r>
        <w:rPr>
          <w:rFonts w:ascii="Times New Roman"/>
          <w:b w:val="false"/>
          <w:i w:val="false"/>
          <w:color w:val="000000"/>
          <w:sz w:val="28"/>
        </w:rPr>
        <w:t>
     О46              Разрешения администратора бюджетных программ, 
</w:t>
      </w:r>
    </w:p>
    <w:p>
      <w:pPr>
        <w:spacing w:after="0"/>
        <w:ind w:left="0"/>
        <w:jc w:val="both"/>
      </w:pPr>
      <w:r>
        <w:rPr>
          <w:rFonts w:ascii="Times New Roman"/>
          <w:b w:val="false"/>
          <w:i w:val="false"/>
          <w:color w:val="000000"/>
          <w:sz w:val="28"/>
        </w:rPr>
        <w:t>
                      о распределении лимитов по республиканскому          
</w:t>
      </w:r>
    </w:p>
    <w:p>
      <w:pPr>
        <w:spacing w:after="0"/>
        <w:ind w:left="0"/>
        <w:jc w:val="both"/>
      </w:pPr>
      <w:r>
        <w:rPr>
          <w:rFonts w:ascii="Times New Roman"/>
          <w:b w:val="false"/>
          <w:i w:val="false"/>
          <w:color w:val="000000"/>
          <w:sz w:val="28"/>
        </w:rPr>
        <w:t>
                      бюджету     
</w:t>
      </w:r>
    </w:p>
    <w:p>
      <w:pPr>
        <w:spacing w:after="0"/>
        <w:ind w:left="0"/>
        <w:jc w:val="both"/>
      </w:pPr>
      <w:r>
        <w:rPr>
          <w:rFonts w:ascii="Times New Roman"/>
          <w:b w:val="false"/>
          <w:i w:val="false"/>
          <w:color w:val="000000"/>
          <w:sz w:val="28"/>
        </w:rPr>
        <w:t>
     О47              Ведомость контроля полноты распределения лимитов,    
</w:t>
      </w:r>
    </w:p>
    <w:p>
      <w:pPr>
        <w:spacing w:after="0"/>
        <w:ind w:left="0"/>
        <w:jc w:val="both"/>
      </w:pPr>
      <w:r>
        <w:rPr>
          <w:rFonts w:ascii="Times New Roman"/>
          <w:b w:val="false"/>
          <w:i w:val="false"/>
          <w:color w:val="000000"/>
          <w:sz w:val="28"/>
        </w:rPr>
        <w:t>
                      выделенных из республиканского бюджета     
</w:t>
      </w:r>
    </w:p>
    <w:p>
      <w:pPr>
        <w:spacing w:after="0"/>
        <w:ind w:left="0"/>
        <w:jc w:val="both"/>
      </w:pPr>
      <w:r>
        <w:rPr>
          <w:rFonts w:ascii="Times New Roman"/>
          <w:b w:val="false"/>
          <w:i w:val="false"/>
          <w:color w:val="000000"/>
          <w:sz w:val="28"/>
        </w:rPr>
        <w:t>
     146              Финансовое разрешение, подлежащее распределению по   
</w:t>
      </w:r>
    </w:p>
    <w:p>
      <w:pPr>
        <w:spacing w:after="0"/>
        <w:ind w:left="0"/>
        <w:jc w:val="both"/>
      </w:pPr>
      <w:r>
        <w:rPr>
          <w:rFonts w:ascii="Times New Roman"/>
          <w:b w:val="false"/>
          <w:i w:val="false"/>
          <w:color w:val="000000"/>
          <w:sz w:val="28"/>
        </w:rPr>
        <w:t>
                      местному бюджету     
</w:t>
      </w:r>
    </w:p>
    <w:p>
      <w:pPr>
        <w:spacing w:after="0"/>
        <w:ind w:left="0"/>
        <w:jc w:val="both"/>
      </w:pPr>
      <w:r>
        <w:rPr>
          <w:rFonts w:ascii="Times New Roman"/>
          <w:b w:val="false"/>
          <w:i w:val="false"/>
          <w:color w:val="000000"/>
          <w:sz w:val="28"/>
        </w:rPr>
        <w:t>
                      Справка об использовании средств, выделенных из      
</w:t>
      </w:r>
    </w:p>
    <w:p>
      <w:pPr>
        <w:spacing w:after="0"/>
        <w:ind w:left="0"/>
        <w:jc w:val="both"/>
      </w:pPr>
      <w:r>
        <w:rPr>
          <w:rFonts w:ascii="Times New Roman"/>
          <w:b w:val="false"/>
          <w:i w:val="false"/>
          <w:color w:val="000000"/>
          <w:sz w:val="28"/>
        </w:rPr>
        <w:t>
                      резервов Правительства Республики Казахстан и        
</w:t>
      </w:r>
    </w:p>
    <w:p>
      <w:pPr>
        <w:spacing w:after="0"/>
        <w:ind w:left="0"/>
        <w:jc w:val="both"/>
      </w:pPr>
      <w:r>
        <w:rPr>
          <w:rFonts w:ascii="Times New Roman"/>
          <w:b w:val="false"/>
          <w:i w:val="false"/>
          <w:color w:val="000000"/>
          <w:sz w:val="28"/>
        </w:rPr>
        <w:t>
                      местных исполнительных органов      
</w:t>
      </w:r>
    </w:p>
    <w:p>
      <w:pPr>
        <w:spacing w:after="0"/>
        <w:ind w:left="0"/>
        <w:jc w:val="both"/>
      </w:pPr>
      <w:r>
        <w:rPr>
          <w:rFonts w:ascii="Times New Roman"/>
          <w:b w:val="false"/>
          <w:i w:val="false"/>
          <w:color w:val="000000"/>
          <w:sz w:val="28"/>
        </w:rPr>
        <w:t>
      3               Информация о расходовании средств администраторами   
</w:t>
      </w:r>
    </w:p>
    <w:p>
      <w:pPr>
        <w:spacing w:after="0"/>
        <w:ind w:left="0"/>
        <w:jc w:val="both"/>
      </w:pPr>
      <w:r>
        <w:rPr>
          <w:rFonts w:ascii="Times New Roman"/>
          <w:b w:val="false"/>
          <w:i w:val="false"/>
          <w:color w:val="000000"/>
          <w:sz w:val="28"/>
        </w:rPr>
        <w:t>
                      республиканских бюджетных программ     
</w:t>
      </w:r>
    </w:p>
    <w:p>
      <w:pPr>
        <w:spacing w:after="0"/>
        <w:ind w:left="0"/>
        <w:jc w:val="both"/>
      </w:pPr>
      <w:r>
        <w:rPr>
          <w:rFonts w:ascii="Times New Roman"/>
          <w:b w:val="false"/>
          <w:i w:val="false"/>
          <w:color w:val="000000"/>
          <w:sz w:val="28"/>
        </w:rPr>
        <w:t>
                      Аналитические данные о состоянии кредиторской        
</w:t>
      </w:r>
    </w:p>
    <w:p>
      <w:pPr>
        <w:spacing w:after="0"/>
        <w:ind w:left="0"/>
        <w:jc w:val="both"/>
      </w:pPr>
      <w:r>
        <w:rPr>
          <w:rFonts w:ascii="Times New Roman"/>
          <w:b w:val="false"/>
          <w:i w:val="false"/>
          <w:color w:val="000000"/>
          <w:sz w:val="28"/>
        </w:rPr>
        <w:t>
                      задолженности по расчетным статьям баланса           
</w:t>
      </w:r>
    </w:p>
    <w:p>
      <w:pPr>
        <w:spacing w:after="0"/>
        <w:ind w:left="0"/>
        <w:jc w:val="both"/>
      </w:pPr>
      <w:r>
        <w:rPr>
          <w:rFonts w:ascii="Times New Roman"/>
          <w:b w:val="false"/>
          <w:i w:val="false"/>
          <w:color w:val="000000"/>
          <w:sz w:val="28"/>
        </w:rPr>
        <w:t>
                      исполнения сметы расходов государственных     
</w:t>
      </w:r>
    </w:p>
    <w:p>
      <w:pPr>
        <w:spacing w:after="0"/>
        <w:ind w:left="0"/>
        <w:jc w:val="both"/>
      </w:pPr>
      <w:r>
        <w:rPr>
          <w:rFonts w:ascii="Times New Roman"/>
          <w:b w:val="false"/>
          <w:i w:val="false"/>
          <w:color w:val="000000"/>
          <w:sz w:val="28"/>
        </w:rPr>
        <w:t>
                      учреждений, содержащихся за счет республиканского    
</w:t>
      </w:r>
    </w:p>
    <w:p>
      <w:pPr>
        <w:spacing w:after="0"/>
        <w:ind w:left="0"/>
        <w:jc w:val="both"/>
      </w:pPr>
      <w:r>
        <w:rPr>
          <w:rFonts w:ascii="Times New Roman"/>
          <w:b w:val="false"/>
          <w:i w:val="false"/>
          <w:color w:val="000000"/>
          <w:sz w:val="28"/>
        </w:rPr>
        <w:t>
                      бюджета      
</w:t>
      </w:r>
    </w:p>
    <w:p>
      <w:pPr>
        <w:spacing w:after="0"/>
        <w:ind w:left="0"/>
        <w:jc w:val="both"/>
      </w:pPr>
      <w:r>
        <w:rPr>
          <w:rFonts w:ascii="Times New Roman"/>
          <w:b w:val="false"/>
          <w:i w:val="false"/>
          <w:color w:val="000000"/>
          <w:sz w:val="28"/>
        </w:rPr>
        <w:t>
                      Аналитические данные о состоянии кредиторской        
</w:t>
      </w:r>
    </w:p>
    <w:p>
      <w:pPr>
        <w:spacing w:after="0"/>
        <w:ind w:left="0"/>
        <w:jc w:val="both"/>
      </w:pPr>
      <w:r>
        <w:rPr>
          <w:rFonts w:ascii="Times New Roman"/>
          <w:b w:val="false"/>
          <w:i w:val="false"/>
          <w:color w:val="000000"/>
          <w:sz w:val="28"/>
        </w:rPr>
        <w:t>
                      задолженности по расчетным статьям баланса           
</w:t>
      </w:r>
    </w:p>
    <w:p>
      <w:pPr>
        <w:spacing w:after="0"/>
        <w:ind w:left="0"/>
        <w:jc w:val="both"/>
      </w:pPr>
      <w:r>
        <w:rPr>
          <w:rFonts w:ascii="Times New Roman"/>
          <w:b w:val="false"/>
          <w:i w:val="false"/>
          <w:color w:val="000000"/>
          <w:sz w:val="28"/>
        </w:rPr>
        <w:t>
                      исполнения сметы расходов государственных     
</w:t>
      </w:r>
    </w:p>
    <w:p>
      <w:pPr>
        <w:spacing w:after="0"/>
        <w:ind w:left="0"/>
        <w:jc w:val="both"/>
      </w:pPr>
      <w:r>
        <w:rPr>
          <w:rFonts w:ascii="Times New Roman"/>
          <w:b w:val="false"/>
          <w:i w:val="false"/>
          <w:color w:val="000000"/>
          <w:sz w:val="28"/>
        </w:rPr>
        <w:t>
                      учреждений, содержащихся за счет местных бюджетов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Примечание: Отдельные формы отчетности могут не заполняться по        
</w:t>
      </w:r>
      <w:r>
        <w:br/>
      </w:r>
      <w:r>
        <w:rPr>
          <w:rFonts w:ascii="Times New Roman"/>
          <w:b w:val="false"/>
          <w:i w:val="false"/>
          <w:color w:val="000000"/>
          <w:sz w:val="28"/>
        </w:rPr>
        <w:t>
                 причине отсутствия бухгалтерских операций в отчетном      
</w:t>
      </w:r>
      <w:r>
        <w:br/>
      </w:r>
      <w:r>
        <w:rPr>
          <w:rFonts w:ascii="Times New Roman"/>
          <w:b w:val="false"/>
          <w:i w:val="false"/>
          <w:color w:val="000000"/>
          <w:sz w:val="28"/>
        </w:rPr>
        <w:t>
                 периоде, а также отсутствия данных об остатках на начало  
</w:t>
      </w:r>
      <w:r>
        <w:br/>
      </w:r>
      <w:r>
        <w:rPr>
          <w:rFonts w:ascii="Times New Roman"/>
          <w:b w:val="false"/>
          <w:i w:val="false"/>
          <w:color w:val="000000"/>
          <w:sz w:val="28"/>
        </w:rPr>
        <w:t>
                 года и на отчетную дату, при этом в пояснительной записке 
</w:t>
      </w:r>
      <w:r>
        <w:br/>
      </w:r>
      <w:r>
        <w:rPr>
          <w:rFonts w:ascii="Times New Roman"/>
          <w:b w:val="false"/>
          <w:i w:val="false"/>
          <w:color w:val="000000"/>
          <w:sz w:val="28"/>
        </w:rPr>
        <w:t>
                 необходимо указать эти формы.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Министерством финансов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Баланс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исполнения сметы расходов
</w:t>
      </w:r>
      <w:r>
        <w:rPr>
          <w:rFonts w:ascii="Times New Roman"/>
          <w:b w:val="false"/>
          <w:i w:val="false"/>
          <w:color w:val="000000"/>
          <w:sz w:val="28"/>
        </w:rPr>
        <w:t>
</w:t>
      </w:r>
      <w:r>
        <w:br/>
      </w:r>
      <w:r>
        <w:rPr>
          <w:rFonts w:ascii="Times New Roman"/>
          <w:b w:val="false"/>
          <w:i w:val="false"/>
          <w:color w:val="000000"/>
          <w:sz w:val="28"/>
        </w:rPr>
        <w:t>
                                                              Код
</w:t>
      </w:r>
      <w:r>
        <w:br/>
      </w:r>
      <w:r>
        <w:rPr>
          <w:rFonts w:ascii="Times New Roman"/>
          <w:b w:val="false"/>
          <w:i w:val="false"/>
          <w:color w:val="000000"/>
          <w:sz w:val="28"/>
        </w:rPr>
        <w:t>
                                                           ___________
</w:t>
      </w:r>
      <w:r>
        <w:br/>
      </w:r>
      <w:r>
        <w:rPr>
          <w:rFonts w:ascii="Times New Roman"/>
          <w:b w:val="false"/>
          <w:i w:val="false"/>
          <w:color w:val="000000"/>
          <w:sz w:val="28"/>
        </w:rPr>
        <w:t>
                                      Форма N 1   по ОКУД    О503001
</w:t>
      </w:r>
    </w:p>
    <w:p>
      <w:pPr>
        <w:spacing w:after="0"/>
        <w:ind w:left="0"/>
        <w:jc w:val="both"/>
      </w:pPr>
      <w:r>
        <w:rPr>
          <w:rFonts w:ascii="Times New Roman"/>
          <w:b w:val="false"/>
          <w:i w:val="false"/>
          <w:color w:val="000000"/>
          <w:sz w:val="28"/>
        </w:rPr>
        <w:t>
                                                           ___________
</w:t>
      </w:r>
    </w:p>
    <w:p>
      <w:pPr>
        <w:spacing w:after="0"/>
        <w:ind w:left="0"/>
        <w:jc w:val="both"/>
      </w:pPr>
      <w:r>
        <w:rPr>
          <w:rFonts w:ascii="Times New Roman"/>
          <w:b w:val="false"/>
          <w:i w:val="false"/>
          <w:color w:val="000000"/>
          <w:sz w:val="28"/>
        </w:rPr>
        <w:t>
Государственное учреждение _________________      по ОКПО  ___________
</w:t>
      </w:r>
    </w:p>
    <w:p>
      <w:pPr>
        <w:spacing w:after="0"/>
        <w:ind w:left="0"/>
        <w:jc w:val="both"/>
      </w:pPr>
      <w:r>
        <w:rPr>
          <w:rFonts w:ascii="Times New Roman"/>
          <w:b w:val="false"/>
          <w:i w:val="false"/>
          <w:color w:val="000000"/>
          <w:sz w:val="28"/>
        </w:rPr>
        <w:t>
                на "____"____________ ____г.      Дата     ___________
</w:t>
      </w:r>
    </w:p>
    <w:p>
      <w:pPr>
        <w:spacing w:after="0"/>
        <w:ind w:left="0"/>
        <w:jc w:val="both"/>
      </w:pPr>
      <w:r>
        <w:rPr>
          <w:rFonts w:ascii="Times New Roman"/>
          <w:b w:val="false"/>
          <w:i w:val="false"/>
          <w:color w:val="000000"/>
          <w:sz w:val="28"/>
        </w:rPr>
        <w:t>
Периодичность: годовая, квартальная _____________ по ОКУД  ___________
</w:t>
      </w:r>
    </w:p>
    <w:p>
      <w:pPr>
        <w:spacing w:after="0"/>
        <w:ind w:left="0"/>
        <w:jc w:val="both"/>
      </w:pPr>
      <w:r>
        <w:rPr>
          <w:rFonts w:ascii="Times New Roman"/>
          <w:b w:val="false"/>
          <w:i w:val="false"/>
          <w:color w:val="000000"/>
          <w:sz w:val="28"/>
        </w:rPr>
        <w:t>
Единица измерения _______________________________ по СОЕИ  ___________
</w:t>
      </w:r>
    </w:p>
    <w:p>
      <w:pPr>
        <w:spacing w:after="0"/>
        <w:ind w:left="0"/>
        <w:jc w:val="both"/>
      </w:pPr>
      <w:r>
        <w:rPr>
          <w:rFonts w:ascii="Times New Roman"/>
          <w:b w:val="false"/>
          <w:i w:val="false"/>
          <w:color w:val="000000"/>
          <w:sz w:val="28"/>
        </w:rPr>
        <w:t>
Контрольная сумма _______________________________          ___________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Актив                    ! Код  ! на начало !    на 
</w:t>
      </w:r>
    </w:p>
    <w:p>
      <w:pPr>
        <w:spacing w:after="0"/>
        <w:ind w:left="0"/>
        <w:jc w:val="both"/>
      </w:pPr>
      <w:r>
        <w:rPr>
          <w:rFonts w:ascii="Times New Roman"/>
          <w:b w:val="false"/>
          <w:i w:val="false"/>
          <w:color w:val="000000"/>
          <w:sz w:val="28"/>
        </w:rPr>
        <w:t>
                                        !строки! отчетного ! отчетную
</w:t>
      </w:r>
    </w:p>
    <w:p>
      <w:pPr>
        <w:spacing w:after="0"/>
        <w:ind w:left="0"/>
        <w:jc w:val="both"/>
      </w:pPr>
      <w:r>
        <w:rPr>
          <w:rFonts w:ascii="Times New Roman"/>
          <w:b w:val="false"/>
          <w:i w:val="false"/>
          <w:color w:val="000000"/>
          <w:sz w:val="28"/>
        </w:rPr>
        <w:t>
                                        !      !    года   !   дату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1                     !   2  !     3     !     4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 Активы
</w:t>
      </w:r>
    </w:p>
    <w:p>
      <w:pPr>
        <w:spacing w:after="0"/>
        <w:ind w:left="0"/>
        <w:jc w:val="both"/>
      </w:pPr>
      <w:r>
        <w:rPr>
          <w:rFonts w:ascii="Times New Roman"/>
          <w:b w:val="false"/>
          <w:i w:val="false"/>
          <w:color w:val="000000"/>
          <w:sz w:val="28"/>
        </w:rPr>
        <w:t>
Активы (010-013, 015-019)                  О10 
</w:t>
      </w:r>
    </w:p>
    <w:p>
      <w:pPr>
        <w:spacing w:after="0"/>
        <w:ind w:left="0"/>
        <w:jc w:val="both"/>
      </w:pPr>
      <w:r>
        <w:rPr>
          <w:rFonts w:ascii="Times New Roman"/>
          <w:b w:val="false"/>
          <w:i w:val="false"/>
          <w:color w:val="000000"/>
          <w:sz w:val="28"/>
        </w:rPr>
        <w:t>
Нематериальные активы (014)                О11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II. Материальные запасы
</w:t>
      </w:r>
    </w:p>
    <w:p>
      <w:pPr>
        <w:spacing w:after="0"/>
        <w:ind w:left="0"/>
        <w:jc w:val="both"/>
      </w:pPr>
      <w:r>
        <w:rPr>
          <w:rFonts w:ascii="Times New Roman"/>
          <w:b w:val="false"/>
          <w:i w:val="false"/>
          <w:color w:val="000000"/>
          <w:sz w:val="28"/>
        </w:rPr>
        <w:t>
Изделия производственных (учебных)      
</w:t>
      </w:r>
    </w:p>
    <w:p>
      <w:pPr>
        <w:spacing w:after="0"/>
        <w:ind w:left="0"/>
        <w:jc w:val="both"/>
      </w:pPr>
      <w:r>
        <w:rPr>
          <w:rFonts w:ascii="Times New Roman"/>
          <w:b w:val="false"/>
          <w:i w:val="false"/>
          <w:color w:val="000000"/>
          <w:sz w:val="28"/>
        </w:rPr>
        <w:t>
мастерских (030)                           О20   
</w:t>
      </w:r>
    </w:p>
    <w:p>
      <w:pPr>
        <w:spacing w:after="0"/>
        <w:ind w:left="0"/>
        <w:jc w:val="both"/>
      </w:pPr>
      <w:r>
        <w:rPr>
          <w:rFonts w:ascii="Times New Roman"/>
          <w:b w:val="false"/>
          <w:i w:val="false"/>
          <w:color w:val="000000"/>
          <w:sz w:val="28"/>
        </w:rPr>
        <w:t>
Продукты подсобных (учебных)
</w:t>
      </w:r>
    </w:p>
    <w:p>
      <w:pPr>
        <w:spacing w:after="0"/>
        <w:ind w:left="0"/>
        <w:jc w:val="both"/>
      </w:pPr>
      <w:r>
        <w:rPr>
          <w:rFonts w:ascii="Times New Roman"/>
          <w:b w:val="false"/>
          <w:i w:val="false"/>
          <w:color w:val="000000"/>
          <w:sz w:val="28"/>
        </w:rPr>
        <w:t>
сельских хозяйств (031)                    О30
</w:t>
      </w:r>
    </w:p>
    <w:p>
      <w:pPr>
        <w:spacing w:after="0"/>
        <w:ind w:left="0"/>
        <w:jc w:val="both"/>
      </w:pPr>
      <w:r>
        <w:rPr>
          <w:rFonts w:ascii="Times New Roman"/>
          <w:b w:val="false"/>
          <w:i w:val="false"/>
          <w:color w:val="000000"/>
          <w:sz w:val="28"/>
        </w:rPr>
        <w:t>
Материалы длительного использования
</w:t>
      </w:r>
    </w:p>
    <w:p>
      <w:pPr>
        <w:spacing w:after="0"/>
        <w:ind w:left="0"/>
        <w:jc w:val="both"/>
      </w:pPr>
      <w:r>
        <w:rPr>
          <w:rFonts w:ascii="Times New Roman"/>
          <w:b w:val="false"/>
          <w:i w:val="false"/>
          <w:color w:val="000000"/>
          <w:sz w:val="28"/>
        </w:rPr>
        <w:t>
для научных исследований и на
</w:t>
      </w:r>
    </w:p>
    <w:p>
      <w:pPr>
        <w:spacing w:after="0"/>
        <w:ind w:left="0"/>
        <w:jc w:val="both"/>
      </w:pPr>
      <w:r>
        <w:rPr>
          <w:rFonts w:ascii="Times New Roman"/>
          <w:b w:val="false"/>
          <w:i w:val="false"/>
          <w:color w:val="000000"/>
          <w:sz w:val="28"/>
        </w:rPr>
        <w:t>
лабораторном испытании (043)               О40
</w:t>
      </w:r>
    </w:p>
    <w:p>
      <w:pPr>
        <w:spacing w:after="0"/>
        <w:ind w:left="0"/>
        <w:jc w:val="both"/>
      </w:pPr>
      <w:r>
        <w:rPr>
          <w:rFonts w:ascii="Times New Roman"/>
          <w:b w:val="false"/>
          <w:i w:val="false"/>
          <w:color w:val="000000"/>
          <w:sz w:val="28"/>
        </w:rPr>
        <w:t>
Молодняк животных и животные на 
</w:t>
      </w:r>
    </w:p>
    <w:p>
      <w:pPr>
        <w:spacing w:after="0"/>
        <w:ind w:left="0"/>
        <w:jc w:val="both"/>
      </w:pPr>
      <w:r>
        <w:rPr>
          <w:rFonts w:ascii="Times New Roman"/>
          <w:b w:val="false"/>
          <w:i w:val="false"/>
          <w:color w:val="000000"/>
          <w:sz w:val="28"/>
        </w:rPr>
        <w:t>
откорме (050)                              О60
</w:t>
      </w:r>
    </w:p>
    <w:p>
      <w:pPr>
        <w:spacing w:after="0"/>
        <w:ind w:left="0"/>
        <w:jc w:val="both"/>
      </w:pPr>
      <w:r>
        <w:rPr>
          <w:rFonts w:ascii="Times New Roman"/>
          <w:b w:val="false"/>
          <w:i w:val="false"/>
          <w:color w:val="000000"/>
          <w:sz w:val="28"/>
        </w:rPr>
        <w:t>
Материалы и продукты питания (060-069)     О70  
</w:t>
      </w:r>
    </w:p>
    <w:p>
      <w:pPr>
        <w:spacing w:after="0"/>
        <w:ind w:left="0"/>
        <w:jc w:val="both"/>
      </w:pPr>
    </w:p>
    <w:p>
      <w:pPr>
        <w:spacing w:after="0"/>
        <w:ind w:left="0"/>
        <w:jc w:val="both"/>
      </w:pPr>
      <w:r>
        <w:rPr>
          <w:rFonts w:ascii="Times New Roman"/>
          <w:b w:val="false"/>
          <w:i w:val="false"/>
          <w:color w:val="000000"/>
          <w:sz w:val="28"/>
        </w:rPr>
        <w:t>
   III. Малоценные и быстроизнашивающиеся
</w:t>
      </w:r>
    </w:p>
    <w:p>
      <w:pPr>
        <w:spacing w:after="0"/>
        <w:ind w:left="0"/>
        <w:jc w:val="both"/>
      </w:pPr>
      <w:r>
        <w:rPr>
          <w:rFonts w:ascii="Times New Roman"/>
          <w:b w:val="false"/>
          <w:i w:val="false"/>
          <w:color w:val="000000"/>
          <w:sz w:val="28"/>
        </w:rPr>
        <w:t>
                   предметы
</w:t>
      </w:r>
    </w:p>
    <w:p>
      <w:pPr>
        <w:spacing w:after="0"/>
        <w:ind w:left="0"/>
        <w:jc w:val="both"/>
      </w:pPr>
      <w:r>
        <w:rPr>
          <w:rFonts w:ascii="Times New Roman"/>
          <w:b w:val="false"/>
          <w:i w:val="false"/>
          <w:color w:val="000000"/>
          <w:sz w:val="28"/>
        </w:rPr>
        <w:t>
Малоценные и быстроизнашивающиеся 
</w:t>
      </w:r>
    </w:p>
    <w:p>
      <w:pPr>
        <w:spacing w:after="0"/>
        <w:ind w:left="0"/>
        <w:jc w:val="both"/>
      </w:pPr>
      <w:r>
        <w:rPr>
          <w:rFonts w:ascii="Times New Roman"/>
          <w:b w:val="false"/>
          <w:i w:val="false"/>
          <w:color w:val="000000"/>
          <w:sz w:val="28"/>
        </w:rPr>
        <w:t>
предметы (070-073)                         О80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IV. Затраты на производство
</w:t>
      </w:r>
    </w:p>
    <w:p>
      <w:pPr>
        <w:spacing w:after="0"/>
        <w:ind w:left="0"/>
        <w:jc w:val="both"/>
      </w:pPr>
      <w:r>
        <w:rPr>
          <w:rFonts w:ascii="Times New Roman"/>
          <w:b w:val="false"/>
          <w:i w:val="false"/>
          <w:color w:val="000000"/>
          <w:sz w:val="28"/>
        </w:rPr>
        <w:t>
        и другие цели
</w:t>
      </w:r>
    </w:p>
    <w:p>
      <w:pPr>
        <w:spacing w:after="0"/>
        <w:ind w:left="0"/>
        <w:jc w:val="both"/>
      </w:pPr>
      <w:r>
        <w:rPr>
          <w:rFonts w:ascii="Times New Roman"/>
          <w:b w:val="false"/>
          <w:i w:val="false"/>
          <w:color w:val="000000"/>
          <w:sz w:val="28"/>
        </w:rPr>
        <w:t>
Затраты производственных (учебных)
</w:t>
      </w:r>
    </w:p>
    <w:p>
      <w:pPr>
        <w:spacing w:after="0"/>
        <w:ind w:left="0"/>
        <w:jc w:val="both"/>
      </w:pPr>
      <w:r>
        <w:rPr>
          <w:rFonts w:ascii="Times New Roman"/>
          <w:b w:val="false"/>
          <w:i w:val="false"/>
          <w:color w:val="000000"/>
          <w:sz w:val="28"/>
        </w:rPr>
        <w:t>
мастерских (080)                           О90
</w:t>
      </w:r>
    </w:p>
    <w:p>
      <w:pPr>
        <w:spacing w:after="0"/>
        <w:ind w:left="0"/>
        <w:jc w:val="both"/>
      </w:pPr>
      <w:r>
        <w:rPr>
          <w:rFonts w:ascii="Times New Roman"/>
          <w:b w:val="false"/>
          <w:i w:val="false"/>
          <w:color w:val="000000"/>
          <w:sz w:val="28"/>
        </w:rPr>
        <w:t>
Затраты подсобных (учебных)
</w:t>
      </w:r>
    </w:p>
    <w:p>
      <w:pPr>
        <w:spacing w:after="0"/>
        <w:ind w:left="0"/>
        <w:jc w:val="both"/>
      </w:pPr>
      <w:r>
        <w:rPr>
          <w:rFonts w:ascii="Times New Roman"/>
          <w:b w:val="false"/>
          <w:i w:val="false"/>
          <w:color w:val="000000"/>
          <w:sz w:val="28"/>
        </w:rPr>
        <w:t>
сельских хозяйств (081)                    100
</w:t>
      </w:r>
    </w:p>
    <w:p>
      <w:pPr>
        <w:spacing w:after="0"/>
        <w:ind w:left="0"/>
        <w:jc w:val="both"/>
      </w:pPr>
      <w:r>
        <w:rPr>
          <w:rFonts w:ascii="Times New Roman"/>
          <w:b w:val="false"/>
          <w:i w:val="false"/>
          <w:color w:val="000000"/>
          <w:sz w:val="28"/>
        </w:rPr>
        <w:t>
Затраты на изготовление 
</w:t>
      </w:r>
    </w:p>
    <w:p>
      <w:pPr>
        <w:spacing w:after="0"/>
        <w:ind w:left="0"/>
        <w:jc w:val="both"/>
      </w:pPr>
      <w:r>
        <w:rPr>
          <w:rFonts w:ascii="Times New Roman"/>
          <w:b w:val="false"/>
          <w:i w:val="false"/>
          <w:color w:val="000000"/>
          <w:sz w:val="28"/>
        </w:rPr>
        <w:t>
экспериментальных устройств (083)          120
</w:t>
      </w:r>
    </w:p>
    <w:p>
      <w:pPr>
        <w:spacing w:after="0"/>
        <w:ind w:left="0"/>
        <w:jc w:val="both"/>
      </w:pPr>
      <w:r>
        <w:rPr>
          <w:rFonts w:ascii="Times New Roman"/>
          <w:b w:val="false"/>
          <w:i w:val="false"/>
          <w:color w:val="000000"/>
          <w:sz w:val="28"/>
        </w:rPr>
        <w:t>
Затраты по изготовлению и переработке
</w:t>
      </w:r>
    </w:p>
    <w:p>
      <w:pPr>
        <w:spacing w:after="0"/>
        <w:ind w:left="0"/>
        <w:jc w:val="both"/>
      </w:pPr>
      <w:r>
        <w:rPr>
          <w:rFonts w:ascii="Times New Roman"/>
          <w:b w:val="false"/>
          <w:i w:val="false"/>
          <w:color w:val="000000"/>
          <w:sz w:val="28"/>
        </w:rPr>
        <w:t>
материалов (084)                           130
</w:t>
      </w:r>
    </w:p>
    <w:p>
      <w:pPr>
        <w:spacing w:after="0"/>
        <w:ind w:left="0"/>
        <w:jc w:val="both"/>
      </w:pPr>
    </w:p>
    <w:p>
      <w:pPr>
        <w:spacing w:after="0"/>
        <w:ind w:left="0"/>
        <w:jc w:val="both"/>
      </w:pPr>
      <w:r>
        <w:rPr>
          <w:rFonts w:ascii="Times New Roman"/>
          <w:b w:val="false"/>
          <w:i w:val="false"/>
          <w:color w:val="000000"/>
          <w:sz w:val="28"/>
        </w:rPr>
        <w:t>
          V. Денежные средства
</w:t>
      </w:r>
    </w:p>
    <w:p>
      <w:pPr>
        <w:spacing w:after="0"/>
        <w:ind w:left="0"/>
        <w:jc w:val="both"/>
      </w:pPr>
      <w:r>
        <w:rPr>
          <w:rFonts w:ascii="Times New Roman"/>
          <w:b w:val="false"/>
          <w:i w:val="false"/>
          <w:color w:val="000000"/>
          <w:sz w:val="28"/>
        </w:rPr>
        <w:t>
Открытые лимиты на расходы госучреждения,
</w:t>
      </w:r>
    </w:p>
    <w:p>
      <w:pPr>
        <w:spacing w:after="0"/>
        <w:ind w:left="0"/>
        <w:jc w:val="both"/>
      </w:pPr>
      <w:r>
        <w:rPr>
          <w:rFonts w:ascii="Times New Roman"/>
          <w:b w:val="false"/>
          <w:i w:val="false"/>
          <w:color w:val="000000"/>
          <w:sz w:val="28"/>
        </w:rPr>
        <w:t>
для перевода подведомственным 
</w:t>
      </w:r>
    </w:p>
    <w:p>
      <w:pPr>
        <w:spacing w:after="0"/>
        <w:ind w:left="0"/>
        <w:jc w:val="both"/>
      </w:pPr>
      <w:r>
        <w:rPr>
          <w:rFonts w:ascii="Times New Roman"/>
          <w:b w:val="false"/>
          <w:i w:val="false"/>
          <w:color w:val="000000"/>
          <w:sz w:val="28"/>
        </w:rPr>
        <w:t>
учреждениям и на другие 
</w:t>
      </w:r>
    </w:p>
    <w:p>
      <w:pPr>
        <w:spacing w:after="0"/>
        <w:ind w:left="0"/>
        <w:jc w:val="both"/>
      </w:pPr>
      <w:r>
        <w:rPr>
          <w:rFonts w:ascii="Times New Roman"/>
          <w:b w:val="false"/>
          <w:i w:val="false"/>
          <w:color w:val="000000"/>
          <w:sz w:val="28"/>
        </w:rPr>
        <w:t>
мероприятия (090)                          140
</w:t>
      </w:r>
    </w:p>
    <w:p>
      <w:pPr>
        <w:spacing w:after="0"/>
        <w:ind w:left="0"/>
        <w:jc w:val="both"/>
      </w:pPr>
      <w:r>
        <w:rPr>
          <w:rFonts w:ascii="Times New Roman"/>
          <w:b w:val="false"/>
          <w:i w:val="false"/>
          <w:color w:val="000000"/>
          <w:sz w:val="28"/>
        </w:rPr>
        <w:t>
Открытые лимиты в пути (091)               141    
</w:t>
      </w:r>
    </w:p>
    <w:p>
      <w:pPr>
        <w:spacing w:after="0"/>
        <w:ind w:left="0"/>
        <w:jc w:val="both"/>
      </w:pPr>
      <w:r>
        <w:rPr>
          <w:rFonts w:ascii="Times New Roman"/>
          <w:b w:val="false"/>
          <w:i w:val="false"/>
          <w:color w:val="000000"/>
          <w:sz w:val="28"/>
        </w:rPr>
        <w:t>
Открытые лимиты на расходы
</w:t>
      </w:r>
    </w:p>
    <w:p>
      <w:pPr>
        <w:spacing w:after="0"/>
        <w:ind w:left="0"/>
        <w:jc w:val="both"/>
      </w:pPr>
      <w:r>
        <w:rPr>
          <w:rFonts w:ascii="Times New Roman"/>
          <w:b w:val="false"/>
          <w:i w:val="false"/>
          <w:color w:val="000000"/>
          <w:sz w:val="28"/>
        </w:rPr>
        <w:t>
администратора республиканских
</w:t>
      </w:r>
    </w:p>
    <w:p>
      <w:pPr>
        <w:spacing w:after="0"/>
        <w:ind w:left="0"/>
        <w:jc w:val="both"/>
      </w:pPr>
      <w:r>
        <w:rPr>
          <w:rFonts w:ascii="Times New Roman"/>
          <w:b w:val="false"/>
          <w:i w:val="false"/>
          <w:color w:val="000000"/>
          <w:sz w:val="28"/>
        </w:rPr>
        <w:t>
бюджетных программ за счет лимитов,    
</w:t>
      </w:r>
    </w:p>
    <w:p>
      <w:pPr>
        <w:spacing w:after="0"/>
        <w:ind w:left="0"/>
        <w:jc w:val="both"/>
      </w:pPr>
      <w:r>
        <w:rPr>
          <w:rFonts w:ascii="Times New Roman"/>
          <w:b w:val="false"/>
          <w:i w:val="false"/>
          <w:color w:val="000000"/>
          <w:sz w:val="28"/>
        </w:rPr>
        <w:t>
выделенных другому администратору
</w:t>
      </w:r>
    </w:p>
    <w:p>
      <w:pPr>
        <w:spacing w:after="0"/>
        <w:ind w:left="0"/>
        <w:jc w:val="both"/>
      </w:pPr>
      <w:r>
        <w:rPr>
          <w:rFonts w:ascii="Times New Roman"/>
          <w:b w:val="false"/>
          <w:i w:val="false"/>
          <w:color w:val="000000"/>
          <w:sz w:val="28"/>
        </w:rPr>
        <w:t>
республиканских бюджетных 
</w:t>
      </w:r>
    </w:p>
    <w:p>
      <w:pPr>
        <w:spacing w:after="0"/>
        <w:ind w:left="0"/>
        <w:jc w:val="both"/>
      </w:pPr>
      <w:r>
        <w:rPr>
          <w:rFonts w:ascii="Times New Roman"/>
          <w:b w:val="false"/>
          <w:i w:val="false"/>
          <w:color w:val="000000"/>
          <w:sz w:val="28"/>
        </w:rPr>
        <w:t>
программ (092)                             142
</w:t>
      </w:r>
    </w:p>
    <w:p>
      <w:pPr>
        <w:spacing w:after="0"/>
        <w:ind w:left="0"/>
        <w:jc w:val="both"/>
      </w:pPr>
      <w:r>
        <w:rPr>
          <w:rFonts w:ascii="Times New Roman"/>
          <w:b w:val="false"/>
          <w:i w:val="false"/>
          <w:color w:val="000000"/>
          <w:sz w:val="28"/>
        </w:rPr>
        <w:t>
Открытые лимиты на капитальные
</w:t>
      </w:r>
    </w:p>
    <w:p>
      <w:pPr>
        <w:spacing w:after="0"/>
        <w:ind w:left="0"/>
        <w:jc w:val="both"/>
      </w:pPr>
      <w:r>
        <w:rPr>
          <w:rFonts w:ascii="Times New Roman"/>
          <w:b w:val="false"/>
          <w:i w:val="false"/>
          <w:color w:val="000000"/>
          <w:sz w:val="28"/>
        </w:rPr>
        <w:t>
вложения (093)                             150
</w:t>
      </w:r>
    </w:p>
    <w:p>
      <w:pPr>
        <w:spacing w:after="0"/>
        <w:ind w:left="0"/>
        <w:jc w:val="both"/>
      </w:pPr>
      <w:r>
        <w:rPr>
          <w:rFonts w:ascii="Times New Roman"/>
          <w:b w:val="false"/>
          <w:i w:val="false"/>
          <w:color w:val="000000"/>
          <w:sz w:val="28"/>
        </w:rPr>
        <w:t>
Лимиты отозванных (взысканных) средств
</w:t>
      </w:r>
    </w:p>
    <w:p>
      <w:pPr>
        <w:spacing w:after="0"/>
        <w:ind w:left="0"/>
        <w:jc w:val="both"/>
      </w:pPr>
      <w:r>
        <w:rPr>
          <w:rFonts w:ascii="Times New Roman"/>
          <w:b w:val="false"/>
          <w:i w:val="false"/>
          <w:color w:val="000000"/>
          <w:sz w:val="28"/>
        </w:rPr>
        <w:t>
нецелевого использования (095)             152
</w:t>
      </w:r>
    </w:p>
    <w:p>
      <w:pPr>
        <w:spacing w:after="0"/>
        <w:ind w:left="0"/>
        <w:jc w:val="both"/>
      </w:pPr>
      <w:r>
        <w:rPr>
          <w:rFonts w:ascii="Times New Roman"/>
          <w:b w:val="false"/>
          <w:i w:val="false"/>
          <w:color w:val="000000"/>
          <w:sz w:val="28"/>
        </w:rPr>
        <w:t>
Открытые лимиты за счет других
</w:t>
      </w:r>
    </w:p>
    <w:p>
      <w:pPr>
        <w:spacing w:after="0"/>
        <w:ind w:left="0"/>
        <w:jc w:val="both"/>
      </w:pPr>
      <w:r>
        <w:rPr>
          <w:rFonts w:ascii="Times New Roman"/>
          <w:b w:val="false"/>
          <w:i w:val="false"/>
          <w:color w:val="000000"/>
          <w:sz w:val="28"/>
        </w:rPr>
        <w:t>
бюджетов (096)                             160     
</w:t>
      </w:r>
    </w:p>
    <w:p>
      <w:pPr>
        <w:spacing w:after="0"/>
        <w:ind w:left="0"/>
        <w:jc w:val="both"/>
      </w:pPr>
      <w:r>
        <w:rPr>
          <w:rFonts w:ascii="Times New Roman"/>
          <w:b w:val="false"/>
          <w:i w:val="false"/>
          <w:color w:val="000000"/>
          <w:sz w:val="28"/>
        </w:rPr>
        <w:t>
Лимиты по операциям, связанным с товарной
</w:t>
      </w:r>
    </w:p>
    <w:p>
      <w:pPr>
        <w:spacing w:after="0"/>
        <w:ind w:left="0"/>
        <w:jc w:val="both"/>
      </w:pPr>
      <w:r>
        <w:rPr>
          <w:rFonts w:ascii="Times New Roman"/>
          <w:b w:val="false"/>
          <w:i w:val="false"/>
          <w:color w:val="000000"/>
          <w:sz w:val="28"/>
        </w:rPr>
        <w:t>
или натуральной частью поступлений в 
</w:t>
      </w:r>
    </w:p>
    <w:p>
      <w:pPr>
        <w:spacing w:after="0"/>
        <w:ind w:left="0"/>
        <w:jc w:val="both"/>
      </w:pPr>
      <w:r>
        <w:rPr>
          <w:rFonts w:ascii="Times New Roman"/>
          <w:b w:val="false"/>
          <w:i w:val="false"/>
          <w:color w:val="000000"/>
          <w:sz w:val="28"/>
        </w:rPr>
        <w:t>
респуб.бюджет и расходованием их (098)     161
</w:t>
      </w:r>
    </w:p>
    <w:p>
      <w:pPr>
        <w:spacing w:after="0"/>
        <w:ind w:left="0"/>
        <w:jc w:val="both"/>
      </w:pPr>
      <w:r>
        <w:rPr>
          <w:rFonts w:ascii="Times New Roman"/>
          <w:b w:val="false"/>
          <w:i w:val="false"/>
          <w:color w:val="000000"/>
          <w:sz w:val="28"/>
        </w:rPr>
        <w:t>
Открытые лимиты на расходы по проектам за
</w:t>
      </w:r>
    </w:p>
    <w:p>
      <w:pPr>
        <w:spacing w:after="0"/>
        <w:ind w:left="0"/>
        <w:jc w:val="both"/>
      </w:pPr>
      <w:r>
        <w:rPr>
          <w:rFonts w:ascii="Times New Roman"/>
          <w:b w:val="false"/>
          <w:i w:val="false"/>
          <w:color w:val="000000"/>
          <w:sz w:val="28"/>
        </w:rPr>
        <w:t>
счет внешних займов и грантов (099)        162      
</w:t>
      </w:r>
    </w:p>
    <w:p>
      <w:pPr>
        <w:spacing w:after="0"/>
        <w:ind w:left="0"/>
        <w:jc w:val="both"/>
      </w:pPr>
      <w:r>
        <w:rPr>
          <w:rFonts w:ascii="Times New Roman"/>
          <w:b w:val="false"/>
          <w:i w:val="false"/>
          <w:color w:val="000000"/>
          <w:sz w:val="28"/>
        </w:rPr>
        <w:t>
Лимиты на расходы госучреждения, для
</w:t>
      </w:r>
    </w:p>
    <w:p>
      <w:pPr>
        <w:spacing w:after="0"/>
        <w:ind w:left="0"/>
        <w:jc w:val="both"/>
      </w:pPr>
      <w:r>
        <w:rPr>
          <w:rFonts w:ascii="Times New Roman"/>
          <w:b w:val="false"/>
          <w:i w:val="false"/>
          <w:color w:val="000000"/>
          <w:sz w:val="28"/>
        </w:rPr>
        <w:t>
перевода подведомственным учреждениям
</w:t>
      </w:r>
    </w:p>
    <w:p>
      <w:pPr>
        <w:spacing w:after="0"/>
        <w:ind w:left="0"/>
        <w:jc w:val="both"/>
      </w:pPr>
      <w:r>
        <w:rPr>
          <w:rFonts w:ascii="Times New Roman"/>
          <w:b w:val="false"/>
          <w:i w:val="false"/>
          <w:color w:val="000000"/>
          <w:sz w:val="28"/>
        </w:rPr>
        <w:t>
и на другие мероприятия (100)              170
</w:t>
      </w:r>
    </w:p>
    <w:p>
      <w:pPr>
        <w:spacing w:after="0"/>
        <w:ind w:left="0"/>
        <w:jc w:val="both"/>
      </w:pPr>
      <w:r>
        <w:rPr>
          <w:rFonts w:ascii="Times New Roman"/>
          <w:b w:val="false"/>
          <w:i w:val="false"/>
          <w:color w:val="000000"/>
          <w:sz w:val="28"/>
        </w:rPr>
        <w:t>
Лимиты на капитальные вложения (103)       171
</w:t>
      </w:r>
    </w:p>
    <w:p>
      <w:pPr>
        <w:spacing w:after="0"/>
        <w:ind w:left="0"/>
        <w:jc w:val="both"/>
      </w:pPr>
      <w:r>
        <w:rPr>
          <w:rFonts w:ascii="Times New Roman"/>
          <w:b w:val="false"/>
          <w:i w:val="false"/>
          <w:color w:val="000000"/>
          <w:sz w:val="28"/>
        </w:rPr>
        <w:t>
Лимиты по операциям, связанным с товарной
</w:t>
      </w:r>
    </w:p>
    <w:p>
      <w:pPr>
        <w:spacing w:after="0"/>
        <w:ind w:left="0"/>
        <w:jc w:val="both"/>
      </w:pPr>
      <w:r>
        <w:rPr>
          <w:rFonts w:ascii="Times New Roman"/>
          <w:b w:val="false"/>
          <w:i w:val="false"/>
          <w:color w:val="000000"/>
          <w:sz w:val="28"/>
        </w:rPr>
        <w:t>
или натуральной частью поступлений в
</w:t>
      </w:r>
    </w:p>
    <w:p>
      <w:pPr>
        <w:spacing w:after="0"/>
        <w:ind w:left="0"/>
        <w:jc w:val="both"/>
      </w:pPr>
      <w:r>
        <w:rPr>
          <w:rFonts w:ascii="Times New Roman"/>
          <w:b w:val="false"/>
          <w:i w:val="false"/>
          <w:color w:val="000000"/>
          <w:sz w:val="28"/>
        </w:rPr>
        <w:t>
местный бюджет и расходованием их (108)    172     
</w:t>
      </w:r>
    </w:p>
    <w:p>
      <w:pPr>
        <w:spacing w:after="0"/>
        <w:ind w:left="0"/>
        <w:jc w:val="both"/>
      </w:pPr>
      <w:r>
        <w:rPr>
          <w:rFonts w:ascii="Times New Roman"/>
          <w:b w:val="false"/>
          <w:i w:val="false"/>
          <w:color w:val="000000"/>
          <w:sz w:val="28"/>
        </w:rPr>
        <w:t>
Средства заказчика на спецсчете в банке 
</w:t>
      </w:r>
    </w:p>
    <w:p>
      <w:pPr>
        <w:spacing w:after="0"/>
        <w:ind w:left="0"/>
        <w:jc w:val="both"/>
      </w:pPr>
      <w:r>
        <w:rPr>
          <w:rFonts w:ascii="Times New Roman"/>
          <w:b w:val="false"/>
          <w:i w:val="false"/>
          <w:color w:val="000000"/>
          <w:sz w:val="28"/>
        </w:rPr>
        <w:t>
для расчетов с подрядчиком по капитальным
</w:t>
      </w:r>
    </w:p>
    <w:p>
      <w:pPr>
        <w:spacing w:after="0"/>
        <w:ind w:left="0"/>
        <w:jc w:val="both"/>
      </w:pPr>
      <w:r>
        <w:rPr>
          <w:rFonts w:ascii="Times New Roman"/>
          <w:b w:val="false"/>
          <w:i w:val="false"/>
          <w:color w:val="000000"/>
          <w:sz w:val="28"/>
        </w:rPr>
        <w:t>
вложениям (109)                            180
</w:t>
      </w:r>
    </w:p>
    <w:p>
      <w:pPr>
        <w:spacing w:after="0"/>
        <w:ind w:left="0"/>
        <w:jc w:val="both"/>
      </w:pPr>
      <w:r>
        <w:rPr>
          <w:rFonts w:ascii="Times New Roman"/>
          <w:b w:val="false"/>
          <w:i w:val="false"/>
          <w:color w:val="000000"/>
          <w:sz w:val="28"/>
        </w:rPr>
        <w:t>
Текущий счет для спонсорской
</w:t>
      </w:r>
    </w:p>
    <w:p>
      <w:pPr>
        <w:spacing w:after="0"/>
        <w:ind w:left="0"/>
        <w:jc w:val="both"/>
      </w:pPr>
      <w:r>
        <w:rPr>
          <w:rFonts w:ascii="Times New Roman"/>
          <w:b w:val="false"/>
          <w:i w:val="false"/>
          <w:color w:val="000000"/>
          <w:sz w:val="28"/>
        </w:rPr>
        <w:t>
и благотворительной помощи, и для
</w:t>
      </w:r>
    </w:p>
    <w:p>
      <w:pPr>
        <w:spacing w:after="0"/>
        <w:ind w:left="0"/>
        <w:jc w:val="both"/>
      </w:pPr>
      <w:r>
        <w:rPr>
          <w:rFonts w:ascii="Times New Roman"/>
          <w:b w:val="false"/>
          <w:i w:val="false"/>
          <w:color w:val="000000"/>
          <w:sz w:val="28"/>
        </w:rPr>
        <w:t>
зачисления страховой выплаты (110)         190
</w:t>
      </w:r>
    </w:p>
    <w:p>
      <w:pPr>
        <w:spacing w:after="0"/>
        <w:ind w:left="0"/>
        <w:jc w:val="both"/>
      </w:pPr>
      <w:r>
        <w:rPr>
          <w:rFonts w:ascii="Times New Roman"/>
          <w:b w:val="false"/>
          <w:i w:val="false"/>
          <w:color w:val="000000"/>
          <w:sz w:val="28"/>
        </w:rPr>
        <w:t>
Текущий счет для средств от платных
</w:t>
      </w:r>
    </w:p>
    <w:p>
      <w:pPr>
        <w:spacing w:after="0"/>
        <w:ind w:left="0"/>
        <w:jc w:val="both"/>
      </w:pPr>
      <w:r>
        <w:rPr>
          <w:rFonts w:ascii="Times New Roman"/>
          <w:b w:val="false"/>
          <w:i w:val="false"/>
          <w:color w:val="000000"/>
          <w:sz w:val="28"/>
        </w:rPr>
        <w:t>
услуг (111)                                200
</w:t>
      </w:r>
    </w:p>
    <w:p>
      <w:pPr>
        <w:spacing w:after="0"/>
        <w:ind w:left="0"/>
        <w:jc w:val="both"/>
      </w:pPr>
      <w:r>
        <w:rPr>
          <w:rFonts w:ascii="Times New Roman"/>
          <w:b w:val="false"/>
          <w:i w:val="false"/>
          <w:color w:val="000000"/>
          <w:sz w:val="28"/>
        </w:rPr>
        <w:t>
Депозитный счет (112)                      210
</w:t>
      </w:r>
    </w:p>
    <w:p>
      <w:pPr>
        <w:spacing w:after="0"/>
        <w:ind w:left="0"/>
        <w:jc w:val="both"/>
      </w:pPr>
      <w:r>
        <w:rPr>
          <w:rFonts w:ascii="Times New Roman"/>
          <w:b w:val="false"/>
          <w:i w:val="false"/>
          <w:color w:val="000000"/>
          <w:sz w:val="28"/>
        </w:rPr>
        <w:t>
Специальный счет по внешним займам 
</w:t>
      </w:r>
    </w:p>
    <w:p>
      <w:pPr>
        <w:spacing w:after="0"/>
        <w:ind w:left="0"/>
        <w:jc w:val="both"/>
      </w:pPr>
      <w:r>
        <w:rPr>
          <w:rFonts w:ascii="Times New Roman"/>
          <w:b w:val="false"/>
          <w:i w:val="false"/>
          <w:color w:val="000000"/>
          <w:sz w:val="28"/>
        </w:rPr>
        <w:t>
и грантам (113)                            211
</w:t>
      </w:r>
    </w:p>
    <w:p>
      <w:pPr>
        <w:spacing w:after="0"/>
        <w:ind w:left="0"/>
        <w:jc w:val="both"/>
      </w:pPr>
      <w:r>
        <w:rPr>
          <w:rFonts w:ascii="Times New Roman"/>
          <w:b w:val="false"/>
          <w:i w:val="false"/>
          <w:color w:val="000000"/>
          <w:sz w:val="28"/>
        </w:rPr>
        <w:t>
Специальный счет софинансирования (114)    212
</w:t>
      </w:r>
    </w:p>
    <w:p>
      <w:pPr>
        <w:spacing w:after="0"/>
        <w:ind w:left="0"/>
        <w:jc w:val="both"/>
      </w:pPr>
      <w:r>
        <w:rPr>
          <w:rFonts w:ascii="Times New Roman"/>
          <w:b w:val="false"/>
          <w:i w:val="false"/>
          <w:color w:val="000000"/>
          <w:sz w:val="28"/>
        </w:rPr>
        <w:t>
Расчетный счет (115)                       213
</w:t>
      </w:r>
    </w:p>
    <w:p>
      <w:pPr>
        <w:spacing w:after="0"/>
        <w:ind w:left="0"/>
        <w:jc w:val="both"/>
      </w:pPr>
      <w:r>
        <w:rPr>
          <w:rFonts w:ascii="Times New Roman"/>
          <w:b w:val="false"/>
          <w:i w:val="false"/>
          <w:color w:val="000000"/>
          <w:sz w:val="28"/>
        </w:rPr>
        <w:t>
Валютный счет (118)                        215
</w:t>
      </w:r>
    </w:p>
    <w:p>
      <w:pPr>
        <w:spacing w:after="0"/>
        <w:ind w:left="0"/>
        <w:jc w:val="both"/>
      </w:pPr>
      <w:r>
        <w:rPr>
          <w:rFonts w:ascii="Times New Roman"/>
          <w:b w:val="false"/>
          <w:i w:val="false"/>
          <w:color w:val="000000"/>
          <w:sz w:val="28"/>
        </w:rPr>
        <w:t>
Касса (120)                                220
</w:t>
      </w:r>
    </w:p>
    <w:p>
      <w:pPr>
        <w:spacing w:after="0"/>
        <w:ind w:left="0"/>
        <w:jc w:val="both"/>
      </w:pPr>
      <w:r>
        <w:rPr>
          <w:rFonts w:ascii="Times New Roman"/>
          <w:b w:val="false"/>
          <w:i w:val="false"/>
          <w:color w:val="000000"/>
          <w:sz w:val="28"/>
        </w:rPr>
        <w:t>
Аккредитивы (130)                          230     
</w:t>
      </w:r>
    </w:p>
    <w:p>
      <w:pPr>
        <w:spacing w:after="0"/>
        <w:ind w:left="0"/>
        <w:jc w:val="both"/>
      </w:pPr>
      <w:r>
        <w:rPr>
          <w:rFonts w:ascii="Times New Roman"/>
          <w:b w:val="false"/>
          <w:i w:val="false"/>
          <w:color w:val="000000"/>
          <w:sz w:val="28"/>
        </w:rPr>
        <w:t>
Денежные документы (132)                   231
</w:t>
      </w:r>
    </w:p>
    <w:p>
      <w:pPr>
        <w:spacing w:after="0"/>
        <w:ind w:left="0"/>
        <w:jc w:val="both"/>
      </w:pPr>
      <w:r>
        <w:rPr>
          <w:rFonts w:ascii="Times New Roman"/>
          <w:b w:val="false"/>
          <w:i w:val="false"/>
          <w:color w:val="000000"/>
          <w:sz w:val="28"/>
        </w:rPr>
        <w:t>
Финансовые вложения (134)                  232
</w:t>
      </w:r>
    </w:p>
    <w:p>
      <w:pPr>
        <w:spacing w:after="0"/>
        <w:ind w:left="0"/>
        <w:jc w:val="both"/>
      </w:pPr>
    </w:p>
    <w:p>
      <w:pPr>
        <w:spacing w:after="0"/>
        <w:ind w:left="0"/>
        <w:jc w:val="both"/>
      </w:pPr>
      <w:r>
        <w:rPr>
          <w:rFonts w:ascii="Times New Roman"/>
          <w:b w:val="false"/>
          <w:i w:val="false"/>
          <w:color w:val="000000"/>
          <w:sz w:val="28"/>
        </w:rPr>
        <w:t>
             VI. Расчеты
</w:t>
      </w:r>
    </w:p>
    <w:p>
      <w:pPr>
        <w:spacing w:after="0"/>
        <w:ind w:left="0"/>
        <w:jc w:val="both"/>
      </w:pPr>
      <w:r>
        <w:rPr>
          <w:rFonts w:ascii="Times New Roman"/>
          <w:b w:val="false"/>
          <w:i w:val="false"/>
          <w:color w:val="000000"/>
          <w:sz w:val="28"/>
        </w:rPr>
        <w:t>
Расчеты по обязательствам за счет  
</w:t>
      </w:r>
    </w:p>
    <w:p>
      <w:pPr>
        <w:spacing w:after="0"/>
        <w:ind w:left="0"/>
        <w:jc w:val="both"/>
      </w:pPr>
      <w:r>
        <w:rPr>
          <w:rFonts w:ascii="Times New Roman"/>
          <w:b w:val="false"/>
          <w:i w:val="false"/>
          <w:color w:val="000000"/>
          <w:sz w:val="28"/>
        </w:rPr>
        <w:t>
внешних займов и грантов (151)             239
</w:t>
      </w:r>
    </w:p>
    <w:p>
      <w:pPr>
        <w:spacing w:after="0"/>
        <w:ind w:left="0"/>
        <w:jc w:val="both"/>
      </w:pPr>
      <w:r>
        <w:rPr>
          <w:rFonts w:ascii="Times New Roman"/>
          <w:b w:val="false"/>
          <w:i w:val="false"/>
          <w:color w:val="000000"/>
          <w:sz w:val="28"/>
        </w:rPr>
        <w:t>
Расчеты по частичной оплате заказов на
</w:t>
      </w:r>
    </w:p>
    <w:p>
      <w:pPr>
        <w:spacing w:after="0"/>
        <w:ind w:left="0"/>
        <w:jc w:val="both"/>
      </w:pPr>
      <w:r>
        <w:rPr>
          <w:rFonts w:ascii="Times New Roman"/>
          <w:b w:val="false"/>
          <w:i w:val="false"/>
          <w:color w:val="000000"/>
          <w:sz w:val="28"/>
        </w:rPr>
        <w:t>
опытно-конструкторские разработки по    
</w:t>
      </w:r>
    </w:p>
    <w:p>
      <w:pPr>
        <w:spacing w:after="0"/>
        <w:ind w:left="0"/>
        <w:jc w:val="both"/>
      </w:pPr>
      <w:r>
        <w:rPr>
          <w:rFonts w:ascii="Times New Roman"/>
          <w:b w:val="false"/>
          <w:i w:val="false"/>
          <w:color w:val="000000"/>
          <w:sz w:val="28"/>
        </w:rPr>
        <w:t>
бюджетной тематике (152)                   240
</w:t>
      </w:r>
    </w:p>
    <w:p>
      <w:pPr>
        <w:spacing w:after="0"/>
        <w:ind w:left="0"/>
        <w:jc w:val="both"/>
      </w:pPr>
      <w:r>
        <w:rPr>
          <w:rFonts w:ascii="Times New Roman"/>
          <w:b w:val="false"/>
          <w:i w:val="false"/>
          <w:color w:val="000000"/>
          <w:sz w:val="28"/>
        </w:rPr>
        <w:t>
Расчеты с заказчиками за выполненные
</w:t>
      </w:r>
    </w:p>
    <w:p>
      <w:pPr>
        <w:spacing w:after="0"/>
        <w:ind w:left="0"/>
        <w:jc w:val="both"/>
      </w:pPr>
      <w:r>
        <w:rPr>
          <w:rFonts w:ascii="Times New Roman"/>
          <w:b w:val="false"/>
          <w:i w:val="false"/>
          <w:color w:val="000000"/>
          <w:sz w:val="28"/>
        </w:rPr>
        <w:t>
работы и оказанные услуги (153)            241
</w:t>
      </w:r>
    </w:p>
    <w:p>
      <w:pPr>
        <w:spacing w:after="0"/>
        <w:ind w:left="0"/>
        <w:jc w:val="both"/>
      </w:pPr>
      <w:r>
        <w:rPr>
          <w:rFonts w:ascii="Times New Roman"/>
          <w:b w:val="false"/>
          <w:i w:val="false"/>
          <w:color w:val="000000"/>
          <w:sz w:val="28"/>
        </w:rPr>
        <w:t>
Расчеты по авансам заказчиков за работы
</w:t>
      </w:r>
    </w:p>
    <w:p>
      <w:pPr>
        <w:spacing w:after="0"/>
        <w:ind w:left="0"/>
        <w:jc w:val="both"/>
      </w:pPr>
      <w:r>
        <w:rPr>
          <w:rFonts w:ascii="Times New Roman"/>
          <w:b w:val="false"/>
          <w:i w:val="false"/>
          <w:color w:val="000000"/>
          <w:sz w:val="28"/>
        </w:rPr>
        <w:t>
и услуги (157)                             261
</w:t>
      </w:r>
    </w:p>
    <w:p>
      <w:pPr>
        <w:spacing w:after="0"/>
        <w:ind w:left="0"/>
        <w:jc w:val="both"/>
      </w:pPr>
      <w:r>
        <w:rPr>
          <w:rFonts w:ascii="Times New Roman"/>
          <w:b w:val="false"/>
          <w:i w:val="false"/>
          <w:color w:val="000000"/>
          <w:sz w:val="28"/>
        </w:rPr>
        <w:t>
Расчеты по взносам социального 
</w:t>
      </w:r>
    </w:p>
    <w:p>
      <w:pPr>
        <w:spacing w:after="0"/>
        <w:ind w:left="0"/>
        <w:jc w:val="both"/>
      </w:pPr>
      <w:r>
        <w:rPr>
          <w:rFonts w:ascii="Times New Roman"/>
          <w:b w:val="false"/>
          <w:i w:val="false"/>
          <w:color w:val="000000"/>
          <w:sz w:val="28"/>
        </w:rPr>
        <w:t>
налога (159)                               262
</w:t>
      </w:r>
    </w:p>
    <w:p>
      <w:pPr>
        <w:spacing w:after="0"/>
        <w:ind w:left="0"/>
        <w:jc w:val="both"/>
      </w:pPr>
      <w:r>
        <w:rPr>
          <w:rFonts w:ascii="Times New Roman"/>
          <w:b w:val="false"/>
          <w:i w:val="false"/>
          <w:color w:val="000000"/>
          <w:sz w:val="28"/>
        </w:rPr>
        <w:t>
Расчеты с подотчетными лицами (160)        270
</w:t>
      </w:r>
    </w:p>
    <w:p>
      <w:pPr>
        <w:spacing w:after="0"/>
        <w:ind w:left="0"/>
        <w:jc w:val="both"/>
      </w:pPr>
      <w:r>
        <w:rPr>
          <w:rFonts w:ascii="Times New Roman"/>
          <w:b w:val="false"/>
          <w:i w:val="false"/>
          <w:color w:val="000000"/>
          <w:sz w:val="28"/>
        </w:rPr>
        <w:t>
Расчеты по недостачам (170)                280
</w:t>
      </w:r>
    </w:p>
    <w:p>
      <w:pPr>
        <w:spacing w:after="0"/>
        <w:ind w:left="0"/>
        <w:jc w:val="both"/>
      </w:pPr>
      <w:r>
        <w:rPr>
          <w:rFonts w:ascii="Times New Roman"/>
          <w:b w:val="false"/>
          <w:i w:val="false"/>
          <w:color w:val="000000"/>
          <w:sz w:val="28"/>
        </w:rPr>
        <w:t>
Расчеты по обязательному социальному
</w:t>
      </w:r>
    </w:p>
    <w:p>
      <w:pPr>
        <w:spacing w:after="0"/>
        <w:ind w:left="0"/>
        <w:jc w:val="both"/>
      </w:pPr>
      <w:r>
        <w:rPr>
          <w:rFonts w:ascii="Times New Roman"/>
          <w:b w:val="false"/>
          <w:i w:val="false"/>
          <w:color w:val="000000"/>
          <w:sz w:val="28"/>
        </w:rPr>
        <w:t>
обеспечению (171)                          290
</w:t>
      </w:r>
    </w:p>
    <w:p>
      <w:pPr>
        <w:spacing w:after="0"/>
        <w:ind w:left="0"/>
        <w:jc w:val="both"/>
      </w:pPr>
      <w:r>
        <w:rPr>
          <w:rFonts w:ascii="Times New Roman"/>
          <w:b w:val="false"/>
          <w:i w:val="false"/>
          <w:color w:val="000000"/>
          <w:sz w:val="28"/>
        </w:rPr>
        <w:t>
Расчеты по специальным видам 
</w:t>
      </w:r>
    </w:p>
    <w:p>
      <w:pPr>
        <w:spacing w:after="0"/>
        <w:ind w:left="0"/>
        <w:jc w:val="both"/>
      </w:pPr>
      <w:r>
        <w:rPr>
          <w:rFonts w:ascii="Times New Roman"/>
          <w:b w:val="false"/>
          <w:i w:val="false"/>
          <w:color w:val="000000"/>
          <w:sz w:val="28"/>
        </w:rPr>
        <w:t>
платежей (172)                             300
</w:t>
      </w:r>
    </w:p>
    <w:p>
      <w:pPr>
        <w:spacing w:after="0"/>
        <w:ind w:left="0"/>
        <w:jc w:val="both"/>
      </w:pPr>
      <w:r>
        <w:rPr>
          <w:rFonts w:ascii="Times New Roman"/>
          <w:b w:val="false"/>
          <w:i w:val="false"/>
          <w:color w:val="000000"/>
          <w:sz w:val="28"/>
        </w:rPr>
        <w:t>
Расчеты по платежам в бюджет (173)         301
</w:t>
      </w:r>
    </w:p>
    <w:p>
      <w:pPr>
        <w:spacing w:after="0"/>
        <w:ind w:left="0"/>
        <w:jc w:val="both"/>
      </w:pPr>
      <w:r>
        <w:rPr>
          <w:rFonts w:ascii="Times New Roman"/>
          <w:b w:val="false"/>
          <w:i w:val="false"/>
          <w:color w:val="000000"/>
          <w:sz w:val="28"/>
        </w:rPr>
        <w:t>
Расчеты по средствам, полученным на
</w:t>
      </w:r>
    </w:p>
    <w:p>
      <w:pPr>
        <w:spacing w:after="0"/>
        <w:ind w:left="0"/>
        <w:jc w:val="both"/>
      </w:pPr>
      <w:r>
        <w:rPr>
          <w:rFonts w:ascii="Times New Roman"/>
          <w:b w:val="false"/>
          <w:i w:val="false"/>
          <w:color w:val="000000"/>
          <w:sz w:val="28"/>
        </w:rPr>
        <w:t>
кредитование субъектов малого и среднего   
</w:t>
      </w:r>
    </w:p>
    <w:p>
      <w:pPr>
        <w:spacing w:after="0"/>
        <w:ind w:left="0"/>
        <w:jc w:val="both"/>
      </w:pPr>
      <w:r>
        <w:rPr>
          <w:rFonts w:ascii="Times New Roman"/>
          <w:b w:val="false"/>
          <w:i w:val="false"/>
          <w:color w:val="000000"/>
          <w:sz w:val="28"/>
        </w:rPr>
        <w:t>
бизнеса (175)                              302
</w:t>
      </w:r>
    </w:p>
    <w:p>
      <w:pPr>
        <w:spacing w:after="0"/>
        <w:ind w:left="0"/>
        <w:jc w:val="both"/>
      </w:pPr>
      <w:r>
        <w:rPr>
          <w:rFonts w:ascii="Times New Roman"/>
          <w:b w:val="false"/>
          <w:i w:val="false"/>
          <w:color w:val="000000"/>
          <w:sz w:val="28"/>
        </w:rPr>
        <w:t>
Расчеты с прочими дебиторами в пределах
</w:t>
      </w:r>
    </w:p>
    <w:p>
      <w:pPr>
        <w:spacing w:after="0"/>
        <w:ind w:left="0"/>
        <w:jc w:val="both"/>
      </w:pPr>
      <w:r>
        <w:rPr>
          <w:rFonts w:ascii="Times New Roman"/>
          <w:b w:val="false"/>
          <w:i w:val="false"/>
          <w:color w:val="000000"/>
          <w:sz w:val="28"/>
        </w:rPr>
        <w:t>
утвержденной сметы (178)                   310
</w:t>
      </w:r>
    </w:p>
    <w:p>
      <w:pPr>
        <w:spacing w:after="0"/>
        <w:ind w:left="0"/>
        <w:jc w:val="both"/>
      </w:pPr>
      <w:r>
        <w:rPr>
          <w:rFonts w:ascii="Times New Roman"/>
          <w:b w:val="false"/>
          <w:i w:val="false"/>
          <w:color w:val="000000"/>
          <w:sz w:val="28"/>
        </w:rPr>
        <w:t>
Расчеты в порядке авансовых платежей (179) 320
</w:t>
      </w:r>
    </w:p>
    <w:p>
      <w:pPr>
        <w:spacing w:after="0"/>
        <w:ind w:left="0"/>
        <w:jc w:val="both"/>
      </w:pPr>
      <w:r>
        <w:rPr>
          <w:rFonts w:ascii="Times New Roman"/>
          <w:b w:val="false"/>
          <w:i w:val="false"/>
          <w:color w:val="000000"/>
          <w:sz w:val="28"/>
        </w:rPr>
        <w:t>
Расчеты, связанные с изъятием наличных
</w:t>
      </w:r>
    </w:p>
    <w:p>
      <w:pPr>
        <w:spacing w:after="0"/>
        <w:ind w:left="0"/>
        <w:jc w:val="both"/>
      </w:pPr>
      <w:r>
        <w:rPr>
          <w:rFonts w:ascii="Times New Roman"/>
          <w:b w:val="false"/>
          <w:i w:val="false"/>
          <w:color w:val="000000"/>
          <w:sz w:val="28"/>
        </w:rPr>
        <w:t>
тиынов из денежного обращения (188)        321
</w:t>
      </w:r>
    </w:p>
    <w:p>
      <w:pPr>
        <w:spacing w:after="0"/>
        <w:ind w:left="0"/>
        <w:jc w:val="both"/>
      </w:pPr>
      <w:r>
        <w:rPr>
          <w:rFonts w:ascii="Times New Roman"/>
          <w:b w:val="false"/>
          <w:i w:val="false"/>
          <w:color w:val="000000"/>
          <w:sz w:val="28"/>
        </w:rPr>
        <w:t>
Расчеты по выплате пенсий и гос.соц.
</w:t>
      </w:r>
    </w:p>
    <w:p>
      <w:pPr>
        <w:spacing w:after="0"/>
        <w:ind w:left="0"/>
        <w:jc w:val="both"/>
      </w:pPr>
      <w:r>
        <w:rPr>
          <w:rFonts w:ascii="Times New Roman"/>
          <w:b w:val="false"/>
          <w:i w:val="false"/>
          <w:color w:val="000000"/>
          <w:sz w:val="28"/>
        </w:rPr>
        <w:t>
пособий  (191)                             322
</w:t>
      </w:r>
    </w:p>
    <w:p>
      <w:pPr>
        <w:spacing w:after="0"/>
        <w:ind w:left="0"/>
        <w:jc w:val="both"/>
      </w:pPr>
      <w:r>
        <w:rPr>
          <w:rFonts w:ascii="Times New Roman"/>
          <w:b w:val="false"/>
          <w:i w:val="false"/>
          <w:color w:val="000000"/>
          <w:sz w:val="28"/>
        </w:rPr>
        <w:t>
Расчеты по трансфертам на обязат.соц.
</w:t>
      </w:r>
    </w:p>
    <w:p>
      <w:pPr>
        <w:spacing w:after="0"/>
        <w:ind w:left="0"/>
        <w:jc w:val="both"/>
      </w:pPr>
      <w:r>
        <w:rPr>
          <w:rFonts w:ascii="Times New Roman"/>
          <w:b w:val="false"/>
          <w:i w:val="false"/>
          <w:color w:val="000000"/>
          <w:sz w:val="28"/>
        </w:rPr>
        <w:t>
обеспечение (192)                          323
</w:t>
      </w:r>
    </w:p>
    <w:p>
      <w:pPr>
        <w:spacing w:after="0"/>
        <w:ind w:left="0"/>
        <w:jc w:val="both"/>
      </w:pPr>
      <w:r>
        <w:rPr>
          <w:rFonts w:ascii="Times New Roman"/>
          <w:b w:val="false"/>
          <w:i w:val="false"/>
          <w:color w:val="000000"/>
          <w:sz w:val="28"/>
        </w:rPr>
        <w:t>
Расчеты по обязат.пенс.взносам в накоп.
</w:t>
      </w:r>
    </w:p>
    <w:p>
      <w:pPr>
        <w:spacing w:after="0"/>
        <w:ind w:left="0"/>
        <w:jc w:val="both"/>
      </w:pPr>
      <w:r>
        <w:rPr>
          <w:rFonts w:ascii="Times New Roman"/>
          <w:b w:val="false"/>
          <w:i w:val="false"/>
          <w:color w:val="000000"/>
          <w:sz w:val="28"/>
        </w:rPr>
        <w:t>
пенс. фонды (198)                          324
</w:t>
      </w:r>
    </w:p>
    <w:p>
      <w:pPr>
        <w:spacing w:after="0"/>
        <w:ind w:left="0"/>
        <w:jc w:val="both"/>
      </w:pPr>
      <w:r>
        <w:rPr>
          <w:rFonts w:ascii="Times New Roman"/>
          <w:b w:val="false"/>
          <w:i w:val="false"/>
          <w:color w:val="000000"/>
          <w:sz w:val="28"/>
        </w:rPr>
        <w:t>
Расчеты по внутреннему кредитованию (199)  325     
</w:t>
      </w:r>
    </w:p>
    <w:p>
      <w:pPr>
        <w:spacing w:after="0"/>
        <w:ind w:left="0"/>
        <w:jc w:val="both"/>
      </w:pPr>
    </w:p>
    <w:p>
      <w:pPr>
        <w:spacing w:after="0"/>
        <w:ind w:left="0"/>
        <w:jc w:val="both"/>
      </w:pPr>
      <w:r>
        <w:rPr>
          <w:rFonts w:ascii="Times New Roman"/>
          <w:b w:val="false"/>
          <w:i w:val="false"/>
          <w:color w:val="000000"/>
          <w:sz w:val="28"/>
        </w:rPr>
        <w:t>
          VII. Расходы
</w:t>
      </w:r>
    </w:p>
    <w:p>
      <w:pPr>
        <w:spacing w:after="0"/>
        <w:ind w:left="0"/>
        <w:jc w:val="both"/>
      </w:pPr>
    </w:p>
    <w:p>
      <w:pPr>
        <w:spacing w:after="0"/>
        <w:ind w:left="0"/>
        <w:jc w:val="both"/>
      </w:pPr>
      <w:r>
        <w:rPr>
          <w:rFonts w:ascii="Times New Roman"/>
          <w:b w:val="false"/>
          <w:i w:val="false"/>
          <w:color w:val="000000"/>
          <w:sz w:val="28"/>
        </w:rPr>
        <w:t>
Расходы по бюджету на содержание
</w:t>
      </w:r>
    </w:p>
    <w:p>
      <w:pPr>
        <w:spacing w:after="0"/>
        <w:ind w:left="0"/>
        <w:jc w:val="both"/>
      </w:pPr>
      <w:r>
        <w:rPr>
          <w:rFonts w:ascii="Times New Roman"/>
          <w:b w:val="false"/>
          <w:i w:val="false"/>
          <w:color w:val="000000"/>
          <w:sz w:val="28"/>
        </w:rPr>
        <w:t>
госучреждения и другие мероприятия в
</w:t>
      </w:r>
    </w:p>
    <w:p>
      <w:pPr>
        <w:spacing w:after="0"/>
        <w:ind w:left="0"/>
        <w:jc w:val="both"/>
      </w:pPr>
      <w:r>
        <w:rPr>
          <w:rFonts w:ascii="Times New Roman"/>
          <w:b w:val="false"/>
          <w:i w:val="false"/>
          <w:color w:val="000000"/>
          <w:sz w:val="28"/>
        </w:rPr>
        <w:t>
пределах утвержденной сметы (200)          330
</w:t>
      </w:r>
    </w:p>
    <w:p>
      <w:pPr>
        <w:spacing w:after="0"/>
        <w:ind w:left="0"/>
        <w:jc w:val="both"/>
      </w:pPr>
      <w:r>
        <w:rPr>
          <w:rFonts w:ascii="Times New Roman"/>
          <w:b w:val="false"/>
          <w:i w:val="false"/>
          <w:color w:val="000000"/>
          <w:sz w:val="28"/>
        </w:rPr>
        <w:t>
Расходы по бюджету на содержание
</w:t>
      </w:r>
    </w:p>
    <w:p>
      <w:pPr>
        <w:spacing w:after="0"/>
        <w:ind w:left="0"/>
        <w:jc w:val="both"/>
      </w:pPr>
      <w:r>
        <w:rPr>
          <w:rFonts w:ascii="Times New Roman"/>
          <w:b w:val="false"/>
          <w:i w:val="false"/>
          <w:color w:val="000000"/>
          <w:sz w:val="28"/>
        </w:rPr>
        <w:t>
госучреждения за счет лимитов,
</w:t>
      </w:r>
    </w:p>
    <w:p>
      <w:pPr>
        <w:spacing w:after="0"/>
        <w:ind w:left="0"/>
        <w:jc w:val="both"/>
      </w:pPr>
      <w:r>
        <w:rPr>
          <w:rFonts w:ascii="Times New Roman"/>
          <w:b w:val="false"/>
          <w:i w:val="false"/>
          <w:color w:val="000000"/>
          <w:sz w:val="28"/>
        </w:rPr>
        <w:t>
выделенных другому администратору
</w:t>
      </w:r>
    </w:p>
    <w:p>
      <w:pPr>
        <w:spacing w:after="0"/>
        <w:ind w:left="0"/>
        <w:jc w:val="both"/>
      </w:pPr>
      <w:r>
        <w:rPr>
          <w:rFonts w:ascii="Times New Roman"/>
          <w:b w:val="false"/>
          <w:i w:val="false"/>
          <w:color w:val="000000"/>
          <w:sz w:val="28"/>
        </w:rPr>
        <w:t>
республиканских бюджетных программ (201)   331
</w:t>
      </w:r>
    </w:p>
    <w:p>
      <w:pPr>
        <w:spacing w:after="0"/>
        <w:ind w:left="0"/>
        <w:jc w:val="both"/>
      </w:pPr>
      <w:r>
        <w:rPr>
          <w:rFonts w:ascii="Times New Roman"/>
          <w:b w:val="false"/>
          <w:i w:val="false"/>
          <w:color w:val="000000"/>
          <w:sz w:val="28"/>
        </w:rPr>
        <w:t>
Расходы за счет других бюджетов (202)      340
</w:t>
      </w:r>
    </w:p>
    <w:p>
      <w:pPr>
        <w:spacing w:after="0"/>
        <w:ind w:left="0"/>
        <w:jc w:val="both"/>
      </w:pPr>
      <w:r>
        <w:rPr>
          <w:rFonts w:ascii="Times New Roman"/>
          <w:b w:val="false"/>
          <w:i w:val="false"/>
          <w:color w:val="000000"/>
          <w:sz w:val="28"/>
        </w:rPr>
        <w:t>
Расходы по проектам, финансируемым за
</w:t>
      </w:r>
    </w:p>
    <w:p>
      <w:pPr>
        <w:spacing w:after="0"/>
        <w:ind w:left="0"/>
        <w:jc w:val="both"/>
      </w:pPr>
      <w:r>
        <w:rPr>
          <w:rFonts w:ascii="Times New Roman"/>
          <w:b w:val="false"/>
          <w:i w:val="false"/>
          <w:color w:val="000000"/>
          <w:sz w:val="28"/>
        </w:rPr>
        <w:t>
счет внешних займов и грантов (204)        341
</w:t>
      </w:r>
    </w:p>
    <w:p>
      <w:pPr>
        <w:spacing w:after="0"/>
        <w:ind w:left="0"/>
        <w:jc w:val="both"/>
      </w:pPr>
      <w:r>
        <w:rPr>
          <w:rFonts w:ascii="Times New Roman"/>
          <w:b w:val="false"/>
          <w:i w:val="false"/>
          <w:color w:val="000000"/>
          <w:sz w:val="28"/>
        </w:rPr>
        <w:t>
Расходы на содержание гос.учреждения
</w:t>
      </w:r>
    </w:p>
    <w:p>
      <w:pPr>
        <w:spacing w:after="0"/>
        <w:ind w:left="0"/>
        <w:jc w:val="both"/>
      </w:pPr>
      <w:r>
        <w:rPr>
          <w:rFonts w:ascii="Times New Roman"/>
          <w:b w:val="false"/>
          <w:i w:val="false"/>
          <w:color w:val="000000"/>
          <w:sz w:val="28"/>
        </w:rPr>
        <w:t>
и другие мероприятия сверх утвержденной
</w:t>
      </w:r>
    </w:p>
    <w:p>
      <w:pPr>
        <w:spacing w:after="0"/>
        <w:ind w:left="0"/>
        <w:jc w:val="both"/>
      </w:pPr>
      <w:r>
        <w:rPr>
          <w:rFonts w:ascii="Times New Roman"/>
          <w:b w:val="false"/>
          <w:i w:val="false"/>
          <w:color w:val="000000"/>
          <w:sz w:val="28"/>
        </w:rPr>
        <w:t>
сметы (208)                                342     
</w:t>
      </w:r>
    </w:p>
    <w:p>
      <w:pPr>
        <w:spacing w:after="0"/>
        <w:ind w:left="0"/>
        <w:jc w:val="both"/>
      </w:pPr>
      <w:r>
        <w:rPr>
          <w:rFonts w:ascii="Times New Roman"/>
          <w:b w:val="false"/>
          <w:i w:val="false"/>
          <w:color w:val="000000"/>
          <w:sz w:val="28"/>
        </w:rPr>
        <w:t>
Расходы к распределению (210)              350
</w:t>
      </w:r>
    </w:p>
    <w:p>
      <w:pPr>
        <w:spacing w:after="0"/>
        <w:ind w:left="0"/>
        <w:jc w:val="both"/>
      </w:pPr>
      <w:r>
        <w:rPr>
          <w:rFonts w:ascii="Times New Roman"/>
          <w:b w:val="false"/>
          <w:i w:val="false"/>
          <w:color w:val="000000"/>
          <w:sz w:val="28"/>
        </w:rPr>
        <w:t>
Расходы за счет средств, получаемых от
</w:t>
      </w:r>
    </w:p>
    <w:p>
      <w:pPr>
        <w:spacing w:after="0"/>
        <w:ind w:left="0"/>
        <w:jc w:val="both"/>
      </w:pPr>
      <w:r>
        <w:rPr>
          <w:rFonts w:ascii="Times New Roman"/>
          <w:b w:val="false"/>
          <w:i w:val="false"/>
          <w:color w:val="000000"/>
          <w:sz w:val="28"/>
        </w:rPr>
        <w:t>
реализации платных услуг (211)             360
</w:t>
      </w:r>
    </w:p>
    <w:p>
      <w:pPr>
        <w:spacing w:after="0"/>
        <w:ind w:left="0"/>
        <w:jc w:val="both"/>
      </w:pPr>
      <w:r>
        <w:rPr>
          <w:rFonts w:ascii="Times New Roman"/>
          <w:b w:val="false"/>
          <w:i w:val="false"/>
          <w:color w:val="000000"/>
          <w:sz w:val="28"/>
        </w:rPr>
        <w:t>
Расходы за счет средств от спонсор. и
</w:t>
      </w:r>
    </w:p>
    <w:p>
      <w:pPr>
        <w:spacing w:after="0"/>
        <w:ind w:left="0"/>
        <w:jc w:val="both"/>
      </w:pPr>
      <w:r>
        <w:rPr>
          <w:rFonts w:ascii="Times New Roman"/>
          <w:b w:val="false"/>
          <w:i w:val="false"/>
          <w:color w:val="000000"/>
          <w:sz w:val="28"/>
        </w:rPr>
        <w:t>
благотвор.помощи, за счет страховой
</w:t>
      </w:r>
    </w:p>
    <w:p>
      <w:pPr>
        <w:spacing w:after="0"/>
        <w:ind w:left="0"/>
        <w:jc w:val="both"/>
      </w:pPr>
      <w:r>
        <w:rPr>
          <w:rFonts w:ascii="Times New Roman"/>
          <w:b w:val="false"/>
          <w:i w:val="false"/>
          <w:color w:val="000000"/>
          <w:sz w:val="28"/>
        </w:rPr>
        <w:t>
выплаты и прочих средств (213)             370
</w:t>
      </w:r>
    </w:p>
    <w:p>
      <w:pPr>
        <w:spacing w:after="0"/>
        <w:ind w:left="0"/>
        <w:jc w:val="both"/>
      </w:pPr>
      <w:r>
        <w:rPr>
          <w:rFonts w:ascii="Times New Roman"/>
          <w:b w:val="false"/>
          <w:i w:val="false"/>
          <w:color w:val="000000"/>
          <w:sz w:val="28"/>
        </w:rPr>
        <w:t>
Расходы за счет прочих фондов (215)        372
</w:t>
      </w:r>
    </w:p>
    <w:p>
      <w:pPr>
        <w:spacing w:after="0"/>
        <w:ind w:left="0"/>
        <w:jc w:val="both"/>
      </w:pPr>
      <w:r>
        <w:rPr>
          <w:rFonts w:ascii="Times New Roman"/>
          <w:b w:val="false"/>
          <w:i w:val="false"/>
          <w:color w:val="000000"/>
          <w:sz w:val="28"/>
        </w:rPr>
        <w:t>
Расходы за счет прочих фондов на 
</w:t>
      </w:r>
    </w:p>
    <w:p>
      <w:pPr>
        <w:spacing w:after="0"/>
        <w:ind w:left="0"/>
        <w:jc w:val="both"/>
      </w:pPr>
      <w:r>
        <w:rPr>
          <w:rFonts w:ascii="Times New Roman"/>
          <w:b w:val="false"/>
          <w:i w:val="false"/>
          <w:color w:val="000000"/>
          <w:sz w:val="28"/>
        </w:rPr>
        <w:t>
капитальные вложения (216)                 373
</w:t>
      </w:r>
    </w:p>
    <w:p>
      <w:pPr>
        <w:spacing w:after="0"/>
        <w:ind w:left="0"/>
        <w:jc w:val="both"/>
      </w:pPr>
      <w:r>
        <w:rPr>
          <w:rFonts w:ascii="Times New Roman"/>
          <w:b w:val="false"/>
          <w:i w:val="false"/>
          <w:color w:val="000000"/>
          <w:sz w:val="28"/>
        </w:rPr>
        <w:t>
Расходы за счет валютных средств (220)     375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VIII. Убытки
</w:t>
      </w:r>
    </w:p>
    <w:p>
      <w:pPr>
        <w:spacing w:after="0"/>
        <w:ind w:left="0"/>
        <w:jc w:val="both"/>
      </w:pPr>
      <w:r>
        <w:rPr>
          <w:rFonts w:ascii="Times New Roman"/>
          <w:b w:val="false"/>
          <w:i w:val="false"/>
          <w:color w:val="000000"/>
          <w:sz w:val="28"/>
        </w:rPr>
        <w:t>
Убытки (410)                               380
</w:t>
      </w:r>
    </w:p>
    <w:p>
      <w:pPr>
        <w:spacing w:after="0"/>
        <w:ind w:left="0"/>
        <w:jc w:val="both"/>
      </w:pPr>
    </w:p>
    <w:p>
      <w:pPr>
        <w:spacing w:after="0"/>
        <w:ind w:left="0"/>
        <w:jc w:val="both"/>
      </w:pPr>
      <w:r>
        <w:rPr>
          <w:rFonts w:ascii="Times New Roman"/>
          <w:b w:val="false"/>
          <w:i w:val="false"/>
          <w:color w:val="000000"/>
          <w:sz w:val="28"/>
        </w:rPr>
        <w:t>
  IХ. Затраты на капитальное строительство
</w:t>
      </w:r>
    </w:p>
    <w:p>
      <w:pPr>
        <w:spacing w:after="0"/>
        <w:ind w:left="0"/>
        <w:jc w:val="both"/>
      </w:pPr>
      <w:r>
        <w:rPr>
          <w:rFonts w:ascii="Times New Roman"/>
          <w:b w:val="false"/>
          <w:i w:val="false"/>
          <w:color w:val="000000"/>
          <w:sz w:val="28"/>
        </w:rPr>
        <w:t>
Оборудование к установке (040)             390
</w:t>
      </w:r>
    </w:p>
    <w:p>
      <w:pPr>
        <w:spacing w:after="0"/>
        <w:ind w:left="0"/>
        <w:jc w:val="both"/>
      </w:pPr>
      <w:r>
        <w:rPr>
          <w:rFonts w:ascii="Times New Roman"/>
          <w:b w:val="false"/>
          <w:i w:val="false"/>
          <w:color w:val="000000"/>
          <w:sz w:val="28"/>
        </w:rPr>
        <w:t>
Строительные материалы для капитального   
</w:t>
      </w:r>
    </w:p>
    <w:p>
      <w:pPr>
        <w:spacing w:after="0"/>
        <w:ind w:left="0"/>
        <w:jc w:val="both"/>
      </w:pPr>
      <w:r>
        <w:rPr>
          <w:rFonts w:ascii="Times New Roman"/>
          <w:b w:val="false"/>
          <w:i w:val="false"/>
          <w:color w:val="000000"/>
          <w:sz w:val="28"/>
        </w:rPr>
        <w:t>
строительства (041)                        400
</w:t>
      </w:r>
    </w:p>
    <w:p>
      <w:pPr>
        <w:spacing w:after="0"/>
        <w:ind w:left="0"/>
        <w:jc w:val="both"/>
      </w:pPr>
      <w:r>
        <w:rPr>
          <w:rFonts w:ascii="Times New Roman"/>
          <w:b w:val="false"/>
          <w:i w:val="false"/>
          <w:color w:val="000000"/>
          <w:sz w:val="28"/>
        </w:rPr>
        <w:t>
Расчеты с поставщиками и 
</w:t>
      </w:r>
    </w:p>
    <w:p>
      <w:pPr>
        <w:spacing w:after="0"/>
        <w:ind w:left="0"/>
        <w:jc w:val="both"/>
      </w:pPr>
      <w:r>
        <w:rPr>
          <w:rFonts w:ascii="Times New Roman"/>
          <w:b w:val="false"/>
          <w:i w:val="false"/>
          <w:color w:val="000000"/>
          <w:sz w:val="28"/>
        </w:rPr>
        <w:t>
подрядчиками (150)                         410 
</w:t>
      </w:r>
    </w:p>
    <w:p>
      <w:pPr>
        <w:spacing w:after="0"/>
        <w:ind w:left="0"/>
        <w:jc w:val="both"/>
      </w:pPr>
      <w:r>
        <w:rPr>
          <w:rFonts w:ascii="Times New Roman"/>
          <w:b w:val="false"/>
          <w:i w:val="false"/>
          <w:color w:val="000000"/>
          <w:sz w:val="28"/>
        </w:rPr>
        <w:t>
Расходы по бюджету на капитальные
</w:t>
      </w:r>
    </w:p>
    <w:p>
      <w:pPr>
        <w:spacing w:after="0"/>
        <w:ind w:left="0"/>
        <w:jc w:val="both"/>
      </w:pPr>
      <w:r>
        <w:rPr>
          <w:rFonts w:ascii="Times New Roman"/>
          <w:b w:val="false"/>
          <w:i w:val="false"/>
          <w:color w:val="000000"/>
          <w:sz w:val="28"/>
        </w:rPr>
        <w:t>
вложения (203)                             420
</w:t>
      </w:r>
    </w:p>
    <w:p>
      <w:pPr>
        <w:spacing w:after="0"/>
        <w:ind w:left="0"/>
        <w:jc w:val="both"/>
      </w:pPr>
      <w:r>
        <w:rPr>
          <w:rFonts w:ascii="Times New Roman"/>
          <w:b w:val="false"/>
          <w:i w:val="false"/>
          <w:color w:val="000000"/>
          <w:sz w:val="28"/>
        </w:rPr>
        <w:t>
Расходы на капитальные вложения и
</w:t>
      </w:r>
    </w:p>
    <w:p>
      <w:pPr>
        <w:spacing w:after="0"/>
        <w:ind w:left="0"/>
        <w:jc w:val="both"/>
      </w:pPr>
      <w:r>
        <w:rPr>
          <w:rFonts w:ascii="Times New Roman"/>
          <w:b w:val="false"/>
          <w:i w:val="false"/>
          <w:color w:val="000000"/>
          <w:sz w:val="28"/>
        </w:rPr>
        <w:t>
приобретение оборудования за счет 
</w:t>
      </w:r>
    </w:p>
    <w:p>
      <w:pPr>
        <w:spacing w:after="0"/>
        <w:ind w:left="0"/>
        <w:jc w:val="both"/>
      </w:pPr>
      <w:r>
        <w:rPr>
          <w:rFonts w:ascii="Times New Roman"/>
          <w:b w:val="false"/>
          <w:i w:val="false"/>
          <w:color w:val="000000"/>
          <w:sz w:val="28"/>
        </w:rPr>
        <w:t>
средств, получаемых от реализации
</w:t>
      </w:r>
    </w:p>
    <w:p>
      <w:pPr>
        <w:spacing w:after="0"/>
        <w:ind w:left="0"/>
        <w:jc w:val="both"/>
      </w:pPr>
      <w:r>
        <w:rPr>
          <w:rFonts w:ascii="Times New Roman"/>
          <w:b w:val="false"/>
          <w:i w:val="false"/>
          <w:color w:val="000000"/>
          <w:sz w:val="28"/>
        </w:rPr>
        <w:t>
платных услуг (212)                        430  
</w:t>
      </w:r>
    </w:p>
    <w:p>
      <w:pPr>
        <w:spacing w:after="0"/>
        <w:ind w:left="0"/>
        <w:jc w:val="both"/>
      </w:pPr>
      <w:r>
        <w:rPr>
          <w:rFonts w:ascii="Times New Roman"/>
          <w:b w:val="false"/>
          <w:i w:val="false"/>
          <w:color w:val="000000"/>
          <w:sz w:val="28"/>
        </w:rPr>
        <w:t>
Баланс                                     440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Пассив                     ! Код  ! на начало !    на 
</w:t>
      </w:r>
      <w:r>
        <w:br/>
      </w:r>
      <w:r>
        <w:rPr>
          <w:rFonts w:ascii="Times New Roman"/>
          <w:b w:val="false"/>
          <w:i w:val="false"/>
          <w:color w:val="000000"/>
          <w:sz w:val="28"/>
        </w:rPr>
        <w:t>
                                        !строки! отчетного !отчетную
</w:t>
      </w:r>
      <w:r>
        <w:br/>
      </w:r>
      <w:r>
        <w:rPr>
          <w:rFonts w:ascii="Times New Roman"/>
          <w:b w:val="false"/>
          <w:i w:val="false"/>
          <w:color w:val="000000"/>
          <w:sz w:val="28"/>
        </w:rPr>
        <w:t>
                                        !      !    года   !  дату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1                     !   2  !     3     !     4
</w:t>
      </w:r>
      <w:r>
        <w:br/>
      </w: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I. Финансирование          
</w:t>
      </w:r>
    </w:p>
    <w:p>
      <w:pPr>
        <w:spacing w:after="0"/>
        <w:ind w:left="0"/>
        <w:jc w:val="both"/>
      </w:pPr>
      <w:r>
        <w:rPr>
          <w:rFonts w:ascii="Times New Roman"/>
          <w:b w:val="false"/>
          <w:i w:val="false"/>
          <w:color w:val="000000"/>
          <w:sz w:val="28"/>
        </w:rPr>
        <w:t>
Финансирование из бюджета на расходы
</w:t>
      </w:r>
    </w:p>
    <w:p>
      <w:pPr>
        <w:spacing w:after="0"/>
        <w:ind w:left="0"/>
        <w:jc w:val="both"/>
      </w:pPr>
      <w:r>
        <w:rPr>
          <w:rFonts w:ascii="Times New Roman"/>
          <w:b w:val="false"/>
          <w:i w:val="false"/>
          <w:color w:val="000000"/>
          <w:sz w:val="28"/>
        </w:rPr>
        <w:t>
госучреждений и другие мероприятия
</w:t>
      </w:r>
    </w:p>
    <w:p>
      <w:pPr>
        <w:spacing w:after="0"/>
        <w:ind w:left="0"/>
        <w:jc w:val="both"/>
      </w:pPr>
      <w:r>
        <w:rPr>
          <w:rFonts w:ascii="Times New Roman"/>
          <w:b w:val="false"/>
          <w:i w:val="false"/>
          <w:color w:val="000000"/>
          <w:sz w:val="28"/>
        </w:rPr>
        <w:t>
(230, 140)                                 450
</w:t>
      </w:r>
    </w:p>
    <w:p>
      <w:pPr>
        <w:spacing w:after="0"/>
        <w:ind w:left="0"/>
        <w:jc w:val="both"/>
      </w:pPr>
      <w:r>
        <w:rPr>
          <w:rFonts w:ascii="Times New Roman"/>
          <w:b w:val="false"/>
          <w:i w:val="false"/>
          <w:color w:val="000000"/>
          <w:sz w:val="28"/>
        </w:rPr>
        <w:t>
Финансирование из бюджета на расходы
</w:t>
      </w:r>
    </w:p>
    <w:p>
      <w:pPr>
        <w:spacing w:after="0"/>
        <w:ind w:left="0"/>
        <w:jc w:val="both"/>
      </w:pPr>
      <w:r>
        <w:rPr>
          <w:rFonts w:ascii="Times New Roman"/>
          <w:b w:val="false"/>
          <w:i w:val="false"/>
          <w:color w:val="000000"/>
          <w:sz w:val="28"/>
        </w:rPr>
        <w:t>
администратора республиканских
</w:t>
      </w:r>
    </w:p>
    <w:p>
      <w:pPr>
        <w:spacing w:after="0"/>
        <w:ind w:left="0"/>
        <w:jc w:val="both"/>
      </w:pPr>
      <w:r>
        <w:rPr>
          <w:rFonts w:ascii="Times New Roman"/>
          <w:b w:val="false"/>
          <w:i w:val="false"/>
          <w:color w:val="000000"/>
          <w:sz w:val="28"/>
        </w:rPr>
        <w:t>
бюджетных программ за счет лимитов,
</w:t>
      </w:r>
    </w:p>
    <w:p>
      <w:pPr>
        <w:spacing w:after="0"/>
        <w:ind w:left="0"/>
        <w:jc w:val="both"/>
      </w:pPr>
      <w:r>
        <w:rPr>
          <w:rFonts w:ascii="Times New Roman"/>
          <w:b w:val="false"/>
          <w:i w:val="false"/>
          <w:color w:val="000000"/>
          <w:sz w:val="28"/>
        </w:rPr>
        <w:t>
выделенных другому администратору
</w:t>
      </w:r>
    </w:p>
    <w:p>
      <w:pPr>
        <w:spacing w:after="0"/>
        <w:ind w:left="0"/>
        <w:jc w:val="both"/>
      </w:pPr>
      <w:r>
        <w:rPr>
          <w:rFonts w:ascii="Times New Roman"/>
          <w:b w:val="false"/>
          <w:i w:val="false"/>
          <w:color w:val="000000"/>
          <w:sz w:val="28"/>
        </w:rPr>
        <w:t>
республиканских бюджетных программ
</w:t>
      </w:r>
    </w:p>
    <w:p>
      <w:pPr>
        <w:spacing w:after="0"/>
        <w:ind w:left="0"/>
        <w:jc w:val="both"/>
      </w:pPr>
      <w:r>
        <w:rPr>
          <w:rFonts w:ascii="Times New Roman"/>
          <w:b w:val="false"/>
          <w:i w:val="false"/>
          <w:color w:val="000000"/>
          <w:sz w:val="28"/>
        </w:rPr>
        <w:t>
(233, 141)                                 451
</w:t>
      </w:r>
    </w:p>
    <w:p>
      <w:pPr>
        <w:spacing w:after="0"/>
        <w:ind w:left="0"/>
        <w:jc w:val="both"/>
      </w:pPr>
      <w:r>
        <w:rPr>
          <w:rFonts w:ascii="Times New Roman"/>
          <w:b w:val="false"/>
          <w:i w:val="false"/>
          <w:color w:val="000000"/>
          <w:sz w:val="28"/>
        </w:rPr>
        <w:t>
Финансирование за счет других
</w:t>
      </w:r>
    </w:p>
    <w:p>
      <w:pPr>
        <w:spacing w:after="0"/>
        <w:ind w:left="0"/>
        <w:jc w:val="both"/>
      </w:pPr>
      <w:r>
        <w:rPr>
          <w:rFonts w:ascii="Times New Roman"/>
          <w:b w:val="false"/>
          <w:i w:val="false"/>
          <w:color w:val="000000"/>
          <w:sz w:val="28"/>
        </w:rPr>
        <w:t>
бюджетов (232, 142)                        460
</w:t>
      </w:r>
    </w:p>
    <w:p>
      <w:pPr>
        <w:spacing w:after="0"/>
        <w:ind w:left="0"/>
        <w:jc w:val="both"/>
      </w:pPr>
      <w:r>
        <w:rPr>
          <w:rFonts w:ascii="Times New Roman"/>
          <w:b w:val="false"/>
          <w:i w:val="false"/>
          <w:color w:val="000000"/>
          <w:sz w:val="28"/>
        </w:rPr>
        <w:t>
Средства родителей на содержание
</w:t>
      </w:r>
    </w:p>
    <w:p>
      <w:pPr>
        <w:spacing w:after="0"/>
        <w:ind w:left="0"/>
        <w:jc w:val="both"/>
      </w:pPr>
      <w:r>
        <w:rPr>
          <w:rFonts w:ascii="Times New Roman"/>
          <w:b w:val="false"/>
          <w:i w:val="false"/>
          <w:color w:val="000000"/>
          <w:sz w:val="28"/>
        </w:rPr>
        <w:t>
детского учреждения (236)                  470
</w:t>
      </w:r>
    </w:p>
    <w:p>
      <w:pPr>
        <w:spacing w:after="0"/>
        <w:ind w:left="0"/>
        <w:jc w:val="both"/>
      </w:pPr>
      <w:r>
        <w:rPr>
          <w:rFonts w:ascii="Times New Roman"/>
          <w:b w:val="false"/>
          <w:i w:val="false"/>
          <w:color w:val="000000"/>
          <w:sz w:val="28"/>
        </w:rPr>
        <w:t>
Прочие средства на содержание 
</w:t>
      </w:r>
    </w:p>
    <w:p>
      <w:pPr>
        <w:spacing w:after="0"/>
        <w:ind w:left="0"/>
        <w:jc w:val="both"/>
      </w:pPr>
      <w:r>
        <w:rPr>
          <w:rFonts w:ascii="Times New Roman"/>
          <w:b w:val="false"/>
          <w:i w:val="false"/>
          <w:color w:val="000000"/>
          <w:sz w:val="28"/>
        </w:rPr>
        <w:t>
госучреждений (238)                        480
</w:t>
      </w:r>
    </w:p>
    <w:p>
      <w:pPr>
        <w:spacing w:after="0"/>
        <w:ind w:left="0"/>
        <w:jc w:val="both"/>
      </w:pPr>
      <w:r>
        <w:rPr>
          <w:rFonts w:ascii="Times New Roman"/>
          <w:b w:val="false"/>
          <w:i w:val="false"/>
          <w:color w:val="000000"/>
          <w:sz w:val="28"/>
        </w:rPr>
        <w:t>
Финансирование проектов из средств
</w:t>
      </w:r>
    </w:p>
    <w:p>
      <w:pPr>
        <w:spacing w:after="0"/>
        <w:ind w:left="0"/>
        <w:jc w:val="both"/>
      </w:pPr>
      <w:r>
        <w:rPr>
          <w:rFonts w:ascii="Times New Roman"/>
          <w:b w:val="false"/>
          <w:i w:val="false"/>
          <w:color w:val="000000"/>
          <w:sz w:val="28"/>
        </w:rPr>
        <w:t>
внешних займов и грантов (239)             481
</w:t>
      </w:r>
    </w:p>
    <w:p>
      <w:pPr>
        <w:spacing w:after="0"/>
        <w:ind w:left="0"/>
        <w:jc w:val="both"/>
      </w:pPr>
      <w:r>
        <w:rPr>
          <w:rFonts w:ascii="Times New Roman"/>
          <w:b w:val="false"/>
          <w:i w:val="false"/>
          <w:color w:val="000000"/>
          <w:sz w:val="28"/>
        </w:rPr>
        <w:t>
Внутреннее кредитование (247)              482
</w:t>
      </w:r>
    </w:p>
    <w:p>
      <w:pPr>
        <w:spacing w:after="0"/>
        <w:ind w:left="0"/>
        <w:jc w:val="both"/>
      </w:pPr>
      <w:r>
        <w:rPr>
          <w:rFonts w:ascii="Times New Roman"/>
          <w:b w:val="false"/>
          <w:i w:val="false"/>
          <w:color w:val="000000"/>
          <w:sz w:val="28"/>
        </w:rPr>
        <w:t>
Кредиты (248)                              490
</w:t>
      </w:r>
    </w:p>
    <w:p>
      <w:pPr>
        <w:spacing w:after="0"/>
        <w:ind w:left="0"/>
        <w:jc w:val="both"/>
      </w:pPr>
      <w:r>
        <w:rPr>
          <w:rFonts w:ascii="Times New Roman"/>
          <w:b w:val="false"/>
          <w:i w:val="false"/>
          <w:color w:val="000000"/>
          <w:sz w:val="28"/>
        </w:rPr>
        <w:t>
Внешние займы и гранты (249)               491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II. Фонды и средства целевого назначения
</w:t>
      </w:r>
    </w:p>
    <w:p>
      <w:pPr>
        <w:spacing w:after="0"/>
        <w:ind w:left="0"/>
        <w:jc w:val="both"/>
      </w:pPr>
    </w:p>
    <w:p>
      <w:pPr>
        <w:spacing w:after="0"/>
        <w:ind w:left="0"/>
        <w:jc w:val="both"/>
      </w:pPr>
      <w:r>
        <w:rPr>
          <w:rFonts w:ascii="Times New Roman"/>
          <w:b w:val="false"/>
          <w:i w:val="false"/>
          <w:color w:val="000000"/>
          <w:sz w:val="28"/>
        </w:rPr>
        <w:t>
Фонд материального поощрения (240)         510
</w:t>
      </w:r>
    </w:p>
    <w:p>
      <w:pPr>
        <w:spacing w:after="0"/>
        <w:ind w:left="0"/>
        <w:jc w:val="both"/>
      </w:pPr>
      <w:r>
        <w:rPr>
          <w:rFonts w:ascii="Times New Roman"/>
          <w:b w:val="false"/>
          <w:i w:val="false"/>
          <w:color w:val="000000"/>
          <w:sz w:val="28"/>
        </w:rPr>
        <w:t>
Фонд производственного и социального
</w:t>
      </w:r>
    </w:p>
    <w:p>
      <w:pPr>
        <w:spacing w:after="0"/>
        <w:ind w:left="0"/>
        <w:jc w:val="both"/>
      </w:pPr>
      <w:r>
        <w:rPr>
          <w:rFonts w:ascii="Times New Roman"/>
          <w:b w:val="false"/>
          <w:i w:val="false"/>
          <w:color w:val="000000"/>
          <w:sz w:val="28"/>
        </w:rPr>
        <w:t>
развития (246)                             520
</w:t>
      </w:r>
    </w:p>
    <w:p>
      <w:pPr>
        <w:spacing w:after="0"/>
        <w:ind w:left="0"/>
        <w:jc w:val="both"/>
      </w:pPr>
      <w:r>
        <w:rPr>
          <w:rFonts w:ascii="Times New Roman"/>
          <w:b w:val="false"/>
          <w:i w:val="false"/>
          <w:color w:val="000000"/>
          <w:sz w:val="28"/>
        </w:rPr>
        <w:t>
Фонд в активах (250)                       530
</w:t>
      </w:r>
    </w:p>
    <w:p>
      <w:pPr>
        <w:spacing w:after="0"/>
        <w:ind w:left="0"/>
        <w:jc w:val="both"/>
      </w:pPr>
      <w:r>
        <w:rPr>
          <w:rFonts w:ascii="Times New Roman"/>
          <w:b w:val="false"/>
          <w:i w:val="false"/>
          <w:color w:val="000000"/>
          <w:sz w:val="28"/>
        </w:rPr>
        <w:t>
Прочие фонды (272)                         533
</w:t>
      </w:r>
    </w:p>
    <w:p>
      <w:pPr>
        <w:spacing w:after="0"/>
        <w:ind w:left="0"/>
        <w:jc w:val="both"/>
      </w:pPr>
      <w:r>
        <w:rPr>
          <w:rFonts w:ascii="Times New Roman"/>
          <w:b w:val="false"/>
          <w:i w:val="false"/>
          <w:color w:val="000000"/>
          <w:sz w:val="28"/>
        </w:rPr>
        <w:t>
Фонд валютных средств (273)                534
</w:t>
      </w:r>
    </w:p>
    <w:p>
      <w:pPr>
        <w:spacing w:after="0"/>
        <w:ind w:left="0"/>
        <w:jc w:val="both"/>
      </w:pPr>
      <w:r>
        <w:rPr>
          <w:rFonts w:ascii="Times New Roman"/>
          <w:b w:val="false"/>
          <w:i w:val="false"/>
          <w:color w:val="000000"/>
          <w:sz w:val="28"/>
        </w:rPr>
        <w:t>
Фонд в ценных бумагах (274)                535
</w:t>
      </w:r>
    </w:p>
    <w:p>
      <w:pPr>
        <w:spacing w:after="0"/>
        <w:ind w:left="0"/>
        <w:jc w:val="both"/>
      </w:pPr>
      <w:r>
        <w:rPr>
          <w:rFonts w:ascii="Times New Roman"/>
          <w:b w:val="false"/>
          <w:i w:val="false"/>
          <w:color w:val="000000"/>
          <w:sz w:val="28"/>
        </w:rPr>
        <w:t>
Износ активов (020)                        540
</w:t>
      </w:r>
    </w:p>
    <w:p>
      <w:pPr>
        <w:spacing w:after="0"/>
        <w:ind w:left="0"/>
        <w:jc w:val="both"/>
      </w:pPr>
      <w:r>
        <w:rPr>
          <w:rFonts w:ascii="Times New Roman"/>
          <w:b w:val="false"/>
          <w:i w:val="false"/>
          <w:color w:val="000000"/>
          <w:sz w:val="28"/>
        </w:rPr>
        <w:t>
Износ нематериальных активов (021)         541
</w:t>
      </w:r>
    </w:p>
    <w:p>
      <w:pPr>
        <w:spacing w:after="0"/>
        <w:ind w:left="0"/>
        <w:jc w:val="both"/>
      </w:pPr>
      <w:r>
        <w:rPr>
          <w:rFonts w:ascii="Times New Roman"/>
          <w:b w:val="false"/>
          <w:i w:val="false"/>
          <w:color w:val="000000"/>
          <w:sz w:val="28"/>
        </w:rPr>
        <w:t>
Фонд в малоценных и быстроизнашивающихся
</w:t>
      </w:r>
    </w:p>
    <w:p>
      <w:pPr>
        <w:spacing w:after="0"/>
        <w:ind w:left="0"/>
        <w:jc w:val="both"/>
      </w:pPr>
      <w:r>
        <w:rPr>
          <w:rFonts w:ascii="Times New Roman"/>
          <w:b w:val="false"/>
          <w:i w:val="false"/>
          <w:color w:val="000000"/>
          <w:sz w:val="28"/>
        </w:rPr>
        <w:t>
предметах (260)                            550
</w:t>
      </w:r>
    </w:p>
    <w:p>
      <w:pPr>
        <w:spacing w:after="0"/>
        <w:ind w:left="0"/>
        <w:jc w:val="both"/>
      </w:pPr>
    </w:p>
    <w:p>
      <w:pPr>
        <w:spacing w:after="0"/>
        <w:ind w:left="0"/>
        <w:jc w:val="both"/>
      </w:pPr>
      <w:r>
        <w:rPr>
          <w:rFonts w:ascii="Times New Roman"/>
          <w:b w:val="false"/>
          <w:i w:val="false"/>
          <w:color w:val="000000"/>
          <w:sz w:val="28"/>
        </w:rPr>
        <w:t>
            III. Расчеты
</w:t>
      </w:r>
    </w:p>
    <w:p>
      <w:pPr>
        <w:spacing w:after="0"/>
        <w:ind w:left="0"/>
        <w:jc w:val="both"/>
      </w:pPr>
      <w:r>
        <w:rPr>
          <w:rFonts w:ascii="Times New Roman"/>
          <w:b w:val="false"/>
          <w:i w:val="false"/>
          <w:color w:val="000000"/>
          <w:sz w:val="28"/>
        </w:rPr>
        <w:t>
Расчеты по обязательствам за счет
</w:t>
      </w:r>
    </w:p>
    <w:p>
      <w:pPr>
        <w:spacing w:after="0"/>
        <w:ind w:left="0"/>
        <w:jc w:val="both"/>
      </w:pPr>
      <w:r>
        <w:rPr>
          <w:rFonts w:ascii="Times New Roman"/>
          <w:b w:val="false"/>
          <w:i w:val="false"/>
          <w:color w:val="000000"/>
          <w:sz w:val="28"/>
        </w:rPr>
        <w:t>
внешних займов и грантов (151)             551
</w:t>
      </w:r>
    </w:p>
    <w:p>
      <w:pPr>
        <w:spacing w:after="0"/>
        <w:ind w:left="0"/>
        <w:jc w:val="both"/>
      </w:pPr>
      <w:r>
        <w:rPr>
          <w:rFonts w:ascii="Times New Roman"/>
          <w:b w:val="false"/>
          <w:i w:val="false"/>
          <w:color w:val="000000"/>
          <w:sz w:val="28"/>
        </w:rPr>
        <w:t>
Расчеты по частичной оплате заказов на
</w:t>
      </w:r>
    </w:p>
    <w:p>
      <w:pPr>
        <w:spacing w:after="0"/>
        <w:ind w:left="0"/>
        <w:jc w:val="both"/>
      </w:pPr>
      <w:r>
        <w:rPr>
          <w:rFonts w:ascii="Times New Roman"/>
          <w:b w:val="false"/>
          <w:i w:val="false"/>
          <w:color w:val="000000"/>
          <w:sz w:val="28"/>
        </w:rPr>
        <w:t>
опытно-конструкторские разработки по
</w:t>
      </w:r>
    </w:p>
    <w:p>
      <w:pPr>
        <w:spacing w:after="0"/>
        <w:ind w:left="0"/>
        <w:jc w:val="both"/>
      </w:pPr>
      <w:r>
        <w:rPr>
          <w:rFonts w:ascii="Times New Roman"/>
          <w:b w:val="false"/>
          <w:i w:val="false"/>
          <w:color w:val="000000"/>
          <w:sz w:val="28"/>
        </w:rPr>
        <w:t>
бюджетной тематике (152)                   552
</w:t>
      </w:r>
    </w:p>
    <w:p>
      <w:pPr>
        <w:spacing w:after="0"/>
        <w:ind w:left="0"/>
        <w:jc w:val="both"/>
      </w:pPr>
      <w:r>
        <w:rPr>
          <w:rFonts w:ascii="Times New Roman"/>
          <w:b w:val="false"/>
          <w:i w:val="false"/>
          <w:color w:val="000000"/>
          <w:sz w:val="28"/>
        </w:rPr>
        <w:t>
Расчеты с заказчиками за выполненные
</w:t>
      </w:r>
    </w:p>
    <w:p>
      <w:pPr>
        <w:spacing w:after="0"/>
        <w:ind w:left="0"/>
        <w:jc w:val="both"/>
      </w:pPr>
      <w:r>
        <w:rPr>
          <w:rFonts w:ascii="Times New Roman"/>
          <w:b w:val="false"/>
          <w:i w:val="false"/>
          <w:color w:val="000000"/>
          <w:sz w:val="28"/>
        </w:rPr>
        <w:t>
работы и оказанные услуги (153)            553
</w:t>
      </w:r>
    </w:p>
    <w:p>
      <w:pPr>
        <w:spacing w:after="0"/>
        <w:ind w:left="0"/>
        <w:jc w:val="both"/>
      </w:pPr>
      <w:r>
        <w:rPr>
          <w:rFonts w:ascii="Times New Roman"/>
          <w:b w:val="false"/>
          <w:i w:val="false"/>
          <w:color w:val="000000"/>
          <w:sz w:val="28"/>
        </w:rPr>
        <w:t>
Расчеты с кредиторами сверх утвержденной
</w:t>
      </w:r>
    </w:p>
    <w:p>
      <w:pPr>
        <w:spacing w:after="0"/>
        <w:ind w:left="0"/>
        <w:jc w:val="both"/>
      </w:pPr>
      <w:r>
        <w:rPr>
          <w:rFonts w:ascii="Times New Roman"/>
          <w:b w:val="false"/>
          <w:i w:val="false"/>
          <w:color w:val="000000"/>
          <w:sz w:val="28"/>
        </w:rPr>
        <w:t>
сметы (154)                                554     
</w:t>
      </w:r>
    </w:p>
    <w:p>
      <w:pPr>
        <w:spacing w:after="0"/>
        <w:ind w:left="0"/>
        <w:jc w:val="both"/>
      </w:pPr>
      <w:r>
        <w:rPr>
          <w:rFonts w:ascii="Times New Roman"/>
          <w:b w:val="false"/>
          <w:i w:val="false"/>
          <w:color w:val="000000"/>
          <w:sz w:val="28"/>
        </w:rPr>
        <w:t>
Расчеты по авансам заказчиков за работы
</w:t>
      </w:r>
    </w:p>
    <w:p>
      <w:pPr>
        <w:spacing w:after="0"/>
        <w:ind w:left="0"/>
        <w:jc w:val="both"/>
      </w:pPr>
      <w:r>
        <w:rPr>
          <w:rFonts w:ascii="Times New Roman"/>
          <w:b w:val="false"/>
          <w:i w:val="false"/>
          <w:color w:val="000000"/>
          <w:sz w:val="28"/>
        </w:rPr>
        <w:t>
и услуги (157)                             571
</w:t>
      </w:r>
    </w:p>
    <w:p>
      <w:pPr>
        <w:spacing w:after="0"/>
        <w:ind w:left="0"/>
        <w:jc w:val="both"/>
      </w:pPr>
      <w:r>
        <w:rPr>
          <w:rFonts w:ascii="Times New Roman"/>
          <w:b w:val="false"/>
          <w:i w:val="false"/>
          <w:color w:val="000000"/>
          <w:sz w:val="28"/>
        </w:rPr>
        <w:t>
Расчеты по операциям, связанным с товарной
</w:t>
      </w:r>
    </w:p>
    <w:p>
      <w:pPr>
        <w:spacing w:after="0"/>
        <w:ind w:left="0"/>
        <w:jc w:val="both"/>
      </w:pPr>
      <w:r>
        <w:rPr>
          <w:rFonts w:ascii="Times New Roman"/>
          <w:b w:val="false"/>
          <w:i w:val="false"/>
          <w:color w:val="000000"/>
          <w:sz w:val="28"/>
        </w:rPr>
        <w:t>
или натуральной частью поступлений 
</w:t>
      </w:r>
    </w:p>
    <w:p>
      <w:pPr>
        <w:spacing w:after="0"/>
        <w:ind w:left="0"/>
        <w:jc w:val="both"/>
      </w:pPr>
      <w:r>
        <w:rPr>
          <w:rFonts w:ascii="Times New Roman"/>
          <w:b w:val="false"/>
          <w:i w:val="false"/>
          <w:color w:val="000000"/>
          <w:sz w:val="28"/>
        </w:rPr>
        <w:t>
в бюджет и расходованием их (158)          572
</w:t>
      </w:r>
    </w:p>
    <w:p>
      <w:pPr>
        <w:spacing w:after="0"/>
        <w:ind w:left="0"/>
        <w:jc w:val="both"/>
      </w:pPr>
      <w:r>
        <w:rPr>
          <w:rFonts w:ascii="Times New Roman"/>
          <w:b w:val="false"/>
          <w:i w:val="false"/>
          <w:color w:val="000000"/>
          <w:sz w:val="28"/>
        </w:rPr>
        <w:t>
Расчеты по взносам социального налога (159)580
</w:t>
      </w:r>
    </w:p>
    <w:p>
      <w:pPr>
        <w:spacing w:after="0"/>
        <w:ind w:left="0"/>
        <w:jc w:val="both"/>
      </w:pPr>
      <w:r>
        <w:rPr>
          <w:rFonts w:ascii="Times New Roman"/>
          <w:b w:val="false"/>
          <w:i w:val="false"/>
          <w:color w:val="000000"/>
          <w:sz w:val="28"/>
        </w:rPr>
        <w:t>
Расчеты с подотчетными лицами (160)        581                 
</w:t>
      </w:r>
    </w:p>
    <w:p>
      <w:pPr>
        <w:spacing w:after="0"/>
        <w:ind w:left="0"/>
        <w:jc w:val="both"/>
      </w:pPr>
      <w:r>
        <w:rPr>
          <w:rFonts w:ascii="Times New Roman"/>
          <w:b w:val="false"/>
          <w:i w:val="false"/>
          <w:color w:val="000000"/>
          <w:sz w:val="28"/>
        </w:rPr>
        <w:t>
Расчеты по обязательному социальному
</w:t>
      </w:r>
    </w:p>
    <w:p>
      <w:pPr>
        <w:spacing w:after="0"/>
        <w:ind w:left="0"/>
        <w:jc w:val="both"/>
      </w:pPr>
      <w:r>
        <w:rPr>
          <w:rFonts w:ascii="Times New Roman"/>
          <w:b w:val="false"/>
          <w:i w:val="false"/>
          <w:color w:val="000000"/>
          <w:sz w:val="28"/>
        </w:rPr>
        <w:t>
обеспечению (171)                          582
</w:t>
      </w:r>
    </w:p>
    <w:p>
      <w:pPr>
        <w:spacing w:after="0"/>
        <w:ind w:left="0"/>
        <w:jc w:val="both"/>
      </w:pPr>
      <w:r>
        <w:rPr>
          <w:rFonts w:ascii="Times New Roman"/>
          <w:b w:val="false"/>
          <w:i w:val="false"/>
          <w:color w:val="000000"/>
          <w:sz w:val="28"/>
        </w:rPr>
        <w:t>
Расчеты по специальным видам   
</w:t>
      </w:r>
    </w:p>
    <w:p>
      <w:pPr>
        <w:spacing w:after="0"/>
        <w:ind w:left="0"/>
        <w:jc w:val="both"/>
      </w:pPr>
      <w:r>
        <w:rPr>
          <w:rFonts w:ascii="Times New Roman"/>
          <w:b w:val="false"/>
          <w:i w:val="false"/>
          <w:color w:val="000000"/>
          <w:sz w:val="28"/>
        </w:rPr>
        <w:t>
платежей (172)                             590
</w:t>
      </w:r>
    </w:p>
    <w:p>
      <w:pPr>
        <w:spacing w:after="0"/>
        <w:ind w:left="0"/>
        <w:jc w:val="both"/>
      </w:pPr>
      <w:r>
        <w:rPr>
          <w:rFonts w:ascii="Times New Roman"/>
          <w:b w:val="false"/>
          <w:i w:val="false"/>
          <w:color w:val="000000"/>
          <w:sz w:val="28"/>
        </w:rPr>
        <w:t>
Расчеты по платежам в бюджет (173)         600
</w:t>
      </w:r>
    </w:p>
    <w:p>
      <w:pPr>
        <w:spacing w:after="0"/>
        <w:ind w:left="0"/>
        <w:jc w:val="both"/>
      </w:pPr>
      <w:r>
        <w:rPr>
          <w:rFonts w:ascii="Times New Roman"/>
          <w:b w:val="false"/>
          <w:i w:val="false"/>
          <w:color w:val="000000"/>
          <w:sz w:val="28"/>
        </w:rPr>
        <w:t>
Расчеты по депозитным суммам (174)         610
</w:t>
      </w:r>
    </w:p>
    <w:p>
      <w:pPr>
        <w:spacing w:after="0"/>
        <w:ind w:left="0"/>
        <w:jc w:val="both"/>
      </w:pPr>
      <w:r>
        <w:rPr>
          <w:rFonts w:ascii="Times New Roman"/>
          <w:b w:val="false"/>
          <w:i w:val="false"/>
          <w:color w:val="000000"/>
          <w:sz w:val="28"/>
        </w:rPr>
        <w:t>
Расчеты по средствам, полученным на
</w:t>
      </w:r>
    </w:p>
    <w:p>
      <w:pPr>
        <w:spacing w:after="0"/>
        <w:ind w:left="0"/>
        <w:jc w:val="both"/>
      </w:pPr>
      <w:r>
        <w:rPr>
          <w:rFonts w:ascii="Times New Roman"/>
          <w:b w:val="false"/>
          <w:i w:val="false"/>
          <w:color w:val="000000"/>
          <w:sz w:val="28"/>
        </w:rPr>
        <w:t>
расходы за счет спонсорской и
</w:t>
      </w:r>
    </w:p>
    <w:p>
      <w:pPr>
        <w:spacing w:after="0"/>
        <w:ind w:left="0"/>
        <w:jc w:val="both"/>
      </w:pPr>
      <w:r>
        <w:rPr>
          <w:rFonts w:ascii="Times New Roman"/>
          <w:b w:val="false"/>
          <w:i w:val="false"/>
          <w:color w:val="000000"/>
          <w:sz w:val="28"/>
        </w:rPr>
        <w:t>
благотворительной помощи, страховой
</w:t>
      </w:r>
    </w:p>
    <w:p>
      <w:pPr>
        <w:spacing w:after="0"/>
        <w:ind w:left="0"/>
        <w:jc w:val="both"/>
      </w:pPr>
      <w:r>
        <w:rPr>
          <w:rFonts w:ascii="Times New Roman"/>
          <w:b w:val="false"/>
          <w:i w:val="false"/>
          <w:color w:val="000000"/>
          <w:sz w:val="28"/>
        </w:rPr>
        <w:t>
выплаты (176)                              620
</w:t>
      </w:r>
    </w:p>
    <w:p>
      <w:pPr>
        <w:spacing w:after="0"/>
        <w:ind w:left="0"/>
        <w:jc w:val="both"/>
      </w:pPr>
      <w:r>
        <w:rPr>
          <w:rFonts w:ascii="Times New Roman"/>
          <w:b w:val="false"/>
          <w:i w:val="false"/>
          <w:color w:val="000000"/>
          <w:sz w:val="28"/>
        </w:rPr>
        <w:t>
Расчеты с депонентами (177)                630
</w:t>
      </w:r>
    </w:p>
    <w:p>
      <w:pPr>
        <w:spacing w:after="0"/>
        <w:ind w:left="0"/>
        <w:jc w:val="both"/>
      </w:pPr>
      <w:r>
        <w:rPr>
          <w:rFonts w:ascii="Times New Roman"/>
          <w:b w:val="false"/>
          <w:i w:val="false"/>
          <w:color w:val="000000"/>
          <w:sz w:val="28"/>
        </w:rPr>
        <w:t>
Расчеты с прочими кредиторами в пределах
</w:t>
      </w:r>
    </w:p>
    <w:p>
      <w:pPr>
        <w:spacing w:after="0"/>
        <w:ind w:left="0"/>
        <w:jc w:val="both"/>
      </w:pPr>
      <w:r>
        <w:rPr>
          <w:rFonts w:ascii="Times New Roman"/>
          <w:b w:val="false"/>
          <w:i w:val="false"/>
          <w:color w:val="000000"/>
          <w:sz w:val="28"/>
        </w:rPr>
        <w:t>
утвержденной сметы (178)                   640
</w:t>
      </w:r>
    </w:p>
    <w:p>
      <w:pPr>
        <w:spacing w:after="0"/>
        <w:ind w:left="0"/>
        <w:jc w:val="both"/>
      </w:pPr>
      <w:r>
        <w:rPr>
          <w:rFonts w:ascii="Times New Roman"/>
          <w:b w:val="false"/>
          <w:i w:val="false"/>
          <w:color w:val="000000"/>
          <w:sz w:val="28"/>
        </w:rPr>
        <w:t>
Расчеты с рабочими и служащими (180)       650
</w:t>
      </w:r>
    </w:p>
    <w:p>
      <w:pPr>
        <w:spacing w:after="0"/>
        <w:ind w:left="0"/>
        <w:jc w:val="both"/>
      </w:pPr>
      <w:r>
        <w:rPr>
          <w:rFonts w:ascii="Times New Roman"/>
          <w:b w:val="false"/>
          <w:i w:val="false"/>
          <w:color w:val="000000"/>
          <w:sz w:val="28"/>
        </w:rPr>
        <w:t>
Расчеты со стипендиатами (181)             660
</w:t>
      </w:r>
    </w:p>
    <w:p>
      <w:pPr>
        <w:spacing w:after="0"/>
        <w:ind w:left="0"/>
        <w:jc w:val="both"/>
      </w:pPr>
      <w:r>
        <w:rPr>
          <w:rFonts w:ascii="Times New Roman"/>
          <w:b w:val="false"/>
          <w:i w:val="false"/>
          <w:color w:val="000000"/>
          <w:sz w:val="28"/>
        </w:rPr>
        <w:t>
Расчеты с рабочими и служащими по
</w:t>
      </w:r>
    </w:p>
    <w:p>
      <w:pPr>
        <w:spacing w:after="0"/>
        <w:ind w:left="0"/>
        <w:jc w:val="both"/>
      </w:pPr>
      <w:r>
        <w:rPr>
          <w:rFonts w:ascii="Times New Roman"/>
          <w:b w:val="false"/>
          <w:i w:val="false"/>
          <w:color w:val="000000"/>
          <w:sz w:val="28"/>
        </w:rPr>
        <w:t>
безналичным перечислениям (182-187)        670
</w:t>
      </w:r>
    </w:p>
    <w:p>
      <w:pPr>
        <w:spacing w:after="0"/>
        <w:ind w:left="0"/>
        <w:jc w:val="both"/>
      </w:pPr>
      <w:r>
        <w:rPr>
          <w:rFonts w:ascii="Times New Roman"/>
          <w:b w:val="false"/>
          <w:i w:val="false"/>
          <w:color w:val="000000"/>
          <w:sz w:val="28"/>
        </w:rPr>
        <w:t>
Расчеты, связанные с изъятием наличных
</w:t>
      </w:r>
    </w:p>
    <w:p>
      <w:pPr>
        <w:spacing w:after="0"/>
        <w:ind w:left="0"/>
        <w:jc w:val="both"/>
      </w:pPr>
      <w:r>
        <w:rPr>
          <w:rFonts w:ascii="Times New Roman"/>
          <w:b w:val="false"/>
          <w:i w:val="false"/>
          <w:color w:val="000000"/>
          <w:sz w:val="28"/>
        </w:rPr>
        <w:t>
тиынов из денежного обращения (188)        671 
</w:t>
      </w:r>
    </w:p>
    <w:p>
      <w:pPr>
        <w:spacing w:after="0"/>
        <w:ind w:left="0"/>
        <w:jc w:val="both"/>
      </w:pPr>
      <w:r>
        <w:rPr>
          <w:rFonts w:ascii="Times New Roman"/>
          <w:b w:val="false"/>
          <w:i w:val="false"/>
          <w:color w:val="000000"/>
          <w:sz w:val="28"/>
        </w:rPr>
        <w:t>
Другие расчеты за выполненные работы (189) 680
</w:t>
      </w:r>
    </w:p>
    <w:p>
      <w:pPr>
        <w:spacing w:after="0"/>
        <w:ind w:left="0"/>
        <w:jc w:val="both"/>
      </w:pPr>
      <w:r>
        <w:rPr>
          <w:rFonts w:ascii="Times New Roman"/>
          <w:b w:val="false"/>
          <w:i w:val="false"/>
          <w:color w:val="000000"/>
          <w:sz w:val="28"/>
        </w:rPr>
        <w:t>
Расчеты по выплате пенсий и
</w:t>
      </w:r>
    </w:p>
    <w:p>
      <w:pPr>
        <w:spacing w:after="0"/>
        <w:ind w:left="0"/>
        <w:jc w:val="both"/>
      </w:pPr>
      <w:r>
        <w:rPr>
          <w:rFonts w:ascii="Times New Roman"/>
          <w:b w:val="false"/>
          <w:i w:val="false"/>
          <w:color w:val="000000"/>
          <w:sz w:val="28"/>
        </w:rPr>
        <w:t>
государственных социальных пособий (191)   681     
</w:t>
      </w:r>
    </w:p>
    <w:p>
      <w:pPr>
        <w:spacing w:after="0"/>
        <w:ind w:left="0"/>
        <w:jc w:val="both"/>
      </w:pPr>
      <w:r>
        <w:rPr>
          <w:rFonts w:ascii="Times New Roman"/>
          <w:b w:val="false"/>
          <w:i w:val="false"/>
          <w:color w:val="000000"/>
          <w:sz w:val="28"/>
        </w:rPr>
        <w:t>
Расчеты по трансфертам физическим 
</w:t>
      </w:r>
    </w:p>
    <w:p>
      <w:pPr>
        <w:spacing w:after="0"/>
        <w:ind w:left="0"/>
        <w:jc w:val="both"/>
      </w:pPr>
      <w:r>
        <w:rPr>
          <w:rFonts w:ascii="Times New Roman"/>
          <w:b w:val="false"/>
          <w:i w:val="false"/>
          <w:color w:val="000000"/>
          <w:sz w:val="28"/>
        </w:rPr>
        <w:t>
лицам (193)                                682
</w:t>
      </w:r>
    </w:p>
    <w:p>
      <w:pPr>
        <w:spacing w:after="0"/>
        <w:ind w:left="0"/>
        <w:jc w:val="both"/>
      </w:pPr>
      <w:r>
        <w:rPr>
          <w:rFonts w:ascii="Times New Roman"/>
          <w:b w:val="false"/>
          <w:i w:val="false"/>
          <w:color w:val="000000"/>
          <w:sz w:val="28"/>
        </w:rPr>
        <w:t>
Расчеты по обязательным пенсионным
</w:t>
      </w:r>
    </w:p>
    <w:p>
      <w:pPr>
        <w:spacing w:after="0"/>
        <w:ind w:left="0"/>
        <w:jc w:val="both"/>
      </w:pPr>
      <w:r>
        <w:rPr>
          <w:rFonts w:ascii="Times New Roman"/>
          <w:b w:val="false"/>
          <w:i w:val="false"/>
          <w:color w:val="000000"/>
          <w:sz w:val="28"/>
        </w:rPr>
        <w:t>
взносам в накопительные пенсионные фонды
</w:t>
      </w:r>
    </w:p>
    <w:p>
      <w:pPr>
        <w:spacing w:after="0"/>
        <w:ind w:left="0"/>
        <w:jc w:val="both"/>
      </w:pPr>
      <w:r>
        <w:rPr>
          <w:rFonts w:ascii="Times New Roman"/>
          <w:b w:val="false"/>
          <w:i w:val="false"/>
          <w:color w:val="000000"/>
          <w:sz w:val="28"/>
        </w:rPr>
        <w:t>
(198)                                      683
</w:t>
      </w:r>
    </w:p>
    <w:p>
      <w:pPr>
        <w:spacing w:after="0"/>
        <w:ind w:left="0"/>
        <w:jc w:val="both"/>
      </w:pPr>
    </w:p>
    <w:p>
      <w:pPr>
        <w:spacing w:after="0"/>
        <w:ind w:left="0"/>
        <w:jc w:val="both"/>
      </w:pPr>
      <w:r>
        <w:rPr>
          <w:rFonts w:ascii="Times New Roman"/>
          <w:b w:val="false"/>
          <w:i w:val="false"/>
          <w:color w:val="000000"/>
          <w:sz w:val="28"/>
        </w:rPr>
        <w:t>
IV. Реализация продукции и доходы
</w:t>
      </w:r>
    </w:p>
    <w:p>
      <w:pPr>
        <w:spacing w:after="0"/>
        <w:ind w:left="0"/>
        <w:jc w:val="both"/>
      </w:pPr>
    </w:p>
    <w:p>
      <w:pPr>
        <w:spacing w:after="0"/>
        <w:ind w:left="0"/>
        <w:jc w:val="both"/>
      </w:pPr>
      <w:r>
        <w:rPr>
          <w:rFonts w:ascii="Times New Roman"/>
          <w:b w:val="false"/>
          <w:i w:val="false"/>
          <w:color w:val="000000"/>
          <w:sz w:val="28"/>
        </w:rPr>
        <w:t>
Реализация изделий производственных
</w:t>
      </w:r>
    </w:p>
    <w:p>
      <w:pPr>
        <w:spacing w:after="0"/>
        <w:ind w:left="0"/>
        <w:jc w:val="both"/>
      </w:pPr>
      <w:r>
        <w:rPr>
          <w:rFonts w:ascii="Times New Roman"/>
          <w:b w:val="false"/>
          <w:i w:val="false"/>
          <w:color w:val="000000"/>
          <w:sz w:val="28"/>
        </w:rPr>
        <w:t>
(учебных) мастерских (280)                 690
</w:t>
      </w:r>
    </w:p>
    <w:p>
      <w:pPr>
        <w:spacing w:after="0"/>
        <w:ind w:left="0"/>
        <w:jc w:val="both"/>
      </w:pPr>
      <w:r>
        <w:rPr>
          <w:rFonts w:ascii="Times New Roman"/>
          <w:b w:val="false"/>
          <w:i w:val="false"/>
          <w:color w:val="000000"/>
          <w:sz w:val="28"/>
        </w:rPr>
        <w:t>
Реализация продукции подсобных
</w:t>
      </w:r>
    </w:p>
    <w:p>
      <w:pPr>
        <w:spacing w:after="0"/>
        <w:ind w:left="0"/>
        <w:jc w:val="both"/>
      </w:pPr>
      <w:r>
        <w:rPr>
          <w:rFonts w:ascii="Times New Roman"/>
          <w:b w:val="false"/>
          <w:i w:val="false"/>
          <w:color w:val="000000"/>
          <w:sz w:val="28"/>
        </w:rPr>
        <w:t>
(учебных) сельских хозяйств (281)          700
</w:t>
      </w:r>
    </w:p>
    <w:p>
      <w:pPr>
        <w:spacing w:after="0"/>
        <w:ind w:left="0"/>
        <w:jc w:val="both"/>
      </w:pPr>
      <w:r>
        <w:rPr>
          <w:rFonts w:ascii="Times New Roman"/>
          <w:b w:val="false"/>
          <w:i w:val="false"/>
          <w:color w:val="000000"/>
          <w:sz w:val="28"/>
        </w:rPr>
        <w:t>
Доходы от реализации платных услуг (400)   720
</w:t>
      </w:r>
    </w:p>
    <w:p>
      <w:pPr>
        <w:spacing w:after="0"/>
        <w:ind w:left="0"/>
        <w:jc w:val="both"/>
      </w:pPr>
      <w:r>
        <w:rPr>
          <w:rFonts w:ascii="Times New Roman"/>
          <w:b w:val="false"/>
          <w:i w:val="false"/>
          <w:color w:val="000000"/>
          <w:sz w:val="28"/>
        </w:rPr>
        <w:t>
Прибыль (410)                              730
</w:t>
      </w:r>
    </w:p>
    <w:p>
      <w:pPr>
        <w:spacing w:after="0"/>
        <w:ind w:left="0"/>
        <w:jc w:val="both"/>
      </w:pPr>
    </w:p>
    <w:p>
      <w:pPr>
        <w:spacing w:after="0"/>
        <w:ind w:left="0"/>
        <w:jc w:val="both"/>
      </w:pPr>
      <w:r>
        <w:rPr>
          <w:rFonts w:ascii="Times New Roman"/>
          <w:b w:val="false"/>
          <w:i w:val="false"/>
          <w:color w:val="000000"/>
          <w:sz w:val="28"/>
        </w:rPr>
        <w:t>
V. Финансирование капитального строительства
</w:t>
      </w:r>
    </w:p>
    <w:p>
      <w:pPr>
        <w:spacing w:after="0"/>
        <w:ind w:left="0"/>
        <w:jc w:val="both"/>
      </w:pPr>
    </w:p>
    <w:p>
      <w:pPr>
        <w:spacing w:after="0"/>
        <w:ind w:left="0"/>
        <w:jc w:val="both"/>
      </w:pPr>
      <w:r>
        <w:rPr>
          <w:rFonts w:ascii="Times New Roman"/>
          <w:b w:val="false"/>
          <w:i w:val="false"/>
          <w:color w:val="000000"/>
          <w:sz w:val="28"/>
        </w:rPr>
        <w:t>
Расчеты с поставщиками и 
</w:t>
      </w:r>
    </w:p>
    <w:p>
      <w:pPr>
        <w:spacing w:after="0"/>
        <w:ind w:left="0"/>
        <w:jc w:val="both"/>
      </w:pPr>
      <w:r>
        <w:rPr>
          <w:rFonts w:ascii="Times New Roman"/>
          <w:b w:val="false"/>
          <w:i w:val="false"/>
          <w:color w:val="000000"/>
          <w:sz w:val="28"/>
        </w:rPr>
        <w:t>
подрядчиками (150)                         740
</w:t>
      </w:r>
    </w:p>
    <w:p>
      <w:pPr>
        <w:spacing w:after="0"/>
        <w:ind w:left="0"/>
        <w:jc w:val="both"/>
      </w:pPr>
      <w:r>
        <w:rPr>
          <w:rFonts w:ascii="Times New Roman"/>
          <w:b w:val="false"/>
          <w:i w:val="false"/>
          <w:color w:val="000000"/>
          <w:sz w:val="28"/>
        </w:rPr>
        <w:t>
Финансирование из бюджета капитальных 
</w:t>
      </w:r>
    </w:p>
    <w:p>
      <w:pPr>
        <w:spacing w:after="0"/>
        <w:ind w:left="0"/>
        <w:jc w:val="both"/>
      </w:pPr>
      <w:r>
        <w:rPr>
          <w:rFonts w:ascii="Times New Roman"/>
          <w:b w:val="false"/>
          <w:i w:val="false"/>
          <w:color w:val="000000"/>
          <w:sz w:val="28"/>
        </w:rPr>
        <w:t>
вложений (231, 143)                        750
</w:t>
      </w:r>
    </w:p>
    <w:p>
      <w:pPr>
        <w:spacing w:after="0"/>
        <w:ind w:left="0"/>
        <w:jc w:val="both"/>
      </w:pPr>
    </w:p>
    <w:p>
      <w:pPr>
        <w:spacing w:after="0"/>
        <w:ind w:left="0"/>
        <w:jc w:val="both"/>
      </w:pPr>
      <w:r>
        <w:rPr>
          <w:rFonts w:ascii="Times New Roman"/>
          <w:b w:val="false"/>
          <w:i w:val="false"/>
          <w:color w:val="000000"/>
          <w:sz w:val="28"/>
        </w:rPr>
        <w:t>
Баланс                                     760
</w:t>
      </w:r>
    </w:p>
    <w:p>
      <w:pPr>
        <w:spacing w:after="0"/>
        <w:ind w:left="0"/>
        <w:jc w:val="both"/>
      </w:pPr>
    </w:p>
    <w:p>
      <w:pPr>
        <w:spacing w:after="0"/>
        <w:ind w:left="0"/>
        <w:jc w:val="both"/>
      </w:pPr>
      <w:r>
        <w:rPr>
          <w:rFonts w:ascii="Times New Roman"/>
          <w:b w:val="false"/>
          <w:i w:val="false"/>
          <w:color w:val="000000"/>
          <w:sz w:val="28"/>
        </w:rPr>
        <w:t>
       Забалансовые счета
</w:t>
      </w:r>
    </w:p>
    <w:p>
      <w:pPr>
        <w:spacing w:after="0"/>
        <w:ind w:left="0"/>
        <w:jc w:val="both"/>
      </w:pPr>
      <w:r>
        <w:rPr>
          <w:rFonts w:ascii="Times New Roman"/>
          <w:b w:val="false"/>
          <w:i w:val="false"/>
          <w:color w:val="000000"/>
          <w:sz w:val="28"/>
        </w:rPr>
        <w:t>
Арендованные активы (01)                   770
</w:t>
      </w:r>
    </w:p>
    <w:p>
      <w:pPr>
        <w:spacing w:after="0"/>
        <w:ind w:left="0"/>
        <w:jc w:val="both"/>
      </w:pPr>
      <w:r>
        <w:rPr>
          <w:rFonts w:ascii="Times New Roman"/>
          <w:b w:val="false"/>
          <w:i w:val="false"/>
          <w:color w:val="000000"/>
          <w:sz w:val="28"/>
        </w:rPr>
        <w:t>
Товарно-материальные ценности, принятые
</w:t>
      </w:r>
    </w:p>
    <w:p>
      <w:pPr>
        <w:spacing w:after="0"/>
        <w:ind w:left="0"/>
        <w:jc w:val="both"/>
      </w:pPr>
      <w:r>
        <w:rPr>
          <w:rFonts w:ascii="Times New Roman"/>
          <w:b w:val="false"/>
          <w:i w:val="false"/>
          <w:color w:val="000000"/>
          <w:sz w:val="28"/>
        </w:rPr>
        <w:t>
на ответственное хранение (02)             771
</w:t>
      </w:r>
    </w:p>
    <w:p>
      <w:pPr>
        <w:spacing w:after="0"/>
        <w:ind w:left="0"/>
        <w:jc w:val="both"/>
      </w:pPr>
      <w:r>
        <w:rPr>
          <w:rFonts w:ascii="Times New Roman"/>
          <w:b w:val="false"/>
          <w:i w:val="false"/>
          <w:color w:val="000000"/>
          <w:sz w:val="28"/>
        </w:rPr>
        <w:t>
Бланки строгой отчетности (04)             772
</w:t>
      </w:r>
    </w:p>
    <w:p>
      <w:pPr>
        <w:spacing w:after="0"/>
        <w:ind w:left="0"/>
        <w:jc w:val="both"/>
      </w:pPr>
      <w:r>
        <w:rPr>
          <w:rFonts w:ascii="Times New Roman"/>
          <w:b w:val="false"/>
          <w:i w:val="false"/>
          <w:color w:val="000000"/>
          <w:sz w:val="28"/>
        </w:rPr>
        <w:t>
Списанная задолженность неплатежеспособных
</w:t>
      </w:r>
    </w:p>
    <w:p>
      <w:pPr>
        <w:spacing w:after="0"/>
        <w:ind w:left="0"/>
        <w:jc w:val="both"/>
      </w:pPr>
      <w:r>
        <w:rPr>
          <w:rFonts w:ascii="Times New Roman"/>
          <w:b w:val="false"/>
          <w:i w:val="false"/>
          <w:color w:val="000000"/>
          <w:sz w:val="28"/>
        </w:rPr>
        <w:t>
дебиторов (05)                             773
</w:t>
      </w:r>
    </w:p>
    <w:p>
      <w:pPr>
        <w:spacing w:after="0"/>
        <w:ind w:left="0"/>
        <w:jc w:val="both"/>
      </w:pPr>
      <w:r>
        <w:rPr>
          <w:rFonts w:ascii="Times New Roman"/>
          <w:b w:val="false"/>
          <w:i w:val="false"/>
          <w:color w:val="000000"/>
          <w:sz w:val="28"/>
        </w:rPr>
        <w:t>
Материальные ценности, оплаченные по
</w:t>
      </w:r>
    </w:p>
    <w:p>
      <w:pPr>
        <w:spacing w:after="0"/>
        <w:ind w:left="0"/>
        <w:jc w:val="both"/>
      </w:pPr>
      <w:r>
        <w:rPr>
          <w:rFonts w:ascii="Times New Roman"/>
          <w:b w:val="false"/>
          <w:i w:val="false"/>
          <w:color w:val="000000"/>
          <w:sz w:val="28"/>
        </w:rPr>
        <w:t>
централиз. снабжен. (06)                   774
</w:t>
      </w:r>
    </w:p>
    <w:p>
      <w:pPr>
        <w:spacing w:after="0"/>
        <w:ind w:left="0"/>
        <w:jc w:val="both"/>
      </w:pPr>
      <w:r>
        <w:rPr>
          <w:rFonts w:ascii="Times New Roman"/>
          <w:b w:val="false"/>
          <w:i w:val="false"/>
          <w:color w:val="000000"/>
          <w:sz w:val="28"/>
        </w:rPr>
        <w:t>
Задолженность учащихся и студентов за
</w:t>
      </w:r>
    </w:p>
    <w:p>
      <w:pPr>
        <w:spacing w:after="0"/>
        <w:ind w:left="0"/>
        <w:jc w:val="both"/>
      </w:pPr>
      <w:r>
        <w:rPr>
          <w:rFonts w:ascii="Times New Roman"/>
          <w:b w:val="false"/>
          <w:i w:val="false"/>
          <w:color w:val="000000"/>
          <w:sz w:val="28"/>
        </w:rPr>
        <w:t>
невозвращенные материальные ценности (07)  775
</w:t>
      </w:r>
    </w:p>
    <w:p>
      <w:pPr>
        <w:spacing w:after="0"/>
        <w:ind w:left="0"/>
        <w:jc w:val="both"/>
      </w:pPr>
      <w:r>
        <w:rPr>
          <w:rFonts w:ascii="Times New Roman"/>
          <w:b w:val="false"/>
          <w:i w:val="false"/>
          <w:color w:val="000000"/>
          <w:sz w:val="28"/>
        </w:rPr>
        <w:t>
Переходящие спортивные призы и кубки (08)  776
</w:t>
      </w:r>
    </w:p>
    <w:p>
      <w:pPr>
        <w:spacing w:after="0"/>
        <w:ind w:left="0"/>
        <w:jc w:val="both"/>
      </w:pPr>
      <w:r>
        <w:rPr>
          <w:rFonts w:ascii="Times New Roman"/>
          <w:b w:val="false"/>
          <w:i w:val="false"/>
          <w:color w:val="000000"/>
          <w:sz w:val="28"/>
        </w:rPr>
        <w:t>
Путевки (09)                               777
</w:t>
      </w:r>
    </w:p>
    <w:p>
      <w:pPr>
        <w:spacing w:after="0"/>
        <w:ind w:left="0"/>
        <w:jc w:val="both"/>
      </w:pPr>
      <w:r>
        <w:rPr>
          <w:rFonts w:ascii="Times New Roman"/>
          <w:b w:val="false"/>
          <w:i w:val="false"/>
          <w:color w:val="000000"/>
          <w:sz w:val="28"/>
        </w:rPr>
        <w:t>
Учебные предметы военной техники (11)      778
</w:t>
      </w:r>
    </w:p>
    <w:p>
      <w:pPr>
        <w:spacing w:after="0"/>
        <w:ind w:left="0"/>
        <w:jc w:val="both"/>
      </w:pPr>
      <w:r>
        <w:rPr>
          <w:rFonts w:ascii="Times New Roman"/>
          <w:b w:val="false"/>
          <w:i w:val="false"/>
          <w:color w:val="000000"/>
          <w:sz w:val="28"/>
        </w:rPr>
        <w:t>
Обязательные пенсионные взносы в 
</w:t>
      </w:r>
    </w:p>
    <w:p>
      <w:pPr>
        <w:spacing w:after="0"/>
        <w:ind w:left="0"/>
        <w:jc w:val="both"/>
      </w:pPr>
      <w:r>
        <w:rPr>
          <w:rFonts w:ascii="Times New Roman"/>
          <w:b w:val="false"/>
          <w:i w:val="false"/>
          <w:color w:val="000000"/>
          <w:sz w:val="28"/>
        </w:rPr>
        <w:t>
накопительные пенсионные фонды (12)        779
</w:t>
      </w:r>
    </w:p>
    <w:p>
      <w:pPr>
        <w:spacing w:after="0"/>
        <w:ind w:left="0"/>
        <w:jc w:val="both"/>
      </w:pPr>
      <w:r>
        <w:rPr>
          <w:rFonts w:ascii="Times New Roman"/>
          <w:b w:val="false"/>
          <w:i w:val="false"/>
          <w:color w:val="000000"/>
          <w:sz w:val="28"/>
        </w:rPr>
        <w:t>
Контрольная сумма                          780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Справка о движении сумм финансирования из бюджета
</w:t>
      </w:r>
      <w:r>
        <w:br/>
      </w:r>
      <w:r>
        <w:rPr>
          <w:rFonts w:ascii="Times New Roman"/>
          <w:b w:val="false"/>
          <w:i w:val="false"/>
          <w:color w:val="000000"/>
          <w:sz w:val="28"/>
        </w:rPr>
        <w:t>
                по субсчетам 230; 231; 239 (140; 143) 
</w:t>
      </w:r>
      <w:r>
        <w:br/>
      </w:r>
      <w:r>
        <w:rPr>
          <w:rFonts w:ascii="Times New Roman"/>
          <w:b w:val="false"/>
          <w:i w:val="false"/>
          <w:color w:val="000000"/>
          <w:sz w:val="28"/>
        </w:rPr>
        <w:t>
----------------------------------------------------------------------     
</w:t>
      </w:r>
      <w:r>
        <w:br/>
      </w:r>
      <w:r>
        <w:rPr>
          <w:rFonts w:ascii="Times New Roman"/>
          <w:b w:val="false"/>
          <w:i w:val="false"/>
          <w:color w:val="000000"/>
          <w:sz w:val="28"/>
        </w:rPr>
        <w:t>
       Дебет                !  Код   !          Сумма       
</w:t>
      </w:r>
      <w:r>
        <w:br/>
      </w:r>
      <w:r>
        <w:rPr>
          <w:rFonts w:ascii="Times New Roman"/>
          <w:b w:val="false"/>
          <w:i w:val="false"/>
          <w:color w:val="000000"/>
          <w:sz w:val="28"/>
        </w:rPr>
        <w:t>
                            ! строки !--------------------------------
</w:t>
      </w:r>
      <w:r>
        <w:br/>
      </w:r>
      <w:r>
        <w:rPr>
          <w:rFonts w:ascii="Times New Roman"/>
          <w:b w:val="false"/>
          <w:i w:val="false"/>
          <w:color w:val="000000"/>
          <w:sz w:val="28"/>
        </w:rPr>
        <w:t>
                            !        !   по смете      !  капитало-
</w:t>
      </w:r>
      <w:r>
        <w:br/>
      </w:r>
      <w:r>
        <w:rPr>
          <w:rFonts w:ascii="Times New Roman"/>
          <w:b w:val="false"/>
          <w:i w:val="false"/>
          <w:color w:val="000000"/>
          <w:sz w:val="28"/>
        </w:rPr>
        <w:t>
                            !        !   расходов      !вложения и др.
</w:t>
      </w:r>
      <w:r>
        <w:br/>
      </w:r>
      <w:r>
        <w:rPr>
          <w:rFonts w:ascii="Times New Roman"/>
          <w:b w:val="false"/>
          <w:i w:val="false"/>
          <w:color w:val="000000"/>
          <w:sz w:val="28"/>
        </w:rPr>
        <w:t>
                            !        !                 !мероприятия
</w:t>
      </w:r>
      <w:r>
        <w:br/>
      </w:r>
      <w:r>
        <w:rPr>
          <w:rFonts w:ascii="Times New Roman"/>
          <w:b w:val="false"/>
          <w:i w:val="false"/>
          <w:color w:val="000000"/>
          <w:sz w:val="28"/>
        </w:rPr>
        <w:t>
----------------------------!--------!-----------------!--------------
</w:t>
      </w:r>
      <w:r>
        <w:br/>
      </w:r>
      <w:r>
        <w:rPr>
          <w:rFonts w:ascii="Times New Roman"/>
          <w:b w:val="false"/>
          <w:i w:val="false"/>
          <w:color w:val="000000"/>
          <w:sz w:val="28"/>
        </w:rPr>
        <w:t>
          1                 !    2   !       3         !       4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Отнесено на счет 173 -
</w:t>
      </w:r>
    </w:p>
    <w:p>
      <w:pPr>
        <w:spacing w:after="0"/>
        <w:ind w:left="0"/>
        <w:jc w:val="both"/>
      </w:pPr>
      <w:r>
        <w:rPr>
          <w:rFonts w:ascii="Times New Roman"/>
          <w:b w:val="false"/>
          <w:i w:val="false"/>
          <w:color w:val="000000"/>
          <w:sz w:val="28"/>
        </w:rPr>
        <w:t>
"Расчеты по платежам
</w:t>
      </w:r>
    </w:p>
    <w:p>
      <w:pPr>
        <w:spacing w:after="0"/>
        <w:ind w:left="0"/>
        <w:jc w:val="both"/>
      </w:pPr>
      <w:r>
        <w:rPr>
          <w:rFonts w:ascii="Times New Roman"/>
          <w:b w:val="false"/>
          <w:i w:val="false"/>
          <w:color w:val="000000"/>
          <w:sz w:val="28"/>
        </w:rPr>
        <w:t>
в бюджет"                      800
</w:t>
      </w:r>
    </w:p>
    <w:p>
      <w:pPr>
        <w:spacing w:after="0"/>
        <w:ind w:left="0"/>
        <w:jc w:val="both"/>
      </w:pPr>
      <w:r>
        <w:rPr>
          <w:rFonts w:ascii="Times New Roman"/>
          <w:b w:val="false"/>
          <w:i w:val="false"/>
          <w:color w:val="000000"/>
          <w:sz w:val="28"/>
        </w:rPr>
        <w:t>
Списано нереальной для         
</w:t>
      </w:r>
    </w:p>
    <w:p>
      <w:pPr>
        <w:spacing w:after="0"/>
        <w:ind w:left="0"/>
        <w:jc w:val="both"/>
      </w:pPr>
      <w:r>
        <w:rPr>
          <w:rFonts w:ascii="Times New Roman"/>
          <w:b w:val="false"/>
          <w:i w:val="false"/>
          <w:color w:val="000000"/>
          <w:sz w:val="28"/>
        </w:rPr>
        <w:t>
взыскания задолженности        810
</w:t>
      </w:r>
    </w:p>
    <w:p>
      <w:pPr>
        <w:spacing w:after="0"/>
        <w:ind w:left="0"/>
        <w:jc w:val="both"/>
      </w:pPr>
      <w:r>
        <w:rPr>
          <w:rFonts w:ascii="Times New Roman"/>
          <w:b w:val="false"/>
          <w:i w:val="false"/>
          <w:color w:val="000000"/>
          <w:sz w:val="28"/>
        </w:rPr>
        <w:t>
Списано недостач. материалов,
</w:t>
      </w:r>
    </w:p>
    <w:p>
      <w:pPr>
        <w:spacing w:after="0"/>
        <w:ind w:left="0"/>
        <w:jc w:val="both"/>
      </w:pPr>
      <w:r>
        <w:rPr>
          <w:rFonts w:ascii="Times New Roman"/>
          <w:b w:val="false"/>
          <w:i w:val="false"/>
          <w:color w:val="000000"/>
          <w:sz w:val="28"/>
        </w:rPr>
        <w:t>
принятых за счет гос.
</w:t>
      </w:r>
    </w:p>
    <w:p>
      <w:pPr>
        <w:spacing w:after="0"/>
        <w:ind w:left="0"/>
        <w:jc w:val="both"/>
      </w:pPr>
      <w:r>
        <w:rPr>
          <w:rFonts w:ascii="Times New Roman"/>
          <w:b w:val="false"/>
          <w:i w:val="false"/>
          <w:color w:val="000000"/>
          <w:sz w:val="28"/>
        </w:rPr>
        <w:t>
учреждений                     820
</w:t>
      </w:r>
    </w:p>
    <w:p>
      <w:pPr>
        <w:spacing w:after="0"/>
        <w:ind w:left="0"/>
        <w:jc w:val="both"/>
      </w:pPr>
      <w:r>
        <w:rPr>
          <w:rFonts w:ascii="Times New Roman"/>
          <w:b w:val="false"/>
          <w:i w:val="false"/>
          <w:color w:val="000000"/>
          <w:sz w:val="28"/>
        </w:rPr>
        <w:t>
Остаток неиспользованных
</w:t>
      </w:r>
    </w:p>
    <w:p>
      <w:pPr>
        <w:spacing w:after="0"/>
        <w:ind w:left="0"/>
        <w:jc w:val="both"/>
      </w:pPr>
      <w:r>
        <w:rPr>
          <w:rFonts w:ascii="Times New Roman"/>
          <w:b w:val="false"/>
          <w:i w:val="false"/>
          <w:color w:val="000000"/>
          <w:sz w:val="28"/>
        </w:rPr>
        <w:t>
лимитов, закрытых 
</w:t>
      </w:r>
    </w:p>
    <w:p>
      <w:pPr>
        <w:spacing w:after="0"/>
        <w:ind w:left="0"/>
        <w:jc w:val="both"/>
      </w:pPr>
      <w:r>
        <w:rPr>
          <w:rFonts w:ascii="Times New Roman"/>
          <w:b w:val="false"/>
          <w:i w:val="false"/>
          <w:color w:val="000000"/>
          <w:sz w:val="28"/>
        </w:rPr>
        <w:t>
31 декабря (1)                 830
</w:t>
      </w:r>
    </w:p>
    <w:p>
      <w:pPr>
        <w:spacing w:after="0"/>
        <w:ind w:left="0"/>
        <w:jc w:val="both"/>
      </w:pPr>
      <w:r>
        <w:rPr>
          <w:rFonts w:ascii="Times New Roman"/>
          <w:b w:val="false"/>
          <w:i w:val="false"/>
          <w:color w:val="000000"/>
          <w:sz w:val="28"/>
        </w:rPr>
        <w:t>
Остаток неиспользованных
</w:t>
      </w:r>
    </w:p>
    <w:p>
      <w:pPr>
        <w:spacing w:after="0"/>
        <w:ind w:left="0"/>
        <w:jc w:val="both"/>
      </w:pPr>
      <w:r>
        <w:rPr>
          <w:rFonts w:ascii="Times New Roman"/>
          <w:b w:val="false"/>
          <w:i w:val="false"/>
          <w:color w:val="000000"/>
          <w:sz w:val="28"/>
        </w:rPr>
        <w:t>
лимитов по внешним займам,
</w:t>
      </w:r>
    </w:p>
    <w:p>
      <w:pPr>
        <w:spacing w:after="0"/>
        <w:ind w:left="0"/>
        <w:jc w:val="both"/>
      </w:pPr>
      <w:r>
        <w:rPr>
          <w:rFonts w:ascii="Times New Roman"/>
          <w:b w:val="false"/>
          <w:i w:val="false"/>
          <w:color w:val="000000"/>
          <w:sz w:val="28"/>
        </w:rPr>
        <w:t>
закрытых 31 декабря (1)        831
</w:t>
      </w:r>
    </w:p>
    <w:p>
      <w:pPr>
        <w:spacing w:after="0"/>
        <w:ind w:left="0"/>
        <w:jc w:val="both"/>
      </w:pPr>
      <w:r>
        <w:rPr>
          <w:rFonts w:ascii="Times New Roman"/>
          <w:b w:val="false"/>
          <w:i w:val="false"/>
          <w:color w:val="000000"/>
          <w:sz w:val="28"/>
        </w:rPr>
        <w:t>
Списано затрат по 
</w:t>
      </w:r>
    </w:p>
    <w:p>
      <w:pPr>
        <w:spacing w:after="0"/>
        <w:ind w:left="0"/>
        <w:jc w:val="both"/>
      </w:pPr>
      <w:r>
        <w:rPr>
          <w:rFonts w:ascii="Times New Roman"/>
          <w:b w:val="false"/>
          <w:i w:val="false"/>
          <w:color w:val="000000"/>
          <w:sz w:val="28"/>
        </w:rPr>
        <w:t>
законченным и сданным в
</w:t>
      </w:r>
    </w:p>
    <w:p>
      <w:pPr>
        <w:spacing w:after="0"/>
        <w:ind w:left="0"/>
        <w:jc w:val="both"/>
      </w:pPr>
      <w:r>
        <w:rPr>
          <w:rFonts w:ascii="Times New Roman"/>
          <w:b w:val="false"/>
          <w:i w:val="false"/>
          <w:color w:val="000000"/>
          <w:sz w:val="28"/>
        </w:rPr>
        <w:t>
эксплуатацию объектам
</w:t>
      </w:r>
    </w:p>
    <w:p>
      <w:pPr>
        <w:spacing w:after="0"/>
        <w:ind w:left="0"/>
        <w:jc w:val="both"/>
      </w:pPr>
      <w:r>
        <w:rPr>
          <w:rFonts w:ascii="Times New Roman"/>
          <w:b w:val="false"/>
          <w:i w:val="false"/>
          <w:color w:val="000000"/>
          <w:sz w:val="28"/>
        </w:rPr>
        <w:t>
строительства (1)              840
</w:t>
      </w:r>
    </w:p>
    <w:p>
      <w:pPr>
        <w:spacing w:after="0"/>
        <w:ind w:left="0"/>
        <w:jc w:val="both"/>
      </w:pPr>
      <w:r>
        <w:rPr>
          <w:rFonts w:ascii="Times New Roman"/>
          <w:b w:val="false"/>
          <w:i w:val="false"/>
          <w:color w:val="000000"/>
          <w:sz w:val="28"/>
        </w:rPr>
        <w:t>
Списано расходов в
</w:t>
      </w:r>
    </w:p>
    <w:p>
      <w:pPr>
        <w:spacing w:after="0"/>
        <w:ind w:left="0"/>
        <w:jc w:val="both"/>
      </w:pPr>
      <w:r>
        <w:rPr>
          <w:rFonts w:ascii="Times New Roman"/>
          <w:b w:val="false"/>
          <w:i w:val="false"/>
          <w:color w:val="000000"/>
          <w:sz w:val="28"/>
        </w:rPr>
        <w:t>
отчетном году (1)              850
</w:t>
      </w:r>
    </w:p>
    <w:p>
      <w:pPr>
        <w:spacing w:after="0"/>
        <w:ind w:left="0"/>
        <w:jc w:val="both"/>
      </w:pPr>
      <w:r>
        <w:rPr>
          <w:rFonts w:ascii="Times New Roman"/>
          <w:b w:val="false"/>
          <w:i w:val="false"/>
          <w:color w:val="000000"/>
          <w:sz w:val="28"/>
        </w:rPr>
        <w:t>
Списано лимитов, выделенных
</w:t>
      </w:r>
    </w:p>
    <w:p>
      <w:pPr>
        <w:spacing w:after="0"/>
        <w:ind w:left="0"/>
        <w:jc w:val="both"/>
      </w:pPr>
      <w:r>
        <w:rPr>
          <w:rFonts w:ascii="Times New Roman"/>
          <w:b w:val="false"/>
          <w:i w:val="false"/>
          <w:color w:val="000000"/>
          <w:sz w:val="28"/>
        </w:rPr>
        <w:t>
в отчетном году за счет
</w:t>
      </w:r>
    </w:p>
    <w:p>
      <w:pPr>
        <w:spacing w:after="0"/>
        <w:ind w:left="0"/>
        <w:jc w:val="both"/>
      </w:pPr>
      <w:r>
        <w:rPr>
          <w:rFonts w:ascii="Times New Roman"/>
          <w:b w:val="false"/>
          <w:i w:val="false"/>
          <w:color w:val="000000"/>
          <w:sz w:val="28"/>
        </w:rPr>
        <w:t>
внешних займов (1)             860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Безвозмездно переданные
</w:t>
      </w:r>
    </w:p>
    <w:p>
      <w:pPr>
        <w:spacing w:after="0"/>
        <w:ind w:left="0"/>
        <w:jc w:val="both"/>
      </w:pPr>
      <w:r>
        <w:rPr>
          <w:rFonts w:ascii="Times New Roman"/>
          <w:b w:val="false"/>
          <w:i w:val="false"/>
          <w:color w:val="000000"/>
          <w:sz w:val="28"/>
        </w:rPr>
        <w:t>
материальные ценности          870
</w:t>
      </w:r>
    </w:p>
    <w:p>
      <w:pPr>
        <w:spacing w:after="0"/>
        <w:ind w:left="0"/>
        <w:jc w:val="both"/>
      </w:pPr>
      <w:r>
        <w:rPr>
          <w:rFonts w:ascii="Times New Roman"/>
          <w:b w:val="false"/>
          <w:i w:val="false"/>
          <w:color w:val="000000"/>
          <w:sz w:val="28"/>
        </w:rPr>
        <w:t>
Передача финансирования
</w:t>
      </w:r>
    </w:p>
    <w:p>
      <w:pPr>
        <w:spacing w:after="0"/>
        <w:ind w:left="0"/>
        <w:jc w:val="both"/>
      </w:pPr>
      <w:r>
        <w:rPr>
          <w:rFonts w:ascii="Times New Roman"/>
          <w:b w:val="false"/>
          <w:i w:val="false"/>
          <w:color w:val="000000"/>
          <w:sz w:val="28"/>
        </w:rPr>
        <w:t>
незаконченных объектов
</w:t>
      </w:r>
    </w:p>
    <w:p>
      <w:pPr>
        <w:spacing w:after="0"/>
        <w:ind w:left="0"/>
        <w:jc w:val="both"/>
      </w:pPr>
      <w:r>
        <w:rPr>
          <w:rFonts w:ascii="Times New Roman"/>
          <w:b w:val="false"/>
          <w:i w:val="false"/>
          <w:color w:val="000000"/>
          <w:sz w:val="28"/>
        </w:rPr>
        <w:t>
строительства                  871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Всего                          880
</w:t>
      </w:r>
    </w:p>
    <w:p>
      <w:pPr>
        <w:spacing w:after="0"/>
        <w:ind w:left="0"/>
        <w:jc w:val="both"/>
      </w:pPr>
      <w:r>
        <w:rPr>
          <w:rFonts w:ascii="Times New Roman"/>
          <w:b w:val="false"/>
          <w:i w:val="false"/>
          <w:color w:val="000000"/>
          <w:sz w:val="28"/>
        </w:rPr>
        <w:t>
Справочно:                     881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r>
        <w:br/>
      </w:r>
      <w:r>
        <w:rPr>
          <w:rFonts w:ascii="Times New Roman"/>
          <w:b w:val="false"/>
          <w:i w:val="false"/>
          <w:color w:val="000000"/>
          <w:sz w:val="28"/>
        </w:rPr>
        <w:t>
----------------------------------------------------------------------
</w:t>
      </w:r>
      <w:r>
        <w:br/>
      </w:r>
      <w:r>
        <w:rPr>
          <w:rFonts w:ascii="Times New Roman"/>
          <w:b w:val="false"/>
          <w:i w:val="false"/>
          <w:color w:val="000000"/>
          <w:sz w:val="28"/>
        </w:rPr>
        <w:t>
     Кредит                 !  Код   !             Сумма
</w:t>
      </w:r>
      <w:r>
        <w:br/>
      </w:r>
      <w:r>
        <w:rPr>
          <w:rFonts w:ascii="Times New Roman"/>
          <w:b w:val="false"/>
          <w:i w:val="false"/>
          <w:color w:val="000000"/>
          <w:sz w:val="28"/>
        </w:rPr>
        <w:t>
                            ! строки !--------------------------------
</w:t>
      </w:r>
      <w:r>
        <w:br/>
      </w:r>
      <w:r>
        <w:rPr>
          <w:rFonts w:ascii="Times New Roman"/>
          <w:b w:val="false"/>
          <w:i w:val="false"/>
          <w:color w:val="000000"/>
          <w:sz w:val="28"/>
        </w:rPr>
        <w:t>
                            !        !   по смете     ! капитало-
</w:t>
      </w:r>
      <w:r>
        <w:br/>
      </w:r>
      <w:r>
        <w:rPr>
          <w:rFonts w:ascii="Times New Roman"/>
          <w:b w:val="false"/>
          <w:i w:val="false"/>
          <w:color w:val="000000"/>
          <w:sz w:val="28"/>
        </w:rPr>
        <w:t>
                            !        !   расходов     !вложения и др.
</w:t>
      </w:r>
      <w:r>
        <w:br/>
      </w:r>
      <w:r>
        <w:rPr>
          <w:rFonts w:ascii="Times New Roman"/>
          <w:b w:val="false"/>
          <w:i w:val="false"/>
          <w:color w:val="000000"/>
          <w:sz w:val="28"/>
        </w:rPr>
        <w:t>
                            !        !                !мероприятия
</w:t>
      </w:r>
      <w:r>
        <w:br/>
      </w:r>
      <w:r>
        <w:rPr>
          <w:rFonts w:ascii="Times New Roman"/>
          <w:b w:val="false"/>
          <w:i w:val="false"/>
          <w:color w:val="000000"/>
          <w:sz w:val="28"/>
        </w:rPr>
        <w:t>
----------------------------------------------------------------------     
</w:t>
      </w:r>
      <w:r>
        <w:br/>
      </w:r>
      <w:r>
        <w:rPr>
          <w:rFonts w:ascii="Times New Roman"/>
          <w:b w:val="false"/>
          <w:i w:val="false"/>
          <w:color w:val="000000"/>
          <w:sz w:val="28"/>
        </w:rPr>
        <w:t>
         5                  !   6    !       7        !      8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Остаток на начало года        890
</w:t>
      </w:r>
    </w:p>
    <w:p>
      <w:pPr>
        <w:spacing w:after="0"/>
        <w:ind w:left="0"/>
        <w:jc w:val="both"/>
      </w:pPr>
      <w:r>
        <w:rPr>
          <w:rFonts w:ascii="Times New Roman"/>
          <w:b w:val="false"/>
          <w:i w:val="false"/>
          <w:color w:val="000000"/>
          <w:sz w:val="28"/>
        </w:rPr>
        <w:t>
Открыто лимитов в течение
</w:t>
      </w:r>
    </w:p>
    <w:p>
      <w:pPr>
        <w:spacing w:after="0"/>
        <w:ind w:left="0"/>
        <w:jc w:val="both"/>
      </w:pPr>
      <w:r>
        <w:rPr>
          <w:rFonts w:ascii="Times New Roman"/>
          <w:b w:val="false"/>
          <w:i w:val="false"/>
          <w:color w:val="000000"/>
          <w:sz w:val="28"/>
        </w:rPr>
        <w:t>
года (квартала)               900
</w:t>
      </w:r>
    </w:p>
    <w:p>
      <w:pPr>
        <w:spacing w:after="0"/>
        <w:ind w:left="0"/>
        <w:jc w:val="both"/>
      </w:pPr>
      <w:r>
        <w:rPr>
          <w:rFonts w:ascii="Times New Roman"/>
          <w:b w:val="false"/>
          <w:i w:val="false"/>
          <w:color w:val="000000"/>
          <w:sz w:val="28"/>
        </w:rPr>
        <w:t>
в т.ч. открытые лимиты в пути 901
</w:t>
      </w:r>
    </w:p>
    <w:p>
      <w:pPr>
        <w:spacing w:after="0"/>
        <w:ind w:left="0"/>
        <w:jc w:val="both"/>
      </w:pPr>
      <w:r>
        <w:rPr>
          <w:rFonts w:ascii="Times New Roman"/>
          <w:b w:val="false"/>
          <w:i w:val="false"/>
          <w:color w:val="000000"/>
          <w:sz w:val="28"/>
        </w:rPr>
        <w:t>
Оприходовано излишков
</w:t>
      </w:r>
    </w:p>
    <w:p>
      <w:pPr>
        <w:spacing w:after="0"/>
        <w:ind w:left="0"/>
        <w:jc w:val="both"/>
      </w:pPr>
      <w:r>
        <w:rPr>
          <w:rFonts w:ascii="Times New Roman"/>
          <w:b w:val="false"/>
          <w:i w:val="false"/>
          <w:color w:val="000000"/>
          <w:sz w:val="28"/>
        </w:rPr>
        <w:t>
и безвозмездно полученных
</w:t>
      </w:r>
    </w:p>
    <w:p>
      <w:pPr>
        <w:spacing w:after="0"/>
        <w:ind w:left="0"/>
        <w:jc w:val="both"/>
      </w:pPr>
      <w:r>
        <w:rPr>
          <w:rFonts w:ascii="Times New Roman"/>
          <w:b w:val="false"/>
          <w:i w:val="false"/>
          <w:color w:val="000000"/>
          <w:sz w:val="28"/>
        </w:rPr>
        <w:t>
материалов                    910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Выплаты, произведенные 
</w:t>
      </w:r>
    </w:p>
    <w:p>
      <w:pPr>
        <w:spacing w:after="0"/>
        <w:ind w:left="0"/>
        <w:jc w:val="both"/>
      </w:pPr>
      <w:r>
        <w:rPr>
          <w:rFonts w:ascii="Times New Roman"/>
          <w:b w:val="false"/>
          <w:i w:val="false"/>
          <w:color w:val="000000"/>
          <w:sz w:val="28"/>
        </w:rPr>
        <w:t>
в централизованном порядке
</w:t>
      </w:r>
    </w:p>
    <w:p>
      <w:pPr>
        <w:spacing w:after="0"/>
        <w:ind w:left="0"/>
        <w:jc w:val="both"/>
      </w:pPr>
      <w:r>
        <w:rPr>
          <w:rFonts w:ascii="Times New Roman"/>
          <w:b w:val="false"/>
          <w:i w:val="false"/>
          <w:color w:val="000000"/>
          <w:sz w:val="28"/>
        </w:rPr>
        <w:t>
вышестоящим распорядителем
</w:t>
      </w:r>
    </w:p>
    <w:p>
      <w:pPr>
        <w:spacing w:after="0"/>
        <w:ind w:left="0"/>
        <w:jc w:val="both"/>
      </w:pPr>
      <w:r>
        <w:rPr>
          <w:rFonts w:ascii="Times New Roman"/>
          <w:b w:val="false"/>
          <w:i w:val="false"/>
          <w:color w:val="000000"/>
          <w:sz w:val="28"/>
        </w:rPr>
        <w:t>
лимитов за счет сметы
</w:t>
      </w:r>
    </w:p>
    <w:p>
      <w:pPr>
        <w:spacing w:after="0"/>
        <w:ind w:left="0"/>
        <w:jc w:val="both"/>
      </w:pPr>
      <w:r>
        <w:rPr>
          <w:rFonts w:ascii="Times New Roman"/>
          <w:b w:val="false"/>
          <w:i w:val="false"/>
          <w:color w:val="000000"/>
          <w:sz w:val="28"/>
        </w:rPr>
        <w:t>
данных гос.учреждений         920
</w:t>
      </w:r>
    </w:p>
    <w:p>
      <w:pPr>
        <w:spacing w:after="0"/>
        <w:ind w:left="0"/>
        <w:jc w:val="both"/>
      </w:pPr>
      <w:r>
        <w:rPr>
          <w:rFonts w:ascii="Times New Roman"/>
          <w:b w:val="false"/>
          <w:i w:val="false"/>
          <w:color w:val="000000"/>
          <w:sz w:val="28"/>
        </w:rPr>
        <w:t>
Перечислено со счета
</w:t>
      </w:r>
    </w:p>
    <w:p>
      <w:pPr>
        <w:spacing w:after="0"/>
        <w:ind w:left="0"/>
        <w:jc w:val="both"/>
      </w:pPr>
      <w:r>
        <w:rPr>
          <w:rFonts w:ascii="Times New Roman"/>
          <w:b w:val="false"/>
          <w:i w:val="false"/>
          <w:color w:val="000000"/>
          <w:sz w:val="28"/>
        </w:rPr>
        <w:t>
активов и малоценных 
</w:t>
      </w:r>
    </w:p>
    <w:p>
      <w:pPr>
        <w:spacing w:after="0"/>
        <w:ind w:left="0"/>
        <w:jc w:val="both"/>
      </w:pPr>
      <w:r>
        <w:rPr>
          <w:rFonts w:ascii="Times New Roman"/>
          <w:b w:val="false"/>
          <w:i w:val="false"/>
          <w:color w:val="000000"/>
          <w:sz w:val="28"/>
        </w:rPr>
        <w:t>
предметов на счет материалов  930
</w:t>
      </w:r>
    </w:p>
    <w:p>
      <w:pPr>
        <w:spacing w:after="0"/>
        <w:ind w:left="0"/>
        <w:jc w:val="both"/>
      </w:pPr>
      <w:r>
        <w:rPr>
          <w:rFonts w:ascii="Times New Roman"/>
          <w:b w:val="false"/>
          <w:i w:val="false"/>
          <w:color w:val="000000"/>
          <w:sz w:val="28"/>
        </w:rPr>
        <w:t>
Курсовая разница              940
</w:t>
      </w:r>
    </w:p>
    <w:p>
      <w:pPr>
        <w:spacing w:after="0"/>
        <w:ind w:left="0"/>
        <w:jc w:val="both"/>
      </w:pPr>
      <w:r>
        <w:rPr>
          <w:rFonts w:ascii="Times New Roman"/>
          <w:b w:val="false"/>
          <w:i w:val="false"/>
          <w:color w:val="000000"/>
          <w:sz w:val="28"/>
        </w:rPr>
        <w:t>
Открыто лимитов по 
</w:t>
      </w:r>
    </w:p>
    <w:p>
      <w:pPr>
        <w:spacing w:after="0"/>
        <w:ind w:left="0"/>
        <w:jc w:val="both"/>
      </w:pPr>
      <w:r>
        <w:rPr>
          <w:rFonts w:ascii="Times New Roman"/>
          <w:b w:val="false"/>
          <w:i w:val="false"/>
          <w:color w:val="000000"/>
          <w:sz w:val="28"/>
        </w:rPr>
        <w:t>
внешним займам                941
</w:t>
      </w:r>
    </w:p>
    <w:p>
      <w:pPr>
        <w:spacing w:after="0"/>
        <w:ind w:left="0"/>
        <w:jc w:val="both"/>
      </w:pPr>
      <w:r>
        <w:rPr>
          <w:rFonts w:ascii="Times New Roman"/>
          <w:b w:val="false"/>
          <w:i w:val="false"/>
          <w:color w:val="000000"/>
          <w:sz w:val="28"/>
        </w:rPr>
        <w:t>
в т.ч. открытые лимиты по
</w:t>
      </w:r>
    </w:p>
    <w:p>
      <w:pPr>
        <w:spacing w:after="0"/>
        <w:ind w:left="0"/>
        <w:jc w:val="both"/>
      </w:pPr>
      <w:r>
        <w:rPr>
          <w:rFonts w:ascii="Times New Roman"/>
          <w:b w:val="false"/>
          <w:i w:val="false"/>
          <w:color w:val="000000"/>
          <w:sz w:val="28"/>
        </w:rPr>
        <w:t>
внешним займам в пути         942
</w:t>
      </w:r>
    </w:p>
    <w:p>
      <w:pPr>
        <w:spacing w:after="0"/>
        <w:ind w:left="0"/>
        <w:jc w:val="both"/>
      </w:pPr>
      <w:r>
        <w:rPr>
          <w:rFonts w:ascii="Times New Roman"/>
          <w:b w:val="false"/>
          <w:i w:val="false"/>
          <w:color w:val="000000"/>
          <w:sz w:val="28"/>
        </w:rPr>
        <w:t>
Списано нереальной для
</w:t>
      </w:r>
    </w:p>
    <w:p>
      <w:pPr>
        <w:spacing w:after="0"/>
        <w:ind w:left="0"/>
        <w:jc w:val="both"/>
      </w:pPr>
      <w:r>
        <w:rPr>
          <w:rFonts w:ascii="Times New Roman"/>
          <w:b w:val="false"/>
          <w:i w:val="false"/>
          <w:color w:val="000000"/>
          <w:sz w:val="28"/>
        </w:rPr>
        <w:t>
взыскания задолженности       943     
</w:t>
      </w:r>
    </w:p>
    <w:p>
      <w:pPr>
        <w:spacing w:after="0"/>
        <w:ind w:left="0"/>
        <w:jc w:val="both"/>
      </w:pPr>
      <w:r>
        <w:rPr>
          <w:rFonts w:ascii="Times New Roman"/>
          <w:b w:val="false"/>
          <w:i w:val="false"/>
          <w:color w:val="000000"/>
          <w:sz w:val="28"/>
        </w:rPr>
        <w:t>
Отзыв                         951
</w:t>
      </w:r>
    </w:p>
    <w:p>
      <w:pPr>
        <w:spacing w:after="0"/>
        <w:ind w:left="0"/>
        <w:jc w:val="both"/>
      </w:pPr>
      <w:r>
        <w:rPr>
          <w:rFonts w:ascii="Times New Roman"/>
          <w:b w:val="false"/>
          <w:i w:val="false"/>
          <w:color w:val="000000"/>
          <w:sz w:val="28"/>
        </w:rPr>
        <w:t>
в т.ч. отзыв в пути           952
</w:t>
      </w:r>
    </w:p>
    <w:p>
      <w:pPr>
        <w:spacing w:after="0"/>
        <w:ind w:left="0"/>
        <w:jc w:val="both"/>
      </w:pPr>
      <w:r>
        <w:rPr>
          <w:rFonts w:ascii="Times New Roman"/>
          <w:b w:val="false"/>
          <w:i w:val="false"/>
          <w:color w:val="000000"/>
          <w:sz w:val="28"/>
        </w:rPr>
        <w:t>
Прочие                        961
</w:t>
      </w:r>
    </w:p>
    <w:p>
      <w:pPr>
        <w:spacing w:after="0"/>
        <w:ind w:left="0"/>
        <w:jc w:val="both"/>
      </w:pPr>
      <w:r>
        <w:rPr>
          <w:rFonts w:ascii="Times New Roman"/>
          <w:b w:val="false"/>
          <w:i w:val="false"/>
          <w:color w:val="000000"/>
          <w:sz w:val="28"/>
        </w:rPr>
        <w:t>
Получено финансирование
</w:t>
      </w:r>
    </w:p>
    <w:p>
      <w:pPr>
        <w:spacing w:after="0"/>
        <w:ind w:left="0"/>
        <w:jc w:val="both"/>
      </w:pPr>
      <w:r>
        <w:rPr>
          <w:rFonts w:ascii="Times New Roman"/>
          <w:b w:val="false"/>
          <w:i w:val="false"/>
          <w:color w:val="000000"/>
          <w:sz w:val="28"/>
        </w:rPr>
        <w:t>
незаконченных объектов
</w:t>
      </w:r>
    </w:p>
    <w:p>
      <w:pPr>
        <w:spacing w:after="0"/>
        <w:ind w:left="0"/>
        <w:jc w:val="both"/>
      </w:pPr>
      <w:r>
        <w:rPr>
          <w:rFonts w:ascii="Times New Roman"/>
          <w:b w:val="false"/>
          <w:i w:val="false"/>
          <w:color w:val="000000"/>
          <w:sz w:val="28"/>
        </w:rPr>
        <w:t>
строительства                 962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Всего                         970
</w:t>
      </w:r>
    </w:p>
    <w:p>
      <w:pPr>
        <w:spacing w:after="0"/>
        <w:ind w:left="0"/>
        <w:jc w:val="both"/>
      </w:pPr>
      <w:r>
        <w:rPr>
          <w:rFonts w:ascii="Times New Roman"/>
          <w:b w:val="false"/>
          <w:i w:val="false"/>
          <w:color w:val="000000"/>
          <w:sz w:val="28"/>
        </w:rPr>
        <w:t>
Остаток по субсчету на
</w:t>
      </w:r>
    </w:p>
    <w:p>
      <w:pPr>
        <w:spacing w:after="0"/>
        <w:ind w:left="0"/>
        <w:jc w:val="both"/>
      </w:pPr>
      <w:r>
        <w:rPr>
          <w:rFonts w:ascii="Times New Roman"/>
          <w:b w:val="false"/>
          <w:i w:val="false"/>
          <w:color w:val="000000"/>
          <w:sz w:val="28"/>
        </w:rPr>
        <w:t>
конец года (квартала)         980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В квартальном отчете не заполняют.
</w:t>
      </w:r>
    </w:p>
    <w:p>
      <w:pPr>
        <w:spacing w:after="0"/>
        <w:ind w:left="0"/>
        <w:jc w:val="both"/>
      </w:pPr>
    </w:p>
    <w:p>
      <w:pPr>
        <w:spacing w:after="0"/>
        <w:ind w:left="0"/>
        <w:jc w:val="both"/>
      </w:pPr>
      <w:r>
        <w:rPr>
          <w:rFonts w:ascii="Times New Roman"/>
          <w:b w:val="false"/>
          <w:i w:val="false"/>
          <w:color w:val="000000"/>
          <w:sz w:val="28"/>
        </w:rPr>
        <w:t>
М.П.   Руководитель ________________  Главный бухгалтер___________________
</w:t>
      </w:r>
      <w:r>
        <w:br/>
      </w:r>
      <w:r>
        <w:rPr>
          <w:rFonts w:ascii="Times New Roman"/>
          <w:b w:val="false"/>
          <w:i w:val="false"/>
          <w:color w:val="000000"/>
          <w:sz w:val="28"/>
        </w:rPr>
        <w:t>
            (подпись)(фамилия и.о.)              (подпись)(фамилия и.о.)
</w:t>
      </w:r>
    </w:p>
    <w:p>
      <w:pPr>
        <w:spacing w:after="0"/>
        <w:ind w:left="0"/>
        <w:jc w:val="both"/>
      </w:pPr>
      <w:r>
        <w:rPr>
          <w:rFonts w:ascii="Times New Roman"/>
          <w:b w:val="false"/>
          <w:i w:val="false"/>
          <w:color w:val="000000"/>
          <w:sz w:val="28"/>
        </w:rPr>
        <w:t>
 "___"____________200__г.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Утверждена
</w:t>
      </w:r>
      <w:r>
        <w:br/>
      </w:r>
      <w:r>
        <w:rPr>
          <w:rFonts w:ascii="Times New Roman"/>
          <w:b w:val="false"/>
          <w:i w:val="false"/>
          <w:color w:val="000000"/>
          <w:sz w:val="28"/>
        </w:rPr>
        <w:t>
                                         Министерством финансов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Отчет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 исполнении сметы расходов государственного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учреждения
</w:t>
      </w:r>
      <w:r>
        <w:rPr>
          <w:rFonts w:ascii="Times New Roman"/>
          <w:b w:val="false"/>
          <w:i w:val="false"/>
          <w:color w:val="000000"/>
          <w:sz w:val="28"/>
        </w:rPr>
        <w:t>
</w:t>
      </w:r>
      <w:r>
        <w:br/>
      </w:r>
      <w:r>
        <w:rPr>
          <w:rFonts w:ascii="Times New Roman"/>
          <w:b w:val="false"/>
          <w:i w:val="false"/>
          <w:color w:val="000000"/>
          <w:sz w:val="28"/>
        </w:rPr>
        <w:t>
                                                              Код
</w:t>
      </w:r>
      <w:r>
        <w:br/>
      </w:r>
      <w:r>
        <w:rPr>
          <w:rFonts w:ascii="Times New Roman"/>
          <w:b w:val="false"/>
          <w:i w:val="false"/>
          <w:color w:val="000000"/>
          <w:sz w:val="28"/>
        </w:rPr>
        <w:t>
                                                            _________
</w:t>
      </w:r>
      <w:r>
        <w:br/>
      </w:r>
      <w:r>
        <w:rPr>
          <w:rFonts w:ascii="Times New Roman"/>
          <w:b w:val="false"/>
          <w:i w:val="false"/>
          <w:color w:val="000000"/>
          <w:sz w:val="28"/>
        </w:rPr>
        <w:t>
                                   Форма N 2   по ОКУД       О603008
</w:t>
      </w:r>
      <w:r>
        <w:br/>
      </w:r>
      <w:r>
        <w:rPr>
          <w:rFonts w:ascii="Times New Roman"/>
          <w:b w:val="false"/>
          <w:i w:val="false"/>
          <w:color w:val="000000"/>
          <w:sz w:val="28"/>
        </w:rPr>
        <w:t>
                                                            _________
</w:t>
      </w:r>
    </w:p>
    <w:p>
      <w:pPr>
        <w:spacing w:after="0"/>
        <w:ind w:left="0"/>
        <w:jc w:val="both"/>
      </w:pPr>
      <w:r>
        <w:rPr>
          <w:rFonts w:ascii="Times New Roman"/>
          <w:b w:val="false"/>
          <w:i w:val="false"/>
          <w:color w:val="000000"/>
          <w:sz w:val="28"/>
        </w:rPr>
        <w:t>
Функциональная группа ___________________________________   _________
</w:t>
      </w:r>
    </w:p>
    <w:p>
      <w:pPr>
        <w:spacing w:after="0"/>
        <w:ind w:left="0"/>
        <w:jc w:val="both"/>
      </w:pPr>
      <w:r>
        <w:rPr>
          <w:rFonts w:ascii="Times New Roman"/>
          <w:b w:val="false"/>
          <w:i w:val="false"/>
          <w:color w:val="000000"/>
          <w:sz w:val="28"/>
        </w:rPr>
        <w:t>
Администратор бюджетных программ ______________по ОКПО      _________
</w:t>
      </w:r>
    </w:p>
    <w:p>
      <w:pPr>
        <w:spacing w:after="0"/>
        <w:ind w:left="0"/>
        <w:jc w:val="both"/>
      </w:pPr>
      <w:r>
        <w:rPr>
          <w:rFonts w:ascii="Times New Roman"/>
          <w:b w:val="false"/>
          <w:i w:val="false"/>
          <w:color w:val="000000"/>
          <w:sz w:val="28"/>
        </w:rPr>
        <w:t>
Программа________________________________________________   _________      
</w:t>
      </w:r>
    </w:p>
    <w:p>
      <w:pPr>
        <w:spacing w:after="0"/>
        <w:ind w:left="0"/>
        <w:jc w:val="both"/>
      </w:pPr>
      <w:r>
        <w:rPr>
          <w:rFonts w:ascii="Times New Roman"/>
          <w:b w:val="false"/>
          <w:i w:val="false"/>
          <w:color w:val="000000"/>
          <w:sz w:val="28"/>
        </w:rPr>
        <w:t>
Подпрограмма_____________________________________________   _________ 
</w:t>
      </w:r>
    </w:p>
    <w:p>
      <w:pPr>
        <w:spacing w:after="0"/>
        <w:ind w:left="0"/>
        <w:jc w:val="both"/>
      </w:pPr>
      <w:r>
        <w:rPr>
          <w:rFonts w:ascii="Times New Roman"/>
          <w:b w:val="false"/>
          <w:i w:val="false"/>
          <w:color w:val="000000"/>
          <w:sz w:val="28"/>
        </w:rPr>
        <w:t>
Наименование государственного 
</w:t>
      </w:r>
    </w:p>
    <w:p>
      <w:pPr>
        <w:spacing w:after="0"/>
        <w:ind w:left="0"/>
        <w:jc w:val="both"/>
      </w:pPr>
      <w:r>
        <w:rPr>
          <w:rFonts w:ascii="Times New Roman"/>
          <w:b w:val="false"/>
          <w:i w:val="false"/>
          <w:color w:val="000000"/>
          <w:sz w:val="28"/>
        </w:rPr>
        <w:t>
учреждения ____________________________________по ОКПО      _________
</w:t>
      </w:r>
    </w:p>
    <w:p>
      <w:pPr>
        <w:spacing w:after="0"/>
        <w:ind w:left="0"/>
        <w:jc w:val="both"/>
      </w:pPr>
      <w:r>
        <w:rPr>
          <w:rFonts w:ascii="Times New Roman"/>
          <w:b w:val="false"/>
          <w:i w:val="false"/>
          <w:color w:val="000000"/>
          <w:sz w:val="28"/>
        </w:rPr>
        <w:t>
           на _______________________ г.       Дата         _________
</w:t>
      </w:r>
    </w:p>
    <w:p>
      <w:pPr>
        <w:spacing w:after="0"/>
        <w:ind w:left="0"/>
        <w:jc w:val="both"/>
      </w:pPr>
      <w:r>
        <w:rPr>
          <w:rFonts w:ascii="Times New Roman"/>
          <w:b w:val="false"/>
          <w:i w:val="false"/>
          <w:color w:val="000000"/>
          <w:sz w:val="28"/>
        </w:rPr>
        <w:t>
Периодичность: годовая, квартальная ___________по ОКУД      _________
</w:t>
      </w:r>
    </w:p>
    <w:p>
      <w:pPr>
        <w:spacing w:after="0"/>
        <w:ind w:left="0"/>
        <w:jc w:val="both"/>
      </w:pPr>
      <w:r>
        <w:rPr>
          <w:rFonts w:ascii="Times New Roman"/>
          <w:b w:val="false"/>
          <w:i w:val="false"/>
          <w:color w:val="000000"/>
          <w:sz w:val="28"/>
        </w:rPr>
        <w:t>
Единица измерения _____________________________по СОЕИ      _________
</w:t>
      </w:r>
    </w:p>
    <w:p>
      <w:pPr>
        <w:spacing w:after="0"/>
        <w:ind w:left="0"/>
        <w:jc w:val="both"/>
      </w:pPr>
      <w:r>
        <w:rPr>
          <w:rFonts w:ascii="Times New Roman"/>
          <w:b w:val="false"/>
          <w:i w:val="false"/>
          <w:color w:val="000000"/>
          <w:sz w:val="28"/>
        </w:rPr>
        <w:t>
Контрольная сумма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Наименование            !  Код    ! Утверждено ! Утверждено
</w:t>
      </w:r>
      <w:r>
        <w:br/>
      </w:r>
      <w:r>
        <w:rPr>
          <w:rFonts w:ascii="Times New Roman"/>
          <w:b w:val="false"/>
          <w:i w:val="false"/>
          <w:color w:val="000000"/>
          <w:sz w:val="28"/>
        </w:rPr>
        <w:t>
      специфики расходов         !специфики!  по смете  !  по смете
</w:t>
      </w:r>
      <w:r>
        <w:br/>
      </w:r>
      <w:r>
        <w:rPr>
          <w:rFonts w:ascii="Times New Roman"/>
          <w:b w:val="false"/>
          <w:i w:val="false"/>
          <w:color w:val="000000"/>
          <w:sz w:val="28"/>
        </w:rPr>
        <w:t>
                                 !         !   на год   ! на отчетный
</w:t>
      </w:r>
      <w:r>
        <w:br/>
      </w:r>
      <w:r>
        <w:rPr>
          <w:rFonts w:ascii="Times New Roman"/>
          <w:b w:val="false"/>
          <w:i w:val="false"/>
          <w:color w:val="000000"/>
          <w:sz w:val="28"/>
        </w:rPr>
        <w:t>
                                 !         !            !   период
</w:t>
      </w:r>
      <w:r>
        <w:br/>
      </w:r>
      <w:r>
        <w:rPr>
          <w:rFonts w:ascii="Times New Roman"/>
          <w:b w:val="false"/>
          <w:i w:val="false"/>
          <w:color w:val="000000"/>
          <w:sz w:val="28"/>
        </w:rPr>
        <w:t>
----------------------------------------------------------------------
</w:t>
      </w:r>
      <w:r>
        <w:br/>
      </w:r>
      <w:r>
        <w:rPr>
          <w:rFonts w:ascii="Times New Roman"/>
          <w:b w:val="false"/>
          <w:i w:val="false"/>
          <w:color w:val="000000"/>
          <w:sz w:val="28"/>
        </w:rPr>
        <w:t>
            1                    !    2    !     3      !      4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Основная заработная плата           111
</w:t>
      </w:r>
    </w:p>
    <w:p>
      <w:pPr>
        <w:spacing w:after="0"/>
        <w:ind w:left="0"/>
        <w:jc w:val="both"/>
      </w:pPr>
      <w:r>
        <w:rPr>
          <w:rFonts w:ascii="Times New Roman"/>
          <w:b w:val="false"/>
          <w:i w:val="false"/>
          <w:color w:val="000000"/>
          <w:sz w:val="28"/>
        </w:rPr>
        <w:t>
Дополнительные денежные выплаты     112
</w:t>
      </w:r>
    </w:p>
    <w:p>
      <w:pPr>
        <w:spacing w:after="0"/>
        <w:ind w:left="0"/>
        <w:jc w:val="both"/>
      </w:pPr>
      <w:r>
        <w:rPr>
          <w:rFonts w:ascii="Times New Roman"/>
          <w:b w:val="false"/>
          <w:i w:val="false"/>
          <w:color w:val="000000"/>
          <w:sz w:val="28"/>
        </w:rPr>
        <w:t>
Компенсационные выплаты             113
</w:t>
      </w:r>
    </w:p>
    <w:p>
      <w:pPr>
        <w:spacing w:after="0"/>
        <w:ind w:left="0"/>
        <w:jc w:val="both"/>
      </w:pPr>
      <w:r>
        <w:rPr>
          <w:rFonts w:ascii="Times New Roman"/>
          <w:b w:val="false"/>
          <w:i w:val="false"/>
          <w:color w:val="000000"/>
          <w:sz w:val="28"/>
        </w:rPr>
        <w:t>
Социальный налог                    121
</w:t>
      </w:r>
    </w:p>
    <w:p>
      <w:pPr>
        <w:spacing w:after="0"/>
        <w:ind w:left="0"/>
        <w:jc w:val="both"/>
      </w:pPr>
      <w:r>
        <w:rPr>
          <w:rFonts w:ascii="Times New Roman"/>
          <w:b w:val="false"/>
          <w:i w:val="false"/>
          <w:color w:val="000000"/>
          <w:sz w:val="28"/>
        </w:rPr>
        <w:t>
Взносы на обязательное страхование
</w:t>
      </w:r>
    </w:p>
    <w:p>
      <w:pPr>
        <w:spacing w:after="0"/>
        <w:ind w:left="0"/>
        <w:jc w:val="both"/>
      </w:pPr>
      <w:r>
        <w:rPr>
          <w:rFonts w:ascii="Times New Roman"/>
          <w:b w:val="false"/>
          <w:i w:val="false"/>
          <w:color w:val="000000"/>
          <w:sz w:val="28"/>
        </w:rPr>
        <w:t>
гражданско-правовой ответственности 
</w:t>
      </w:r>
    </w:p>
    <w:p>
      <w:pPr>
        <w:spacing w:after="0"/>
        <w:ind w:left="0"/>
        <w:jc w:val="both"/>
      </w:pPr>
      <w:r>
        <w:rPr>
          <w:rFonts w:ascii="Times New Roman"/>
          <w:b w:val="false"/>
          <w:i w:val="false"/>
          <w:color w:val="000000"/>
          <w:sz w:val="28"/>
        </w:rPr>
        <w:t>
владельцев автотранспортных                   
</w:t>
      </w:r>
    </w:p>
    <w:p>
      <w:pPr>
        <w:spacing w:after="0"/>
        <w:ind w:left="0"/>
        <w:jc w:val="both"/>
      </w:pPr>
      <w:r>
        <w:rPr>
          <w:rFonts w:ascii="Times New Roman"/>
          <w:b w:val="false"/>
          <w:i w:val="false"/>
          <w:color w:val="000000"/>
          <w:sz w:val="28"/>
        </w:rPr>
        <w:t>
средств                             125
</w:t>
      </w:r>
    </w:p>
    <w:p>
      <w:pPr>
        <w:spacing w:after="0"/>
        <w:ind w:left="0"/>
        <w:jc w:val="both"/>
      </w:pPr>
      <w:r>
        <w:rPr>
          <w:rFonts w:ascii="Times New Roman"/>
          <w:b w:val="false"/>
          <w:i w:val="false"/>
          <w:color w:val="000000"/>
          <w:sz w:val="28"/>
        </w:rPr>
        <w:t>
Взносы на государственное 
</w:t>
      </w:r>
    </w:p>
    <w:p>
      <w:pPr>
        <w:spacing w:after="0"/>
        <w:ind w:left="0"/>
        <w:jc w:val="both"/>
      </w:pPr>
      <w:r>
        <w:rPr>
          <w:rFonts w:ascii="Times New Roman"/>
          <w:b w:val="false"/>
          <w:i w:val="false"/>
          <w:color w:val="000000"/>
          <w:sz w:val="28"/>
        </w:rPr>
        <w:t>
обязательное личное страхование
</w:t>
      </w:r>
    </w:p>
    <w:p>
      <w:pPr>
        <w:spacing w:after="0"/>
        <w:ind w:left="0"/>
        <w:jc w:val="both"/>
      </w:pPr>
      <w:r>
        <w:rPr>
          <w:rFonts w:ascii="Times New Roman"/>
          <w:b w:val="false"/>
          <w:i w:val="false"/>
          <w:color w:val="000000"/>
          <w:sz w:val="28"/>
        </w:rPr>
        <w:t>
работников государственных 
</w:t>
      </w:r>
    </w:p>
    <w:p>
      <w:pPr>
        <w:spacing w:after="0"/>
        <w:ind w:left="0"/>
        <w:jc w:val="both"/>
      </w:pPr>
      <w:r>
        <w:rPr>
          <w:rFonts w:ascii="Times New Roman"/>
          <w:b w:val="false"/>
          <w:i w:val="false"/>
          <w:color w:val="000000"/>
          <w:sz w:val="28"/>
        </w:rPr>
        <w:t>
учреждений                          126
</w:t>
      </w:r>
    </w:p>
    <w:p>
      <w:pPr>
        <w:spacing w:after="0"/>
        <w:ind w:left="0"/>
        <w:jc w:val="both"/>
      </w:pPr>
      <w:r>
        <w:rPr>
          <w:rFonts w:ascii="Times New Roman"/>
          <w:b w:val="false"/>
          <w:i w:val="false"/>
          <w:color w:val="000000"/>
          <w:sz w:val="28"/>
        </w:rPr>
        <w:t>
Приобретение продуктов питания      131
</w:t>
      </w:r>
    </w:p>
    <w:p>
      <w:pPr>
        <w:spacing w:after="0"/>
        <w:ind w:left="0"/>
        <w:jc w:val="both"/>
      </w:pPr>
      <w:r>
        <w:rPr>
          <w:rFonts w:ascii="Times New Roman"/>
          <w:b w:val="false"/>
          <w:i w:val="false"/>
          <w:color w:val="000000"/>
          <w:sz w:val="28"/>
        </w:rPr>
        <w:t>
Приобретение медикаментов прочих
</w:t>
      </w:r>
    </w:p>
    <w:p>
      <w:pPr>
        <w:spacing w:after="0"/>
        <w:ind w:left="0"/>
        <w:jc w:val="both"/>
      </w:pPr>
      <w:r>
        <w:rPr>
          <w:rFonts w:ascii="Times New Roman"/>
          <w:b w:val="false"/>
          <w:i w:val="false"/>
          <w:color w:val="000000"/>
          <w:sz w:val="28"/>
        </w:rPr>
        <w:t>
ср-в мед. назначения                132
</w:t>
      </w:r>
    </w:p>
    <w:p>
      <w:pPr>
        <w:spacing w:after="0"/>
        <w:ind w:left="0"/>
        <w:jc w:val="both"/>
      </w:pPr>
      <w:r>
        <w:rPr>
          <w:rFonts w:ascii="Times New Roman"/>
          <w:b w:val="false"/>
          <w:i w:val="false"/>
          <w:color w:val="000000"/>
          <w:sz w:val="28"/>
        </w:rPr>
        <w:t>
Приобретение, пошив и ремонт
</w:t>
      </w:r>
    </w:p>
    <w:p>
      <w:pPr>
        <w:spacing w:after="0"/>
        <w:ind w:left="0"/>
        <w:jc w:val="both"/>
      </w:pPr>
      <w:r>
        <w:rPr>
          <w:rFonts w:ascii="Times New Roman"/>
          <w:b w:val="false"/>
          <w:i w:val="false"/>
          <w:color w:val="000000"/>
          <w:sz w:val="28"/>
        </w:rPr>
        <w:t>
предметов вещевого имущества и
</w:t>
      </w:r>
    </w:p>
    <w:p>
      <w:pPr>
        <w:spacing w:after="0"/>
        <w:ind w:left="0"/>
        <w:jc w:val="both"/>
      </w:pPr>
      <w:r>
        <w:rPr>
          <w:rFonts w:ascii="Times New Roman"/>
          <w:b w:val="false"/>
          <w:i w:val="false"/>
          <w:color w:val="000000"/>
          <w:sz w:val="28"/>
        </w:rPr>
        <w:t>
другого форменного и специального
</w:t>
      </w:r>
    </w:p>
    <w:p>
      <w:pPr>
        <w:spacing w:after="0"/>
        <w:ind w:left="0"/>
        <w:jc w:val="both"/>
      </w:pPr>
      <w:r>
        <w:rPr>
          <w:rFonts w:ascii="Times New Roman"/>
          <w:b w:val="false"/>
          <w:i w:val="false"/>
          <w:color w:val="000000"/>
          <w:sz w:val="28"/>
        </w:rPr>
        <w:t>
обмундирования                      134
</w:t>
      </w:r>
    </w:p>
    <w:p>
      <w:pPr>
        <w:spacing w:after="0"/>
        <w:ind w:left="0"/>
        <w:jc w:val="both"/>
      </w:pPr>
      <w:r>
        <w:rPr>
          <w:rFonts w:ascii="Times New Roman"/>
          <w:b w:val="false"/>
          <w:i w:val="false"/>
          <w:color w:val="000000"/>
          <w:sz w:val="28"/>
        </w:rPr>
        <w:t>
Приобретение особого оборудования
</w:t>
      </w:r>
    </w:p>
    <w:p>
      <w:pPr>
        <w:spacing w:after="0"/>
        <w:ind w:left="0"/>
        <w:jc w:val="both"/>
      </w:pPr>
      <w:r>
        <w:rPr>
          <w:rFonts w:ascii="Times New Roman"/>
          <w:b w:val="false"/>
          <w:i w:val="false"/>
          <w:color w:val="000000"/>
          <w:sz w:val="28"/>
        </w:rPr>
        <w:t>
и материалов                        135
</w:t>
      </w:r>
    </w:p>
    <w:p>
      <w:pPr>
        <w:spacing w:after="0"/>
        <w:ind w:left="0"/>
        <w:jc w:val="both"/>
      </w:pPr>
      <w:r>
        <w:rPr>
          <w:rFonts w:ascii="Times New Roman"/>
          <w:b w:val="false"/>
          <w:i w:val="false"/>
          <w:color w:val="000000"/>
          <w:sz w:val="28"/>
        </w:rPr>
        <w:t>
Командировки и служебные разъезды
</w:t>
      </w:r>
    </w:p>
    <w:p>
      <w:pPr>
        <w:spacing w:after="0"/>
        <w:ind w:left="0"/>
        <w:jc w:val="both"/>
      </w:pPr>
      <w:r>
        <w:rPr>
          <w:rFonts w:ascii="Times New Roman"/>
          <w:b w:val="false"/>
          <w:i w:val="false"/>
          <w:color w:val="000000"/>
          <w:sz w:val="28"/>
        </w:rPr>
        <w:t>
внутри страны                       136
</w:t>
      </w:r>
    </w:p>
    <w:p>
      <w:pPr>
        <w:spacing w:after="0"/>
        <w:ind w:left="0"/>
        <w:jc w:val="both"/>
      </w:pPr>
      <w:r>
        <w:rPr>
          <w:rFonts w:ascii="Times New Roman"/>
          <w:b w:val="false"/>
          <w:i w:val="false"/>
          <w:color w:val="000000"/>
          <w:sz w:val="28"/>
        </w:rPr>
        <w:t>
Командировки и служебные разъезды
</w:t>
      </w:r>
    </w:p>
    <w:p>
      <w:pPr>
        <w:spacing w:after="0"/>
        <w:ind w:left="0"/>
        <w:jc w:val="both"/>
      </w:pPr>
      <w:r>
        <w:rPr>
          <w:rFonts w:ascii="Times New Roman"/>
          <w:b w:val="false"/>
          <w:i w:val="false"/>
          <w:color w:val="000000"/>
          <w:sz w:val="28"/>
        </w:rPr>
        <w:t>
за пределы страны                   137
</w:t>
      </w:r>
    </w:p>
    <w:p>
      <w:pPr>
        <w:spacing w:after="0"/>
        <w:ind w:left="0"/>
        <w:jc w:val="both"/>
      </w:pPr>
      <w:r>
        <w:rPr>
          <w:rFonts w:ascii="Times New Roman"/>
          <w:b w:val="false"/>
          <w:i w:val="false"/>
          <w:color w:val="000000"/>
          <w:sz w:val="28"/>
        </w:rPr>
        <w:t>
Оплата аренды помещений             138
</w:t>
      </w:r>
    </w:p>
    <w:p>
      <w:pPr>
        <w:spacing w:after="0"/>
        <w:ind w:left="0"/>
        <w:jc w:val="both"/>
      </w:pPr>
      <w:r>
        <w:rPr>
          <w:rFonts w:ascii="Times New Roman"/>
          <w:b w:val="false"/>
          <w:i w:val="false"/>
          <w:color w:val="000000"/>
          <w:sz w:val="28"/>
        </w:rPr>
        <w:t>
Приобретение прочих товаров         139
</w:t>
      </w:r>
    </w:p>
    <w:p>
      <w:pPr>
        <w:spacing w:after="0"/>
        <w:ind w:left="0"/>
        <w:jc w:val="both"/>
      </w:pPr>
      <w:r>
        <w:rPr>
          <w:rFonts w:ascii="Times New Roman"/>
          <w:b w:val="false"/>
          <w:i w:val="false"/>
          <w:color w:val="000000"/>
          <w:sz w:val="28"/>
        </w:rPr>
        <w:t>
Оплата коммунальных услуг           141
</w:t>
      </w:r>
    </w:p>
    <w:p>
      <w:pPr>
        <w:spacing w:after="0"/>
        <w:ind w:left="0"/>
        <w:jc w:val="both"/>
      </w:pPr>
      <w:r>
        <w:rPr>
          <w:rFonts w:ascii="Times New Roman"/>
          <w:b w:val="false"/>
          <w:i w:val="false"/>
          <w:color w:val="000000"/>
          <w:sz w:val="28"/>
        </w:rPr>
        <w:t>
Оплата услуг связи                  142
</w:t>
      </w:r>
    </w:p>
    <w:p>
      <w:pPr>
        <w:spacing w:after="0"/>
        <w:ind w:left="0"/>
        <w:jc w:val="both"/>
      </w:pPr>
      <w:r>
        <w:rPr>
          <w:rFonts w:ascii="Times New Roman"/>
          <w:b w:val="false"/>
          <w:i w:val="false"/>
          <w:color w:val="000000"/>
          <w:sz w:val="28"/>
        </w:rPr>
        <w:t>
Оплата транспортных услуг           143
</w:t>
      </w:r>
    </w:p>
    <w:p>
      <w:pPr>
        <w:spacing w:after="0"/>
        <w:ind w:left="0"/>
        <w:jc w:val="both"/>
      </w:pPr>
      <w:r>
        <w:rPr>
          <w:rFonts w:ascii="Times New Roman"/>
          <w:b w:val="false"/>
          <w:i w:val="false"/>
          <w:color w:val="000000"/>
          <w:sz w:val="28"/>
        </w:rPr>
        <w:t>
Оплата за электроэнергию            144
</w:t>
      </w:r>
    </w:p>
    <w:p>
      <w:pPr>
        <w:spacing w:after="0"/>
        <w:ind w:left="0"/>
        <w:jc w:val="both"/>
      </w:pPr>
      <w:r>
        <w:rPr>
          <w:rFonts w:ascii="Times New Roman"/>
          <w:b w:val="false"/>
          <w:i w:val="false"/>
          <w:color w:val="000000"/>
          <w:sz w:val="28"/>
        </w:rPr>
        <w:t>
Оплата за отопление                 145
</w:t>
      </w:r>
    </w:p>
    <w:p>
      <w:pPr>
        <w:spacing w:after="0"/>
        <w:ind w:left="0"/>
        <w:jc w:val="both"/>
      </w:pPr>
      <w:r>
        <w:rPr>
          <w:rFonts w:ascii="Times New Roman"/>
          <w:b w:val="false"/>
          <w:i w:val="false"/>
          <w:color w:val="000000"/>
          <w:sz w:val="28"/>
        </w:rPr>
        <w:t>
Содержание, обслуживание, текущий
</w:t>
      </w:r>
    </w:p>
    <w:p>
      <w:pPr>
        <w:spacing w:after="0"/>
        <w:ind w:left="0"/>
        <w:jc w:val="both"/>
      </w:pPr>
      <w:r>
        <w:rPr>
          <w:rFonts w:ascii="Times New Roman"/>
          <w:b w:val="false"/>
          <w:i w:val="false"/>
          <w:color w:val="000000"/>
          <w:sz w:val="28"/>
        </w:rPr>
        <w:t>
ремонт зданий, помещений,
</w:t>
      </w:r>
    </w:p>
    <w:p>
      <w:pPr>
        <w:spacing w:after="0"/>
        <w:ind w:left="0"/>
        <w:jc w:val="both"/>
      </w:pPr>
      <w:r>
        <w:rPr>
          <w:rFonts w:ascii="Times New Roman"/>
          <w:b w:val="false"/>
          <w:i w:val="false"/>
          <w:color w:val="000000"/>
          <w:sz w:val="28"/>
        </w:rPr>
        <w:t>
оборудования и других основных
</w:t>
      </w:r>
    </w:p>
    <w:p>
      <w:pPr>
        <w:spacing w:after="0"/>
        <w:ind w:left="0"/>
        <w:jc w:val="both"/>
      </w:pPr>
      <w:r>
        <w:rPr>
          <w:rFonts w:ascii="Times New Roman"/>
          <w:b w:val="false"/>
          <w:i w:val="false"/>
          <w:color w:val="000000"/>
          <w:sz w:val="28"/>
        </w:rPr>
        <w:t>
средств                             146
</w:t>
      </w:r>
    </w:p>
    <w:p>
      <w:pPr>
        <w:spacing w:after="0"/>
        <w:ind w:left="0"/>
        <w:jc w:val="both"/>
      </w:pPr>
      <w:r>
        <w:rPr>
          <w:rFonts w:ascii="Times New Roman"/>
          <w:b w:val="false"/>
          <w:i w:val="false"/>
          <w:color w:val="000000"/>
          <w:sz w:val="28"/>
        </w:rPr>
        <w:t>
Прочие услуги                       149
</w:t>
      </w:r>
    </w:p>
    <w:p>
      <w:pPr>
        <w:spacing w:after="0"/>
        <w:ind w:left="0"/>
        <w:jc w:val="both"/>
      </w:pPr>
      <w:r>
        <w:rPr>
          <w:rFonts w:ascii="Times New Roman"/>
          <w:b w:val="false"/>
          <w:i w:val="false"/>
          <w:color w:val="000000"/>
          <w:sz w:val="28"/>
        </w:rPr>
        <w:t>
Расходы Фонда всеобщ.обязат.
</w:t>
      </w:r>
    </w:p>
    <w:p>
      <w:pPr>
        <w:spacing w:after="0"/>
        <w:ind w:left="0"/>
        <w:jc w:val="both"/>
      </w:pPr>
      <w:r>
        <w:rPr>
          <w:rFonts w:ascii="Times New Roman"/>
          <w:b w:val="false"/>
          <w:i w:val="false"/>
          <w:color w:val="000000"/>
          <w:sz w:val="28"/>
        </w:rPr>
        <w:t>
средн.образования                   153     
</w:t>
      </w:r>
    </w:p>
    <w:p>
      <w:pPr>
        <w:spacing w:after="0"/>
        <w:ind w:left="0"/>
        <w:jc w:val="both"/>
      </w:pPr>
      <w:r>
        <w:rPr>
          <w:rFonts w:ascii="Times New Roman"/>
          <w:b w:val="false"/>
          <w:i w:val="false"/>
          <w:color w:val="000000"/>
          <w:sz w:val="28"/>
        </w:rPr>
        <w:t>
Исполнение исполнительных
</w:t>
      </w:r>
    </w:p>
    <w:p>
      <w:pPr>
        <w:spacing w:after="0"/>
        <w:ind w:left="0"/>
        <w:jc w:val="both"/>
      </w:pPr>
      <w:r>
        <w:rPr>
          <w:rFonts w:ascii="Times New Roman"/>
          <w:b w:val="false"/>
          <w:i w:val="false"/>
          <w:color w:val="000000"/>
          <w:sz w:val="28"/>
        </w:rPr>
        <w:t>
документов                          155
</w:t>
      </w:r>
    </w:p>
    <w:p>
      <w:pPr>
        <w:spacing w:after="0"/>
        <w:ind w:left="0"/>
        <w:jc w:val="both"/>
      </w:pPr>
      <w:r>
        <w:rPr>
          <w:rFonts w:ascii="Times New Roman"/>
          <w:b w:val="false"/>
          <w:i w:val="false"/>
          <w:color w:val="000000"/>
          <w:sz w:val="28"/>
        </w:rPr>
        <w:t>
Особые расходы                      157
</w:t>
      </w:r>
    </w:p>
    <w:p>
      <w:pPr>
        <w:spacing w:after="0"/>
        <w:ind w:left="0"/>
        <w:jc w:val="both"/>
      </w:pPr>
      <w:r>
        <w:rPr>
          <w:rFonts w:ascii="Times New Roman"/>
          <w:b w:val="false"/>
          <w:i w:val="false"/>
          <w:color w:val="000000"/>
          <w:sz w:val="28"/>
        </w:rPr>
        <w:t>
Погашение кредиторской 
</w:t>
      </w:r>
    </w:p>
    <w:p>
      <w:pPr>
        <w:spacing w:after="0"/>
        <w:ind w:left="0"/>
        <w:jc w:val="both"/>
      </w:pPr>
      <w:r>
        <w:rPr>
          <w:rFonts w:ascii="Times New Roman"/>
          <w:b w:val="false"/>
          <w:i w:val="false"/>
          <w:color w:val="000000"/>
          <w:sz w:val="28"/>
        </w:rPr>
        <w:t>
задолженности                       158     
</w:t>
      </w:r>
    </w:p>
    <w:p>
      <w:pPr>
        <w:spacing w:after="0"/>
        <w:ind w:left="0"/>
        <w:jc w:val="both"/>
      </w:pPr>
      <w:r>
        <w:rPr>
          <w:rFonts w:ascii="Times New Roman"/>
          <w:b w:val="false"/>
          <w:i w:val="false"/>
          <w:color w:val="000000"/>
          <w:sz w:val="28"/>
        </w:rPr>
        <w:t>
Прочие текущие расходы              159
</w:t>
      </w:r>
    </w:p>
    <w:p>
      <w:pPr>
        <w:spacing w:after="0"/>
        <w:ind w:left="0"/>
        <w:jc w:val="both"/>
      </w:pPr>
      <w:r>
        <w:rPr>
          <w:rFonts w:ascii="Times New Roman"/>
          <w:b w:val="false"/>
          <w:i w:val="false"/>
          <w:color w:val="000000"/>
          <w:sz w:val="28"/>
        </w:rPr>
        <w:t>
Услуги, оказываемые юридическими
</w:t>
      </w:r>
    </w:p>
    <w:p>
      <w:pPr>
        <w:spacing w:after="0"/>
        <w:ind w:left="0"/>
        <w:jc w:val="both"/>
      </w:pPr>
      <w:r>
        <w:rPr>
          <w:rFonts w:ascii="Times New Roman"/>
          <w:b w:val="false"/>
          <w:i w:val="false"/>
          <w:color w:val="000000"/>
          <w:sz w:val="28"/>
        </w:rPr>
        <w:t>
лицами                              161
</w:t>
      </w:r>
    </w:p>
    <w:p>
      <w:pPr>
        <w:spacing w:after="0"/>
        <w:ind w:left="0"/>
        <w:jc w:val="both"/>
      </w:pPr>
      <w:r>
        <w:rPr>
          <w:rFonts w:ascii="Times New Roman"/>
          <w:b w:val="false"/>
          <w:i w:val="false"/>
          <w:color w:val="000000"/>
          <w:sz w:val="28"/>
        </w:rPr>
        <w:t>
Услуги, оказываемые физическими
</w:t>
      </w:r>
    </w:p>
    <w:p>
      <w:pPr>
        <w:spacing w:after="0"/>
        <w:ind w:left="0"/>
        <w:jc w:val="both"/>
      </w:pPr>
      <w:r>
        <w:rPr>
          <w:rFonts w:ascii="Times New Roman"/>
          <w:b w:val="false"/>
          <w:i w:val="false"/>
          <w:color w:val="000000"/>
          <w:sz w:val="28"/>
        </w:rPr>
        <w:t>
лицами                              163 
</w:t>
      </w:r>
    </w:p>
    <w:p>
      <w:pPr>
        <w:spacing w:after="0"/>
        <w:ind w:left="0"/>
        <w:jc w:val="both"/>
      </w:pPr>
      <w:r>
        <w:rPr>
          <w:rFonts w:ascii="Times New Roman"/>
          <w:b w:val="false"/>
          <w:i w:val="false"/>
          <w:color w:val="000000"/>
          <w:sz w:val="28"/>
        </w:rPr>
        <w:t>
Выплаты вознаграждений (интересов)
</w:t>
      </w:r>
    </w:p>
    <w:p>
      <w:pPr>
        <w:spacing w:after="0"/>
        <w:ind w:left="0"/>
        <w:jc w:val="both"/>
      </w:pPr>
      <w:r>
        <w:rPr>
          <w:rFonts w:ascii="Times New Roman"/>
          <w:b w:val="false"/>
          <w:i w:val="false"/>
          <w:color w:val="000000"/>
          <w:sz w:val="28"/>
        </w:rPr>
        <w:t>
по внутренним займам                211
</w:t>
      </w:r>
    </w:p>
    <w:p>
      <w:pPr>
        <w:spacing w:after="0"/>
        <w:ind w:left="0"/>
        <w:jc w:val="both"/>
      </w:pPr>
      <w:r>
        <w:rPr>
          <w:rFonts w:ascii="Times New Roman"/>
          <w:b w:val="false"/>
          <w:i w:val="false"/>
          <w:color w:val="000000"/>
          <w:sz w:val="28"/>
        </w:rPr>
        <w:t>
Выплаты вознаграждений (интересов)
</w:t>
      </w:r>
    </w:p>
    <w:p>
      <w:pPr>
        <w:spacing w:after="0"/>
        <w:ind w:left="0"/>
        <w:jc w:val="both"/>
      </w:pPr>
      <w:r>
        <w:rPr>
          <w:rFonts w:ascii="Times New Roman"/>
          <w:b w:val="false"/>
          <w:i w:val="false"/>
          <w:color w:val="000000"/>
          <w:sz w:val="28"/>
        </w:rPr>
        <w:t>
по займам, полученным из
</w:t>
      </w:r>
    </w:p>
    <w:p>
      <w:pPr>
        <w:spacing w:after="0"/>
        <w:ind w:left="0"/>
        <w:jc w:val="both"/>
      </w:pPr>
      <w:r>
        <w:rPr>
          <w:rFonts w:ascii="Times New Roman"/>
          <w:b w:val="false"/>
          <w:i w:val="false"/>
          <w:color w:val="000000"/>
          <w:sz w:val="28"/>
        </w:rPr>
        <w:t>
республиканского бюджета местными
</w:t>
      </w:r>
    </w:p>
    <w:p>
      <w:pPr>
        <w:spacing w:after="0"/>
        <w:ind w:left="0"/>
        <w:jc w:val="both"/>
      </w:pPr>
      <w:r>
        <w:rPr>
          <w:rFonts w:ascii="Times New Roman"/>
          <w:b w:val="false"/>
          <w:i w:val="false"/>
          <w:color w:val="000000"/>
          <w:sz w:val="28"/>
        </w:rPr>
        <w:t>
исполнительными органами            212     
</w:t>
      </w:r>
    </w:p>
    <w:p>
      <w:pPr>
        <w:spacing w:after="0"/>
        <w:ind w:left="0"/>
        <w:jc w:val="both"/>
      </w:pPr>
      <w:r>
        <w:rPr>
          <w:rFonts w:ascii="Times New Roman"/>
          <w:b w:val="false"/>
          <w:i w:val="false"/>
          <w:color w:val="000000"/>
          <w:sz w:val="28"/>
        </w:rPr>
        <w:t>
Выплаты вознаграждений (интересов)
</w:t>
      </w:r>
    </w:p>
    <w:p>
      <w:pPr>
        <w:spacing w:after="0"/>
        <w:ind w:left="0"/>
        <w:jc w:val="both"/>
      </w:pPr>
      <w:r>
        <w:rPr>
          <w:rFonts w:ascii="Times New Roman"/>
          <w:b w:val="false"/>
          <w:i w:val="false"/>
          <w:color w:val="000000"/>
          <w:sz w:val="28"/>
        </w:rPr>
        <w:t>
по внешним займам                   221
</w:t>
      </w:r>
    </w:p>
    <w:p>
      <w:pPr>
        <w:spacing w:after="0"/>
        <w:ind w:left="0"/>
        <w:jc w:val="both"/>
      </w:pPr>
      <w:r>
        <w:rPr>
          <w:rFonts w:ascii="Times New Roman"/>
          <w:b w:val="false"/>
          <w:i w:val="false"/>
          <w:color w:val="000000"/>
          <w:sz w:val="28"/>
        </w:rPr>
        <w:t>
Субсидии                            311
</w:t>
      </w:r>
    </w:p>
    <w:p>
      <w:pPr>
        <w:spacing w:after="0"/>
        <w:ind w:left="0"/>
        <w:jc w:val="both"/>
      </w:pPr>
      <w:r>
        <w:rPr>
          <w:rFonts w:ascii="Times New Roman"/>
          <w:b w:val="false"/>
          <w:i w:val="false"/>
          <w:color w:val="000000"/>
          <w:sz w:val="28"/>
        </w:rPr>
        <w:t>
Трансферты физическим лицам на
</w:t>
      </w:r>
    </w:p>
    <w:p>
      <w:pPr>
        <w:spacing w:after="0"/>
        <w:ind w:left="0"/>
        <w:jc w:val="both"/>
      </w:pPr>
      <w:r>
        <w:rPr>
          <w:rFonts w:ascii="Times New Roman"/>
          <w:b w:val="false"/>
          <w:i w:val="false"/>
          <w:color w:val="000000"/>
          <w:sz w:val="28"/>
        </w:rPr>
        <w:t>
обязательное социальное 
</w:t>
      </w:r>
    </w:p>
    <w:p>
      <w:pPr>
        <w:spacing w:after="0"/>
        <w:ind w:left="0"/>
        <w:jc w:val="both"/>
      </w:pPr>
      <w:r>
        <w:rPr>
          <w:rFonts w:ascii="Times New Roman"/>
          <w:b w:val="false"/>
          <w:i w:val="false"/>
          <w:color w:val="000000"/>
          <w:sz w:val="28"/>
        </w:rPr>
        <w:t>
обеспечение                         331
</w:t>
      </w:r>
    </w:p>
    <w:p>
      <w:pPr>
        <w:spacing w:after="0"/>
        <w:ind w:left="0"/>
        <w:jc w:val="both"/>
      </w:pPr>
      <w:r>
        <w:rPr>
          <w:rFonts w:ascii="Times New Roman"/>
          <w:b w:val="false"/>
          <w:i w:val="false"/>
          <w:color w:val="000000"/>
          <w:sz w:val="28"/>
        </w:rPr>
        <w:t>
Трансферты физическим лицам         332
</w:t>
      </w:r>
    </w:p>
    <w:p>
      <w:pPr>
        <w:spacing w:after="0"/>
        <w:ind w:left="0"/>
        <w:jc w:val="both"/>
      </w:pPr>
      <w:r>
        <w:rPr>
          <w:rFonts w:ascii="Times New Roman"/>
          <w:b w:val="false"/>
          <w:i w:val="false"/>
          <w:color w:val="000000"/>
          <w:sz w:val="28"/>
        </w:rPr>
        <w:t>
Пенсии                              333
</w:t>
      </w:r>
    </w:p>
    <w:p>
      <w:pPr>
        <w:spacing w:after="0"/>
        <w:ind w:left="0"/>
        <w:jc w:val="both"/>
      </w:pPr>
      <w:r>
        <w:rPr>
          <w:rFonts w:ascii="Times New Roman"/>
          <w:b w:val="false"/>
          <w:i w:val="false"/>
          <w:color w:val="000000"/>
          <w:sz w:val="28"/>
        </w:rPr>
        <w:t>
Стипендии                           334
</w:t>
      </w:r>
    </w:p>
    <w:p>
      <w:pPr>
        <w:spacing w:after="0"/>
        <w:ind w:left="0"/>
        <w:jc w:val="both"/>
      </w:pPr>
      <w:r>
        <w:rPr>
          <w:rFonts w:ascii="Times New Roman"/>
          <w:b w:val="false"/>
          <w:i w:val="false"/>
          <w:color w:val="000000"/>
          <w:sz w:val="28"/>
        </w:rPr>
        <w:t>
Субвенции                           341     
</w:t>
      </w:r>
    </w:p>
    <w:p>
      <w:pPr>
        <w:spacing w:after="0"/>
        <w:ind w:left="0"/>
        <w:jc w:val="both"/>
      </w:pPr>
      <w:r>
        <w:rPr>
          <w:rFonts w:ascii="Times New Roman"/>
          <w:b w:val="false"/>
          <w:i w:val="false"/>
          <w:color w:val="000000"/>
          <w:sz w:val="28"/>
        </w:rPr>
        <w:t>
Бюджетные изъятия                   342
</w:t>
      </w:r>
    </w:p>
    <w:p>
      <w:pPr>
        <w:spacing w:after="0"/>
        <w:ind w:left="0"/>
        <w:jc w:val="both"/>
      </w:pPr>
      <w:r>
        <w:rPr>
          <w:rFonts w:ascii="Times New Roman"/>
          <w:b w:val="false"/>
          <w:i w:val="false"/>
          <w:color w:val="000000"/>
          <w:sz w:val="28"/>
        </w:rPr>
        <w:t>
Прочие текущие трансферты другим
</w:t>
      </w:r>
    </w:p>
    <w:p>
      <w:pPr>
        <w:spacing w:after="0"/>
        <w:ind w:left="0"/>
        <w:jc w:val="both"/>
      </w:pPr>
      <w:r>
        <w:rPr>
          <w:rFonts w:ascii="Times New Roman"/>
          <w:b w:val="false"/>
          <w:i w:val="false"/>
          <w:color w:val="000000"/>
          <w:sz w:val="28"/>
        </w:rPr>
        <w:t>
уровням государственного 
</w:t>
      </w:r>
    </w:p>
    <w:p>
      <w:pPr>
        <w:spacing w:after="0"/>
        <w:ind w:left="0"/>
        <w:jc w:val="both"/>
      </w:pPr>
      <w:r>
        <w:rPr>
          <w:rFonts w:ascii="Times New Roman"/>
          <w:b w:val="false"/>
          <w:i w:val="false"/>
          <w:color w:val="000000"/>
          <w:sz w:val="28"/>
        </w:rPr>
        <w:t>
управления                          349
</w:t>
      </w:r>
    </w:p>
    <w:p>
      <w:pPr>
        <w:spacing w:after="0"/>
        <w:ind w:left="0"/>
        <w:jc w:val="both"/>
      </w:pPr>
      <w:r>
        <w:rPr>
          <w:rFonts w:ascii="Times New Roman"/>
          <w:b w:val="false"/>
          <w:i w:val="false"/>
          <w:color w:val="000000"/>
          <w:sz w:val="28"/>
        </w:rPr>
        <w:t>
Текущие трансферты организациям
</w:t>
      </w:r>
    </w:p>
    <w:p>
      <w:pPr>
        <w:spacing w:after="0"/>
        <w:ind w:left="0"/>
        <w:jc w:val="both"/>
      </w:pPr>
      <w:r>
        <w:rPr>
          <w:rFonts w:ascii="Times New Roman"/>
          <w:b w:val="false"/>
          <w:i w:val="false"/>
          <w:color w:val="000000"/>
          <w:sz w:val="28"/>
        </w:rPr>
        <w:t>
за границу                          351
</w:t>
      </w:r>
    </w:p>
    <w:p>
      <w:pPr>
        <w:spacing w:after="0"/>
        <w:ind w:left="0"/>
        <w:jc w:val="both"/>
      </w:pPr>
      <w:r>
        <w:rPr>
          <w:rFonts w:ascii="Times New Roman"/>
          <w:b w:val="false"/>
          <w:i w:val="false"/>
          <w:color w:val="000000"/>
          <w:sz w:val="28"/>
        </w:rPr>
        <w:t>
Различные прочие текущие 
</w:t>
      </w:r>
    </w:p>
    <w:p>
      <w:pPr>
        <w:spacing w:after="0"/>
        <w:ind w:left="0"/>
        <w:jc w:val="both"/>
      </w:pPr>
      <w:r>
        <w:rPr>
          <w:rFonts w:ascii="Times New Roman"/>
          <w:b w:val="false"/>
          <w:i w:val="false"/>
          <w:color w:val="000000"/>
          <w:sz w:val="28"/>
        </w:rPr>
        <w:t>
трансферты                          369
</w:t>
      </w:r>
    </w:p>
    <w:p>
      <w:pPr>
        <w:spacing w:after="0"/>
        <w:ind w:left="0"/>
        <w:jc w:val="both"/>
      </w:pPr>
      <w:r>
        <w:rPr>
          <w:rFonts w:ascii="Times New Roman"/>
          <w:b w:val="false"/>
          <w:i w:val="false"/>
          <w:color w:val="000000"/>
          <w:sz w:val="28"/>
        </w:rPr>
        <w:t>
Приобретение активов                411
</w:t>
      </w:r>
    </w:p>
    <w:p>
      <w:pPr>
        <w:spacing w:after="0"/>
        <w:ind w:left="0"/>
        <w:jc w:val="both"/>
      </w:pPr>
      <w:r>
        <w:rPr>
          <w:rFonts w:ascii="Times New Roman"/>
          <w:b w:val="false"/>
          <w:i w:val="false"/>
          <w:color w:val="000000"/>
          <w:sz w:val="28"/>
        </w:rPr>
        <w:t>
Приобретение зданий и сооружений    412
</w:t>
      </w:r>
    </w:p>
    <w:p>
      <w:pPr>
        <w:spacing w:after="0"/>
        <w:ind w:left="0"/>
        <w:jc w:val="both"/>
      </w:pPr>
      <w:r>
        <w:rPr>
          <w:rFonts w:ascii="Times New Roman"/>
          <w:b w:val="false"/>
          <w:i w:val="false"/>
          <w:color w:val="000000"/>
          <w:sz w:val="28"/>
        </w:rPr>
        <w:t>
Строительство зданий и сооружений   421
</w:t>
      </w:r>
    </w:p>
    <w:p>
      <w:pPr>
        <w:spacing w:after="0"/>
        <w:ind w:left="0"/>
        <w:jc w:val="both"/>
      </w:pPr>
      <w:r>
        <w:rPr>
          <w:rFonts w:ascii="Times New Roman"/>
          <w:b w:val="false"/>
          <w:i w:val="false"/>
          <w:color w:val="000000"/>
          <w:sz w:val="28"/>
        </w:rPr>
        <w:t>
Строительство дорог                 422
</w:t>
      </w:r>
    </w:p>
    <w:p>
      <w:pPr>
        <w:spacing w:after="0"/>
        <w:ind w:left="0"/>
        <w:jc w:val="both"/>
      </w:pPr>
      <w:r>
        <w:rPr>
          <w:rFonts w:ascii="Times New Roman"/>
          <w:b w:val="false"/>
          <w:i w:val="false"/>
          <w:color w:val="000000"/>
          <w:sz w:val="28"/>
        </w:rPr>
        <w:t>
Капитальный ремонт зданий,
</w:t>
      </w:r>
    </w:p>
    <w:p>
      <w:pPr>
        <w:spacing w:after="0"/>
        <w:ind w:left="0"/>
        <w:jc w:val="both"/>
      </w:pPr>
      <w:r>
        <w:rPr>
          <w:rFonts w:ascii="Times New Roman"/>
          <w:b w:val="false"/>
          <w:i w:val="false"/>
          <w:color w:val="000000"/>
          <w:sz w:val="28"/>
        </w:rPr>
        <w:t>
сооружений                          431
</w:t>
      </w:r>
    </w:p>
    <w:p>
      <w:pPr>
        <w:spacing w:after="0"/>
        <w:ind w:left="0"/>
        <w:jc w:val="both"/>
      </w:pPr>
      <w:r>
        <w:rPr>
          <w:rFonts w:ascii="Times New Roman"/>
          <w:b w:val="false"/>
          <w:i w:val="false"/>
          <w:color w:val="000000"/>
          <w:sz w:val="28"/>
        </w:rPr>
        <w:t>
Капитальный ремонт дорог            432
</w:t>
      </w:r>
    </w:p>
    <w:p>
      <w:pPr>
        <w:spacing w:after="0"/>
        <w:ind w:left="0"/>
        <w:jc w:val="both"/>
      </w:pPr>
      <w:r>
        <w:rPr>
          <w:rFonts w:ascii="Times New Roman"/>
          <w:b w:val="false"/>
          <w:i w:val="false"/>
          <w:color w:val="000000"/>
          <w:sz w:val="28"/>
        </w:rPr>
        <w:t>
Приобретение земли                  451
</w:t>
      </w:r>
    </w:p>
    <w:p>
      <w:pPr>
        <w:spacing w:after="0"/>
        <w:ind w:left="0"/>
        <w:jc w:val="both"/>
      </w:pPr>
      <w:r>
        <w:rPr>
          <w:rFonts w:ascii="Times New Roman"/>
          <w:b w:val="false"/>
          <w:i w:val="false"/>
          <w:color w:val="000000"/>
          <w:sz w:val="28"/>
        </w:rPr>
        <w:t>
Приобретение нематериальных 
</w:t>
      </w:r>
    </w:p>
    <w:p>
      <w:pPr>
        <w:spacing w:after="0"/>
        <w:ind w:left="0"/>
        <w:jc w:val="both"/>
      </w:pPr>
      <w:r>
        <w:rPr>
          <w:rFonts w:ascii="Times New Roman"/>
          <w:b w:val="false"/>
          <w:i w:val="false"/>
          <w:color w:val="000000"/>
          <w:sz w:val="28"/>
        </w:rPr>
        <w:t>
активов                             452
</w:t>
      </w:r>
    </w:p>
    <w:p>
      <w:pPr>
        <w:spacing w:after="0"/>
        <w:ind w:left="0"/>
        <w:jc w:val="both"/>
      </w:pPr>
      <w:r>
        <w:rPr>
          <w:rFonts w:ascii="Times New Roman"/>
          <w:b w:val="false"/>
          <w:i w:val="false"/>
          <w:color w:val="000000"/>
          <w:sz w:val="28"/>
        </w:rPr>
        <w:t>
Капитальные трансферты
</w:t>
      </w:r>
    </w:p>
    <w:p>
      <w:pPr>
        <w:spacing w:after="0"/>
        <w:ind w:left="0"/>
        <w:jc w:val="both"/>
      </w:pPr>
      <w:r>
        <w:rPr>
          <w:rFonts w:ascii="Times New Roman"/>
          <w:b w:val="false"/>
          <w:i w:val="false"/>
          <w:color w:val="000000"/>
          <w:sz w:val="28"/>
        </w:rPr>
        <w:t>
государственным предприятиям        461
</w:t>
      </w:r>
    </w:p>
    <w:p>
      <w:pPr>
        <w:spacing w:after="0"/>
        <w:ind w:left="0"/>
        <w:jc w:val="both"/>
      </w:pPr>
      <w:r>
        <w:rPr>
          <w:rFonts w:ascii="Times New Roman"/>
          <w:b w:val="false"/>
          <w:i w:val="false"/>
          <w:color w:val="000000"/>
          <w:sz w:val="28"/>
        </w:rPr>
        <w:t>
Капитальные трансферты акционерным
</w:t>
      </w:r>
    </w:p>
    <w:p>
      <w:pPr>
        <w:spacing w:after="0"/>
        <w:ind w:left="0"/>
        <w:jc w:val="both"/>
      </w:pPr>
      <w:r>
        <w:rPr>
          <w:rFonts w:ascii="Times New Roman"/>
          <w:b w:val="false"/>
          <w:i w:val="false"/>
          <w:color w:val="000000"/>
          <w:sz w:val="28"/>
        </w:rPr>
        <w:t>
обществам                           463
</w:t>
      </w:r>
    </w:p>
    <w:p>
      <w:pPr>
        <w:spacing w:after="0"/>
        <w:ind w:left="0"/>
        <w:jc w:val="both"/>
      </w:pPr>
      <w:r>
        <w:rPr>
          <w:rFonts w:ascii="Times New Roman"/>
          <w:b w:val="false"/>
          <w:i w:val="false"/>
          <w:color w:val="000000"/>
          <w:sz w:val="28"/>
        </w:rPr>
        <w:t>
Капитальные трансферты другим
</w:t>
      </w:r>
    </w:p>
    <w:p>
      <w:pPr>
        <w:spacing w:after="0"/>
        <w:ind w:left="0"/>
        <w:jc w:val="both"/>
      </w:pPr>
      <w:r>
        <w:rPr>
          <w:rFonts w:ascii="Times New Roman"/>
          <w:b w:val="false"/>
          <w:i w:val="false"/>
          <w:color w:val="000000"/>
          <w:sz w:val="28"/>
        </w:rPr>
        <w:t>
уровням государственного 
</w:t>
      </w:r>
    </w:p>
    <w:p>
      <w:pPr>
        <w:spacing w:after="0"/>
        <w:ind w:left="0"/>
        <w:jc w:val="both"/>
      </w:pPr>
      <w:r>
        <w:rPr>
          <w:rFonts w:ascii="Times New Roman"/>
          <w:b w:val="false"/>
          <w:i w:val="false"/>
          <w:color w:val="000000"/>
          <w:sz w:val="28"/>
        </w:rPr>
        <w:t>
управления                          464
</w:t>
      </w:r>
    </w:p>
    <w:p>
      <w:pPr>
        <w:spacing w:after="0"/>
        <w:ind w:left="0"/>
        <w:jc w:val="both"/>
      </w:pPr>
      <w:r>
        <w:rPr>
          <w:rFonts w:ascii="Times New Roman"/>
          <w:b w:val="false"/>
          <w:i w:val="false"/>
          <w:color w:val="000000"/>
          <w:sz w:val="28"/>
        </w:rPr>
        <w:t>
Прочие капитальные трансферты       469
</w:t>
      </w:r>
    </w:p>
    <w:p>
      <w:pPr>
        <w:spacing w:after="0"/>
        <w:ind w:left="0"/>
        <w:jc w:val="both"/>
      </w:pPr>
      <w:r>
        <w:rPr>
          <w:rFonts w:ascii="Times New Roman"/>
          <w:b w:val="false"/>
          <w:i w:val="false"/>
          <w:color w:val="000000"/>
          <w:sz w:val="28"/>
        </w:rPr>
        <w:t>
Капитальные трансферты международным
</w:t>
      </w:r>
    </w:p>
    <w:p>
      <w:pPr>
        <w:spacing w:after="0"/>
        <w:ind w:left="0"/>
        <w:jc w:val="both"/>
      </w:pPr>
      <w:r>
        <w:rPr>
          <w:rFonts w:ascii="Times New Roman"/>
          <w:b w:val="false"/>
          <w:i w:val="false"/>
          <w:color w:val="000000"/>
          <w:sz w:val="28"/>
        </w:rPr>
        <w:t>
организациям и правительствам
</w:t>
      </w:r>
    </w:p>
    <w:p>
      <w:pPr>
        <w:spacing w:after="0"/>
        <w:ind w:left="0"/>
        <w:jc w:val="both"/>
      </w:pPr>
      <w:r>
        <w:rPr>
          <w:rFonts w:ascii="Times New Roman"/>
          <w:b w:val="false"/>
          <w:i w:val="false"/>
          <w:color w:val="000000"/>
          <w:sz w:val="28"/>
        </w:rPr>
        <w:t>
иностранных государств              471
</w:t>
      </w:r>
    </w:p>
    <w:p>
      <w:pPr>
        <w:spacing w:after="0"/>
        <w:ind w:left="0"/>
        <w:jc w:val="both"/>
      </w:pPr>
      <w:r>
        <w:rPr>
          <w:rFonts w:ascii="Times New Roman"/>
          <w:b w:val="false"/>
          <w:i w:val="false"/>
          <w:color w:val="000000"/>
          <w:sz w:val="28"/>
        </w:rPr>
        <w:t>
Прочие капитальные трансферты
</w:t>
      </w:r>
    </w:p>
    <w:p>
      <w:pPr>
        <w:spacing w:after="0"/>
        <w:ind w:left="0"/>
        <w:jc w:val="both"/>
      </w:pPr>
      <w:r>
        <w:rPr>
          <w:rFonts w:ascii="Times New Roman"/>
          <w:b w:val="false"/>
          <w:i w:val="false"/>
          <w:color w:val="000000"/>
          <w:sz w:val="28"/>
        </w:rPr>
        <w:t>
за границу                          479
</w:t>
      </w:r>
    </w:p>
    <w:p>
      <w:pPr>
        <w:spacing w:after="0"/>
        <w:ind w:left="0"/>
        <w:jc w:val="both"/>
      </w:pPr>
      <w:r>
        <w:rPr>
          <w:rFonts w:ascii="Times New Roman"/>
          <w:b w:val="false"/>
          <w:i w:val="false"/>
          <w:color w:val="000000"/>
          <w:sz w:val="28"/>
        </w:rPr>
        <w:t>
Кредитование других уровней
</w:t>
      </w:r>
    </w:p>
    <w:p>
      <w:pPr>
        <w:spacing w:after="0"/>
        <w:ind w:left="0"/>
        <w:jc w:val="both"/>
      </w:pPr>
      <w:r>
        <w:rPr>
          <w:rFonts w:ascii="Times New Roman"/>
          <w:b w:val="false"/>
          <w:i w:val="false"/>
          <w:color w:val="000000"/>
          <w:sz w:val="28"/>
        </w:rPr>
        <w:t>
гос.управления                      511
</w:t>
      </w:r>
    </w:p>
    <w:p>
      <w:pPr>
        <w:spacing w:after="0"/>
        <w:ind w:left="0"/>
        <w:jc w:val="both"/>
      </w:pPr>
      <w:r>
        <w:rPr>
          <w:rFonts w:ascii="Times New Roman"/>
          <w:b w:val="false"/>
          <w:i w:val="false"/>
          <w:color w:val="000000"/>
          <w:sz w:val="28"/>
        </w:rPr>
        <w:t>
Кредитование государственных
</w:t>
      </w:r>
    </w:p>
    <w:p>
      <w:pPr>
        <w:spacing w:after="0"/>
        <w:ind w:left="0"/>
        <w:jc w:val="both"/>
      </w:pPr>
      <w:r>
        <w:rPr>
          <w:rFonts w:ascii="Times New Roman"/>
          <w:b w:val="false"/>
          <w:i w:val="false"/>
          <w:color w:val="000000"/>
          <w:sz w:val="28"/>
        </w:rPr>
        <w:t>
предприятий                         512
</w:t>
      </w:r>
    </w:p>
    <w:p>
      <w:pPr>
        <w:spacing w:after="0"/>
        <w:ind w:left="0"/>
        <w:jc w:val="both"/>
      </w:pPr>
      <w:r>
        <w:rPr>
          <w:rFonts w:ascii="Times New Roman"/>
          <w:b w:val="false"/>
          <w:i w:val="false"/>
          <w:color w:val="000000"/>
          <w:sz w:val="28"/>
        </w:rPr>
        <w:t>
Кредитование финансовых
</w:t>
      </w:r>
    </w:p>
    <w:p>
      <w:pPr>
        <w:spacing w:after="0"/>
        <w:ind w:left="0"/>
        <w:jc w:val="both"/>
      </w:pPr>
      <w:r>
        <w:rPr>
          <w:rFonts w:ascii="Times New Roman"/>
          <w:b w:val="false"/>
          <w:i w:val="false"/>
          <w:color w:val="000000"/>
          <w:sz w:val="28"/>
        </w:rPr>
        <w:t>
организаций                         513
</w:t>
      </w:r>
    </w:p>
    <w:p>
      <w:pPr>
        <w:spacing w:after="0"/>
        <w:ind w:left="0"/>
        <w:jc w:val="both"/>
      </w:pPr>
      <w:r>
        <w:rPr>
          <w:rFonts w:ascii="Times New Roman"/>
          <w:b w:val="false"/>
          <w:i w:val="false"/>
          <w:color w:val="000000"/>
          <w:sz w:val="28"/>
        </w:rPr>
        <w:t>
Кредитование физических лиц         514
</w:t>
      </w:r>
    </w:p>
    <w:p>
      <w:pPr>
        <w:spacing w:after="0"/>
        <w:ind w:left="0"/>
        <w:jc w:val="both"/>
      </w:pPr>
      <w:r>
        <w:rPr>
          <w:rFonts w:ascii="Times New Roman"/>
          <w:b w:val="false"/>
          <w:i w:val="false"/>
          <w:color w:val="000000"/>
          <w:sz w:val="28"/>
        </w:rPr>
        <w:t>
Прочее внутреннее кредитование      519
</w:t>
      </w:r>
    </w:p>
    <w:p>
      <w:pPr>
        <w:spacing w:after="0"/>
        <w:ind w:left="0"/>
        <w:jc w:val="both"/>
      </w:pPr>
      <w:r>
        <w:rPr>
          <w:rFonts w:ascii="Times New Roman"/>
          <w:b w:val="false"/>
          <w:i w:val="false"/>
          <w:color w:val="000000"/>
          <w:sz w:val="28"/>
        </w:rPr>
        <w:t>
Приобретение акций международных
</w:t>
      </w:r>
    </w:p>
    <w:p>
      <w:pPr>
        <w:spacing w:after="0"/>
        <w:ind w:left="0"/>
        <w:jc w:val="both"/>
      </w:pPr>
      <w:r>
        <w:rPr>
          <w:rFonts w:ascii="Times New Roman"/>
          <w:b w:val="false"/>
          <w:i w:val="false"/>
          <w:color w:val="000000"/>
          <w:sz w:val="28"/>
        </w:rPr>
        <w:t>
организаций                         531
</w:t>
      </w:r>
    </w:p>
    <w:p>
      <w:pPr>
        <w:spacing w:after="0"/>
        <w:ind w:left="0"/>
        <w:jc w:val="both"/>
      </w:pPr>
      <w:r>
        <w:rPr>
          <w:rFonts w:ascii="Times New Roman"/>
          <w:b w:val="false"/>
          <w:i w:val="false"/>
          <w:color w:val="000000"/>
          <w:sz w:val="28"/>
        </w:rPr>
        <w:t>
Погашение долга по государственным
</w:t>
      </w:r>
    </w:p>
    <w:p>
      <w:pPr>
        <w:spacing w:after="0"/>
        <w:ind w:left="0"/>
        <w:jc w:val="both"/>
      </w:pPr>
      <w:r>
        <w:rPr>
          <w:rFonts w:ascii="Times New Roman"/>
          <w:b w:val="false"/>
          <w:i w:val="false"/>
          <w:color w:val="000000"/>
          <w:sz w:val="28"/>
        </w:rPr>
        <w:t>
ценным бумагам, размещенным на
</w:t>
      </w:r>
    </w:p>
    <w:p>
      <w:pPr>
        <w:spacing w:after="0"/>
        <w:ind w:left="0"/>
        <w:jc w:val="both"/>
      </w:pPr>
      <w:r>
        <w:rPr>
          <w:rFonts w:ascii="Times New Roman"/>
          <w:b w:val="false"/>
          <w:i w:val="false"/>
          <w:color w:val="000000"/>
          <w:sz w:val="28"/>
        </w:rPr>
        <w:t>
внутреннем рынке                    612
</w:t>
      </w:r>
    </w:p>
    <w:p>
      <w:pPr>
        <w:spacing w:after="0"/>
        <w:ind w:left="0"/>
        <w:jc w:val="both"/>
      </w:pPr>
      <w:r>
        <w:rPr>
          <w:rFonts w:ascii="Times New Roman"/>
          <w:b w:val="false"/>
          <w:i w:val="false"/>
          <w:color w:val="000000"/>
          <w:sz w:val="28"/>
        </w:rPr>
        <w:t>
Погашение прочего внутреннего
</w:t>
      </w:r>
    </w:p>
    <w:p>
      <w:pPr>
        <w:spacing w:after="0"/>
        <w:ind w:left="0"/>
        <w:jc w:val="both"/>
      </w:pPr>
      <w:r>
        <w:rPr>
          <w:rFonts w:ascii="Times New Roman"/>
          <w:b w:val="false"/>
          <w:i w:val="false"/>
          <w:color w:val="000000"/>
          <w:sz w:val="28"/>
        </w:rPr>
        <w:t>
долга                               619
</w:t>
      </w:r>
    </w:p>
    <w:p>
      <w:pPr>
        <w:spacing w:after="0"/>
        <w:ind w:left="0"/>
        <w:jc w:val="both"/>
      </w:pPr>
      <w:r>
        <w:rPr>
          <w:rFonts w:ascii="Times New Roman"/>
          <w:b w:val="false"/>
          <w:i w:val="false"/>
          <w:color w:val="000000"/>
          <w:sz w:val="28"/>
        </w:rPr>
        <w:t>
Погашение внешнего долга            621
</w:t>
      </w:r>
    </w:p>
    <w:p>
      <w:pPr>
        <w:spacing w:after="0"/>
        <w:ind w:left="0"/>
        <w:jc w:val="both"/>
      </w:pPr>
      <w:r>
        <w:rPr>
          <w:rFonts w:ascii="Times New Roman"/>
          <w:b w:val="false"/>
          <w:i w:val="false"/>
          <w:color w:val="000000"/>
          <w:sz w:val="28"/>
        </w:rPr>
        <w:t>
      Всего
</w:t>
      </w:r>
    </w:p>
    <w:p>
      <w:pPr>
        <w:spacing w:after="0"/>
        <w:ind w:left="0"/>
        <w:jc w:val="both"/>
      </w:pPr>
      <w:r>
        <w:rPr>
          <w:rFonts w:ascii="Times New Roman"/>
          <w:b w:val="false"/>
          <w:i w:val="false"/>
          <w:color w:val="000000"/>
          <w:sz w:val="28"/>
        </w:rPr>
        <w:t>
Плата, поступившая от учащихся 
</w:t>
      </w:r>
    </w:p>
    <w:p>
      <w:pPr>
        <w:spacing w:after="0"/>
        <w:ind w:left="0"/>
        <w:jc w:val="both"/>
      </w:pPr>
      <w:r>
        <w:rPr>
          <w:rFonts w:ascii="Times New Roman"/>
          <w:b w:val="false"/>
          <w:i w:val="false"/>
          <w:color w:val="000000"/>
          <w:sz w:val="28"/>
        </w:rPr>
        <w:t>
учебных заведений за общежитие
</w:t>
      </w:r>
    </w:p>
    <w:p>
      <w:pPr>
        <w:spacing w:after="0"/>
        <w:ind w:left="0"/>
        <w:jc w:val="both"/>
      </w:pPr>
      <w:r>
        <w:rPr>
          <w:rFonts w:ascii="Times New Roman"/>
          <w:b w:val="false"/>
          <w:i w:val="false"/>
          <w:color w:val="000000"/>
          <w:sz w:val="28"/>
        </w:rPr>
        <w:t>
Родительская плата на содержание
</w:t>
      </w:r>
    </w:p>
    <w:p>
      <w:pPr>
        <w:spacing w:after="0"/>
        <w:ind w:left="0"/>
        <w:jc w:val="both"/>
      </w:pPr>
      <w:r>
        <w:rPr>
          <w:rFonts w:ascii="Times New Roman"/>
          <w:b w:val="false"/>
          <w:i w:val="false"/>
          <w:color w:val="000000"/>
          <w:sz w:val="28"/>
        </w:rPr>
        <w:t>
детей
</w:t>
      </w:r>
    </w:p>
    <w:p>
      <w:pPr>
        <w:spacing w:after="0"/>
        <w:ind w:left="0"/>
        <w:jc w:val="both"/>
      </w:pPr>
      <w:r>
        <w:rPr>
          <w:rFonts w:ascii="Times New Roman"/>
          <w:b w:val="false"/>
          <w:i w:val="false"/>
          <w:color w:val="000000"/>
          <w:sz w:val="28"/>
        </w:rPr>
        <w:t>
Задолженность родителей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Разрешено  !   Кассовые     ! Фактические 
</w:t>
      </w:r>
      <w:r>
        <w:br/>
      </w:r>
      <w:r>
        <w:rPr>
          <w:rFonts w:ascii="Times New Roman"/>
          <w:b w:val="false"/>
          <w:i w:val="false"/>
          <w:color w:val="000000"/>
          <w:sz w:val="28"/>
        </w:rPr>
        <w:t>
с начала года!   расходы      ! расходы
</w:t>
      </w:r>
      <w:r>
        <w:br/>
      </w:r>
      <w:r>
        <w:rPr>
          <w:rFonts w:ascii="Times New Roman"/>
          <w:b w:val="false"/>
          <w:i w:val="false"/>
          <w:color w:val="000000"/>
          <w:sz w:val="28"/>
        </w:rPr>
        <w:t>
-------------------------------------------------- 
</w:t>
      </w:r>
      <w:r>
        <w:br/>
      </w:r>
      <w:r>
        <w:rPr>
          <w:rFonts w:ascii="Times New Roman"/>
          <w:b w:val="false"/>
          <w:i w:val="false"/>
          <w:color w:val="000000"/>
          <w:sz w:val="28"/>
        </w:rPr>
        <w:t>
      5      !      6         !       7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Руководитель ___________________     Главный бухгалтер ___________________
</w:t>
      </w:r>
      <w:r>
        <w:br/>
      </w:r>
      <w:r>
        <w:rPr>
          <w:rFonts w:ascii="Times New Roman"/>
          <w:b w:val="false"/>
          <w:i w:val="false"/>
          <w:color w:val="000000"/>
          <w:sz w:val="28"/>
        </w:rPr>
        <w:t>
          (подпись) (фамилия И.О.)                (подпись) (фамилия И.О.)
</w:t>
      </w:r>
    </w:p>
    <w:p>
      <w:pPr>
        <w:spacing w:after="0"/>
        <w:ind w:left="0"/>
        <w:jc w:val="both"/>
      </w:pPr>
      <w:r>
        <w:rPr>
          <w:rFonts w:ascii="Times New Roman"/>
          <w:b w:val="false"/>
          <w:i w:val="false"/>
          <w:color w:val="000000"/>
          <w:sz w:val="28"/>
        </w:rPr>
        <w:t>
Дата "___"______________г.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Министерством финансов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Форма N 4
</w:t>
      </w:r>
    </w:p>
    <w:p>
      <w:pPr>
        <w:spacing w:after="0"/>
        <w:ind w:left="0"/>
        <w:jc w:val="both"/>
      </w:pPr>
      <w:r>
        <w:rPr>
          <w:rFonts w:ascii="Times New Roman"/>
          <w:b w:val="false"/>
          <w:i w:val="false"/>
          <w:color w:val="000000"/>
          <w:sz w:val="28"/>
        </w:rPr>
        <w:t>
</w:t>
      </w:r>
      <w:r>
        <w:rPr>
          <w:rFonts w:ascii="Times New Roman"/>
          <w:b/>
          <w:i w:val="false"/>
          <w:color w:val="000000"/>
          <w:sz w:val="28"/>
        </w:rPr>
        <w:t>
                            Отчет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 использовании средств, получаемых от реализации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платных услуг государственного учреждения
</w:t>
      </w:r>
      <w:r>
        <w:rPr>
          <w:rFonts w:ascii="Times New Roman"/>
          <w:b w:val="false"/>
          <w:i w:val="false"/>
          <w:color w:val="000000"/>
          <w:sz w:val="28"/>
        </w:rPr>
        <w:t>
</w:t>
      </w:r>
      <w:r>
        <w:br/>
      </w:r>
      <w:r>
        <w:rPr>
          <w:rFonts w:ascii="Times New Roman"/>
          <w:b w:val="false"/>
          <w:i w:val="false"/>
          <w:color w:val="000000"/>
          <w:sz w:val="28"/>
        </w:rPr>
        <w:t>
                                                               Код
</w:t>
      </w:r>
      <w:r>
        <w:br/>
      </w:r>
      <w:r>
        <w:rPr>
          <w:rFonts w:ascii="Times New Roman"/>
          <w:b w:val="false"/>
          <w:i w:val="false"/>
          <w:color w:val="000000"/>
          <w:sz w:val="28"/>
        </w:rPr>
        <w:t>
                                                            __________
</w:t>
      </w:r>
      <w:r>
        <w:br/>
      </w:r>
      <w:r>
        <w:rPr>
          <w:rFonts w:ascii="Times New Roman"/>
          <w:b w:val="false"/>
          <w:i w:val="false"/>
          <w:color w:val="000000"/>
          <w:sz w:val="28"/>
        </w:rPr>
        <w:t>
                                                   по ОКУД    О503041
</w:t>
      </w:r>
      <w:r>
        <w:br/>
      </w:r>
      <w:r>
        <w:rPr>
          <w:rFonts w:ascii="Times New Roman"/>
          <w:b w:val="false"/>
          <w:i w:val="false"/>
          <w:color w:val="000000"/>
          <w:sz w:val="28"/>
        </w:rPr>
        <w:t>
Функциональная группа ____________________________________  __________     
</w:t>
      </w:r>
    </w:p>
    <w:p>
      <w:pPr>
        <w:spacing w:after="0"/>
        <w:ind w:left="0"/>
        <w:jc w:val="both"/>
      </w:pPr>
      <w:r>
        <w:rPr>
          <w:rFonts w:ascii="Times New Roman"/>
          <w:b w:val="false"/>
          <w:i w:val="false"/>
          <w:color w:val="000000"/>
          <w:sz w:val="28"/>
        </w:rPr>
        <w:t>
Подфункция _______________________________________________  __________
</w:t>
      </w:r>
    </w:p>
    <w:p>
      <w:pPr>
        <w:spacing w:after="0"/>
        <w:ind w:left="0"/>
        <w:jc w:val="both"/>
      </w:pPr>
      <w:r>
        <w:rPr>
          <w:rFonts w:ascii="Times New Roman"/>
          <w:b w:val="false"/>
          <w:i w:val="false"/>
          <w:color w:val="000000"/>
          <w:sz w:val="28"/>
        </w:rPr>
        <w:t>
Администратор бюджетных
</w:t>
      </w:r>
    </w:p>
    <w:p>
      <w:pPr>
        <w:spacing w:after="0"/>
        <w:ind w:left="0"/>
        <w:jc w:val="both"/>
      </w:pPr>
      <w:r>
        <w:rPr>
          <w:rFonts w:ascii="Times New Roman"/>
          <w:b w:val="false"/>
          <w:i w:val="false"/>
          <w:color w:val="000000"/>
          <w:sz w:val="28"/>
        </w:rPr>
        <w:t>
программ _________________________________________ по ОКПО  __________
</w:t>
      </w:r>
    </w:p>
    <w:p>
      <w:pPr>
        <w:spacing w:after="0"/>
        <w:ind w:left="0"/>
        <w:jc w:val="both"/>
      </w:pPr>
      <w:r>
        <w:rPr>
          <w:rFonts w:ascii="Times New Roman"/>
          <w:b w:val="false"/>
          <w:i w:val="false"/>
          <w:color w:val="000000"/>
          <w:sz w:val="28"/>
        </w:rPr>
        <w:t>
Программа ________________________________________________  __________
</w:t>
      </w:r>
    </w:p>
    <w:p>
      <w:pPr>
        <w:spacing w:after="0"/>
        <w:ind w:left="0"/>
        <w:jc w:val="both"/>
      </w:pPr>
      <w:r>
        <w:rPr>
          <w:rFonts w:ascii="Times New Roman"/>
          <w:b w:val="false"/>
          <w:i w:val="false"/>
          <w:color w:val="000000"/>
          <w:sz w:val="28"/>
        </w:rPr>
        <w:t>
Подпрограмма _____________________________________________  __________
</w:t>
      </w:r>
    </w:p>
    <w:p>
      <w:pPr>
        <w:spacing w:after="0"/>
        <w:ind w:left="0"/>
        <w:jc w:val="both"/>
      </w:pPr>
      <w:r>
        <w:rPr>
          <w:rFonts w:ascii="Times New Roman"/>
          <w:b w:val="false"/>
          <w:i w:val="false"/>
          <w:color w:val="000000"/>
          <w:sz w:val="28"/>
        </w:rPr>
        <w:t>
Наименование государственного
</w:t>
      </w:r>
    </w:p>
    <w:p>
      <w:pPr>
        <w:spacing w:after="0"/>
        <w:ind w:left="0"/>
        <w:jc w:val="both"/>
      </w:pPr>
      <w:r>
        <w:rPr>
          <w:rFonts w:ascii="Times New Roman"/>
          <w:b w:val="false"/>
          <w:i w:val="false"/>
          <w:color w:val="000000"/>
          <w:sz w:val="28"/>
        </w:rPr>
        <w:t>
учреждения _______________________________________________  __________
</w:t>
      </w:r>
    </w:p>
    <w:p>
      <w:pPr>
        <w:spacing w:after="0"/>
        <w:ind w:left="0"/>
        <w:jc w:val="both"/>
      </w:pPr>
      <w:r>
        <w:rPr>
          <w:rFonts w:ascii="Times New Roman"/>
          <w:b w:val="false"/>
          <w:i w:val="false"/>
          <w:color w:val="000000"/>
          <w:sz w:val="28"/>
        </w:rPr>
        <w:t>
              на "____"__________________ г.       Дата     __________
</w:t>
      </w:r>
    </w:p>
    <w:p>
      <w:pPr>
        <w:spacing w:after="0"/>
        <w:ind w:left="0"/>
        <w:jc w:val="both"/>
      </w:pPr>
      <w:r>
        <w:rPr>
          <w:rFonts w:ascii="Times New Roman"/>
          <w:b w:val="false"/>
          <w:i w:val="false"/>
          <w:color w:val="000000"/>
          <w:sz w:val="28"/>
        </w:rPr>
        <w:t>
Периодичность: годовая, квартальная ______________ по ОКУД  __________
</w:t>
      </w:r>
    </w:p>
    <w:p>
      <w:pPr>
        <w:spacing w:after="0"/>
        <w:ind w:left="0"/>
        <w:jc w:val="both"/>
      </w:pPr>
      <w:r>
        <w:rPr>
          <w:rFonts w:ascii="Times New Roman"/>
          <w:b w:val="false"/>
          <w:i w:val="false"/>
          <w:color w:val="000000"/>
          <w:sz w:val="28"/>
        </w:rPr>
        <w:t>
Единица измерения ________________________________ по СОЕИ  __________
</w:t>
      </w:r>
    </w:p>
    <w:p>
      <w:pPr>
        <w:spacing w:after="0"/>
        <w:ind w:left="0"/>
        <w:jc w:val="both"/>
      </w:pPr>
      <w:r>
        <w:rPr>
          <w:rFonts w:ascii="Times New Roman"/>
          <w:b w:val="false"/>
          <w:i w:val="false"/>
          <w:color w:val="000000"/>
          <w:sz w:val="28"/>
        </w:rPr>
        <w:t>
Вид платных услуг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Название                !  Код    !  Код    ! Утверждено
</w:t>
      </w:r>
      <w:r>
        <w:br/>
      </w:r>
      <w:r>
        <w:rPr>
          <w:rFonts w:ascii="Times New Roman"/>
          <w:b w:val="false"/>
          <w:i w:val="false"/>
          <w:color w:val="000000"/>
          <w:sz w:val="28"/>
        </w:rPr>
        <w:t>
         доходов и расходов           ! строки  !специфики!  по смете
</w:t>
      </w:r>
      <w:r>
        <w:br/>
      </w:r>
      <w:r>
        <w:rPr>
          <w:rFonts w:ascii="Times New Roman"/>
          <w:b w:val="false"/>
          <w:i w:val="false"/>
          <w:color w:val="000000"/>
          <w:sz w:val="28"/>
        </w:rPr>
        <w:t>
                                      !         !         !   на год
</w:t>
      </w:r>
      <w:r>
        <w:br/>
      </w:r>
      <w:r>
        <w:rPr>
          <w:rFonts w:ascii="Times New Roman"/>
          <w:b w:val="false"/>
          <w:i w:val="false"/>
          <w:color w:val="000000"/>
          <w:sz w:val="28"/>
        </w:rPr>
        <w:t>
----------------------------------------------------------------------
</w:t>
      </w:r>
      <w:r>
        <w:br/>
      </w:r>
      <w:r>
        <w:rPr>
          <w:rFonts w:ascii="Times New Roman"/>
          <w:b w:val="false"/>
          <w:i w:val="false"/>
          <w:color w:val="000000"/>
          <w:sz w:val="28"/>
        </w:rPr>
        <w:t>
                 1                    !    2    !     3   !     4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Доходы
</w:t>
      </w:r>
    </w:p>
    <w:p>
      <w:pPr>
        <w:spacing w:after="0"/>
        <w:ind w:left="0"/>
        <w:jc w:val="both"/>
      </w:pPr>
      <w:r>
        <w:rPr>
          <w:rFonts w:ascii="Times New Roman"/>
          <w:b w:val="false"/>
          <w:i w:val="false"/>
          <w:color w:val="000000"/>
          <w:sz w:val="28"/>
        </w:rPr>
        <w:t>
Остаток средств на начало года - всего   О10                    Х
</w:t>
      </w:r>
    </w:p>
    <w:p>
      <w:pPr>
        <w:spacing w:after="0"/>
        <w:ind w:left="0"/>
        <w:jc w:val="both"/>
      </w:pPr>
      <w:r>
        <w:rPr>
          <w:rFonts w:ascii="Times New Roman"/>
          <w:b w:val="false"/>
          <w:i w:val="false"/>
          <w:color w:val="000000"/>
          <w:sz w:val="28"/>
        </w:rPr>
        <w:t>
В том числе остаток денежных средств     О11
</w:t>
      </w:r>
    </w:p>
    <w:p>
      <w:pPr>
        <w:spacing w:after="0"/>
        <w:ind w:left="0"/>
        <w:jc w:val="both"/>
      </w:pPr>
      <w:r>
        <w:rPr>
          <w:rFonts w:ascii="Times New Roman"/>
          <w:b w:val="false"/>
          <w:i w:val="false"/>
          <w:color w:val="000000"/>
          <w:sz w:val="28"/>
        </w:rPr>
        <w:t>
Поступления текущего года                О20
</w:t>
      </w:r>
    </w:p>
    <w:p>
      <w:pPr>
        <w:spacing w:after="0"/>
        <w:ind w:left="0"/>
        <w:jc w:val="both"/>
      </w:pPr>
      <w:r>
        <w:rPr>
          <w:rFonts w:ascii="Times New Roman"/>
          <w:b w:val="false"/>
          <w:i w:val="false"/>
          <w:color w:val="000000"/>
          <w:sz w:val="28"/>
        </w:rPr>
        <w:t>
Кредиты банка                            О30
</w:t>
      </w:r>
    </w:p>
    <w:p>
      <w:pPr>
        <w:spacing w:after="0"/>
        <w:ind w:left="0"/>
        <w:jc w:val="both"/>
      </w:pPr>
      <w:r>
        <w:rPr>
          <w:rFonts w:ascii="Times New Roman"/>
          <w:b w:val="false"/>
          <w:i w:val="false"/>
          <w:color w:val="000000"/>
          <w:sz w:val="28"/>
        </w:rPr>
        <w:t>
Итого доходов                            О40
</w:t>
      </w:r>
    </w:p>
    <w:p>
      <w:pPr>
        <w:spacing w:after="0"/>
        <w:ind w:left="0"/>
        <w:jc w:val="both"/>
      </w:pPr>
      <w:r>
        <w:rPr>
          <w:rFonts w:ascii="Times New Roman"/>
          <w:b w:val="false"/>
          <w:i w:val="false"/>
          <w:color w:val="000000"/>
          <w:sz w:val="28"/>
        </w:rPr>
        <w:t>
              Расходы
</w:t>
      </w:r>
    </w:p>
    <w:p>
      <w:pPr>
        <w:spacing w:after="0"/>
        <w:ind w:left="0"/>
        <w:jc w:val="both"/>
      </w:pPr>
      <w:r>
        <w:rPr>
          <w:rFonts w:ascii="Times New Roman"/>
          <w:b w:val="false"/>
          <w:i w:val="false"/>
          <w:color w:val="000000"/>
          <w:sz w:val="28"/>
        </w:rPr>
        <w:t>
Расходы - всего                          О50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Основная заработная плата                О51        111
</w:t>
      </w:r>
    </w:p>
    <w:p>
      <w:pPr>
        <w:spacing w:after="0"/>
        <w:ind w:left="0"/>
        <w:jc w:val="both"/>
      </w:pPr>
      <w:r>
        <w:rPr>
          <w:rFonts w:ascii="Times New Roman"/>
          <w:b w:val="false"/>
          <w:i w:val="false"/>
          <w:color w:val="000000"/>
          <w:sz w:val="28"/>
        </w:rPr>
        <w:t>
Дополнительные денежные выплаты          О52        112
</w:t>
      </w:r>
    </w:p>
    <w:p>
      <w:pPr>
        <w:spacing w:after="0"/>
        <w:ind w:left="0"/>
        <w:jc w:val="both"/>
      </w:pPr>
      <w:r>
        <w:rPr>
          <w:rFonts w:ascii="Times New Roman"/>
          <w:b w:val="false"/>
          <w:i w:val="false"/>
          <w:color w:val="000000"/>
          <w:sz w:val="28"/>
        </w:rPr>
        <w:t>
Компенсационные выплаты                  О53        113
</w:t>
      </w:r>
    </w:p>
    <w:p>
      <w:pPr>
        <w:spacing w:after="0"/>
        <w:ind w:left="0"/>
        <w:jc w:val="both"/>
      </w:pPr>
      <w:r>
        <w:rPr>
          <w:rFonts w:ascii="Times New Roman"/>
          <w:b w:val="false"/>
          <w:i w:val="false"/>
          <w:color w:val="000000"/>
          <w:sz w:val="28"/>
        </w:rPr>
        <w:t>
Социальный налог                         О55        121
</w:t>
      </w:r>
    </w:p>
    <w:p>
      <w:pPr>
        <w:spacing w:after="0"/>
        <w:ind w:left="0"/>
        <w:jc w:val="both"/>
      </w:pPr>
      <w:r>
        <w:rPr>
          <w:rFonts w:ascii="Times New Roman"/>
          <w:b w:val="false"/>
          <w:i w:val="false"/>
          <w:color w:val="000000"/>
          <w:sz w:val="28"/>
        </w:rPr>
        <w:t>
Взносы на обязательное страхование
</w:t>
      </w:r>
    </w:p>
    <w:p>
      <w:pPr>
        <w:spacing w:after="0"/>
        <w:ind w:left="0"/>
        <w:jc w:val="both"/>
      </w:pPr>
      <w:r>
        <w:rPr>
          <w:rFonts w:ascii="Times New Roman"/>
          <w:b w:val="false"/>
          <w:i w:val="false"/>
          <w:color w:val="000000"/>
          <w:sz w:val="28"/>
        </w:rPr>
        <w:t>
гражданско-правовой ответственности
</w:t>
      </w:r>
    </w:p>
    <w:p>
      <w:pPr>
        <w:spacing w:after="0"/>
        <w:ind w:left="0"/>
        <w:jc w:val="both"/>
      </w:pPr>
      <w:r>
        <w:rPr>
          <w:rFonts w:ascii="Times New Roman"/>
          <w:b w:val="false"/>
          <w:i w:val="false"/>
          <w:color w:val="000000"/>
          <w:sz w:val="28"/>
        </w:rPr>
        <w:t>
владельцев автотранспортных средств      О56        125
</w:t>
      </w:r>
    </w:p>
    <w:p>
      <w:pPr>
        <w:spacing w:after="0"/>
        <w:ind w:left="0"/>
        <w:jc w:val="both"/>
      </w:pPr>
      <w:r>
        <w:rPr>
          <w:rFonts w:ascii="Times New Roman"/>
          <w:b w:val="false"/>
          <w:i w:val="false"/>
          <w:color w:val="000000"/>
          <w:sz w:val="28"/>
        </w:rPr>
        <w:t>
Взносы на государственное обязательное
</w:t>
      </w:r>
    </w:p>
    <w:p>
      <w:pPr>
        <w:spacing w:after="0"/>
        <w:ind w:left="0"/>
        <w:jc w:val="both"/>
      </w:pPr>
      <w:r>
        <w:rPr>
          <w:rFonts w:ascii="Times New Roman"/>
          <w:b w:val="false"/>
          <w:i w:val="false"/>
          <w:color w:val="000000"/>
          <w:sz w:val="28"/>
        </w:rPr>
        <w:t>
личное страхование работников      
</w:t>
      </w:r>
    </w:p>
    <w:p>
      <w:pPr>
        <w:spacing w:after="0"/>
        <w:ind w:left="0"/>
        <w:jc w:val="both"/>
      </w:pPr>
      <w:r>
        <w:rPr>
          <w:rFonts w:ascii="Times New Roman"/>
          <w:b w:val="false"/>
          <w:i w:val="false"/>
          <w:color w:val="000000"/>
          <w:sz w:val="28"/>
        </w:rPr>
        <w:t>
государственных учреждений               О57        126
</w:t>
      </w:r>
    </w:p>
    <w:p>
      <w:pPr>
        <w:spacing w:after="0"/>
        <w:ind w:left="0"/>
        <w:jc w:val="both"/>
      </w:pPr>
      <w:r>
        <w:rPr>
          <w:rFonts w:ascii="Times New Roman"/>
          <w:b w:val="false"/>
          <w:i w:val="false"/>
          <w:color w:val="000000"/>
          <w:sz w:val="28"/>
        </w:rPr>
        <w:t>
Приобретение продуктов питания           О58        131
</w:t>
      </w:r>
    </w:p>
    <w:p>
      <w:pPr>
        <w:spacing w:after="0"/>
        <w:ind w:left="0"/>
        <w:jc w:val="both"/>
      </w:pPr>
      <w:r>
        <w:rPr>
          <w:rFonts w:ascii="Times New Roman"/>
          <w:b w:val="false"/>
          <w:i w:val="false"/>
          <w:color w:val="000000"/>
          <w:sz w:val="28"/>
        </w:rPr>
        <w:t>
Приобретение медикаментов и прочих
</w:t>
      </w:r>
    </w:p>
    <w:p>
      <w:pPr>
        <w:spacing w:after="0"/>
        <w:ind w:left="0"/>
        <w:jc w:val="both"/>
      </w:pPr>
      <w:r>
        <w:rPr>
          <w:rFonts w:ascii="Times New Roman"/>
          <w:b w:val="false"/>
          <w:i w:val="false"/>
          <w:color w:val="000000"/>
          <w:sz w:val="28"/>
        </w:rPr>
        <w:t>
средств медицинского назначения          О59        132
</w:t>
      </w:r>
    </w:p>
    <w:p>
      <w:pPr>
        <w:spacing w:after="0"/>
        <w:ind w:left="0"/>
        <w:jc w:val="both"/>
      </w:pPr>
      <w:r>
        <w:rPr>
          <w:rFonts w:ascii="Times New Roman"/>
          <w:b w:val="false"/>
          <w:i w:val="false"/>
          <w:color w:val="000000"/>
          <w:sz w:val="28"/>
        </w:rPr>
        <w:t>
Приобретение, пошив и ремонт предметов
</w:t>
      </w:r>
    </w:p>
    <w:p>
      <w:pPr>
        <w:spacing w:after="0"/>
        <w:ind w:left="0"/>
        <w:jc w:val="both"/>
      </w:pPr>
      <w:r>
        <w:rPr>
          <w:rFonts w:ascii="Times New Roman"/>
          <w:b w:val="false"/>
          <w:i w:val="false"/>
          <w:color w:val="000000"/>
          <w:sz w:val="28"/>
        </w:rPr>
        <w:t>
вещевого имущества и другого форменного
</w:t>
      </w:r>
    </w:p>
    <w:p>
      <w:pPr>
        <w:spacing w:after="0"/>
        <w:ind w:left="0"/>
        <w:jc w:val="both"/>
      </w:pPr>
      <w:r>
        <w:rPr>
          <w:rFonts w:ascii="Times New Roman"/>
          <w:b w:val="false"/>
          <w:i w:val="false"/>
          <w:color w:val="000000"/>
          <w:sz w:val="28"/>
        </w:rPr>
        <w:t>
и специального обмундирования            О60        134
</w:t>
      </w:r>
    </w:p>
    <w:p>
      <w:pPr>
        <w:spacing w:after="0"/>
        <w:ind w:left="0"/>
        <w:jc w:val="both"/>
      </w:pPr>
      <w:r>
        <w:rPr>
          <w:rFonts w:ascii="Times New Roman"/>
          <w:b w:val="false"/>
          <w:i w:val="false"/>
          <w:color w:val="000000"/>
          <w:sz w:val="28"/>
        </w:rPr>
        <w:t>
Приобретение особого оборудования
</w:t>
      </w:r>
    </w:p>
    <w:p>
      <w:pPr>
        <w:spacing w:after="0"/>
        <w:ind w:left="0"/>
        <w:jc w:val="both"/>
      </w:pPr>
      <w:r>
        <w:rPr>
          <w:rFonts w:ascii="Times New Roman"/>
          <w:b w:val="false"/>
          <w:i w:val="false"/>
          <w:color w:val="000000"/>
          <w:sz w:val="28"/>
        </w:rPr>
        <w:t>
и материалов                             О61        135
</w:t>
      </w:r>
    </w:p>
    <w:p>
      <w:pPr>
        <w:spacing w:after="0"/>
        <w:ind w:left="0"/>
        <w:jc w:val="both"/>
      </w:pPr>
      <w:r>
        <w:rPr>
          <w:rFonts w:ascii="Times New Roman"/>
          <w:b w:val="false"/>
          <w:i w:val="false"/>
          <w:color w:val="000000"/>
          <w:sz w:val="28"/>
        </w:rPr>
        <w:t>
Командировки и служебные разъезды
</w:t>
      </w:r>
    </w:p>
    <w:p>
      <w:pPr>
        <w:spacing w:after="0"/>
        <w:ind w:left="0"/>
        <w:jc w:val="both"/>
      </w:pPr>
      <w:r>
        <w:rPr>
          <w:rFonts w:ascii="Times New Roman"/>
          <w:b w:val="false"/>
          <w:i w:val="false"/>
          <w:color w:val="000000"/>
          <w:sz w:val="28"/>
        </w:rPr>
        <w:t>
внутри страны                            О62        136
</w:t>
      </w:r>
    </w:p>
    <w:p>
      <w:pPr>
        <w:spacing w:after="0"/>
        <w:ind w:left="0"/>
        <w:jc w:val="both"/>
      </w:pPr>
      <w:r>
        <w:rPr>
          <w:rFonts w:ascii="Times New Roman"/>
          <w:b w:val="false"/>
          <w:i w:val="false"/>
          <w:color w:val="000000"/>
          <w:sz w:val="28"/>
        </w:rPr>
        <w:t>
Командировки и служебные разъезды
</w:t>
      </w:r>
    </w:p>
    <w:p>
      <w:pPr>
        <w:spacing w:after="0"/>
        <w:ind w:left="0"/>
        <w:jc w:val="both"/>
      </w:pPr>
      <w:r>
        <w:rPr>
          <w:rFonts w:ascii="Times New Roman"/>
          <w:b w:val="false"/>
          <w:i w:val="false"/>
          <w:color w:val="000000"/>
          <w:sz w:val="28"/>
        </w:rPr>
        <w:t>
за пределы страны                        О63        137
</w:t>
      </w:r>
    </w:p>
    <w:p>
      <w:pPr>
        <w:spacing w:after="0"/>
        <w:ind w:left="0"/>
        <w:jc w:val="both"/>
      </w:pPr>
      <w:r>
        <w:rPr>
          <w:rFonts w:ascii="Times New Roman"/>
          <w:b w:val="false"/>
          <w:i w:val="false"/>
          <w:color w:val="000000"/>
          <w:sz w:val="28"/>
        </w:rPr>
        <w:t>
Оплата аренды помещений                  О64        138
</w:t>
      </w:r>
    </w:p>
    <w:p>
      <w:pPr>
        <w:spacing w:after="0"/>
        <w:ind w:left="0"/>
        <w:jc w:val="both"/>
      </w:pPr>
      <w:r>
        <w:rPr>
          <w:rFonts w:ascii="Times New Roman"/>
          <w:b w:val="false"/>
          <w:i w:val="false"/>
          <w:color w:val="000000"/>
          <w:sz w:val="28"/>
        </w:rPr>
        <w:t>
Приобретение прочих товаров              О65        139
</w:t>
      </w:r>
    </w:p>
    <w:p>
      <w:pPr>
        <w:spacing w:after="0"/>
        <w:ind w:left="0"/>
        <w:jc w:val="both"/>
      </w:pPr>
      <w:r>
        <w:rPr>
          <w:rFonts w:ascii="Times New Roman"/>
          <w:b w:val="false"/>
          <w:i w:val="false"/>
          <w:color w:val="000000"/>
          <w:sz w:val="28"/>
        </w:rPr>
        <w:t>
Оплата коммунальных услуг                О66        141
</w:t>
      </w:r>
    </w:p>
    <w:p>
      <w:pPr>
        <w:spacing w:after="0"/>
        <w:ind w:left="0"/>
        <w:jc w:val="both"/>
      </w:pPr>
      <w:r>
        <w:rPr>
          <w:rFonts w:ascii="Times New Roman"/>
          <w:b w:val="false"/>
          <w:i w:val="false"/>
          <w:color w:val="000000"/>
          <w:sz w:val="28"/>
        </w:rPr>
        <w:t>
Оплата услуг связи                       О67        142 
</w:t>
      </w:r>
    </w:p>
    <w:p>
      <w:pPr>
        <w:spacing w:after="0"/>
        <w:ind w:left="0"/>
        <w:jc w:val="both"/>
      </w:pPr>
      <w:r>
        <w:rPr>
          <w:rFonts w:ascii="Times New Roman"/>
          <w:b w:val="false"/>
          <w:i w:val="false"/>
          <w:color w:val="000000"/>
          <w:sz w:val="28"/>
        </w:rPr>
        <w:t>
Оплата транспортных услуг                О68        143
</w:t>
      </w:r>
    </w:p>
    <w:p>
      <w:pPr>
        <w:spacing w:after="0"/>
        <w:ind w:left="0"/>
        <w:jc w:val="both"/>
      </w:pPr>
      <w:r>
        <w:rPr>
          <w:rFonts w:ascii="Times New Roman"/>
          <w:b w:val="false"/>
          <w:i w:val="false"/>
          <w:color w:val="000000"/>
          <w:sz w:val="28"/>
        </w:rPr>
        <w:t>
Оплата за электроэнергию                 О69        144
</w:t>
      </w:r>
    </w:p>
    <w:p>
      <w:pPr>
        <w:spacing w:after="0"/>
        <w:ind w:left="0"/>
        <w:jc w:val="both"/>
      </w:pPr>
      <w:r>
        <w:rPr>
          <w:rFonts w:ascii="Times New Roman"/>
          <w:b w:val="false"/>
          <w:i w:val="false"/>
          <w:color w:val="000000"/>
          <w:sz w:val="28"/>
        </w:rPr>
        <w:t>
Оплата за отопление                      О70        145
</w:t>
      </w:r>
    </w:p>
    <w:p>
      <w:pPr>
        <w:spacing w:after="0"/>
        <w:ind w:left="0"/>
        <w:jc w:val="both"/>
      </w:pPr>
      <w:r>
        <w:rPr>
          <w:rFonts w:ascii="Times New Roman"/>
          <w:b w:val="false"/>
          <w:i w:val="false"/>
          <w:color w:val="000000"/>
          <w:sz w:val="28"/>
        </w:rPr>
        <w:t>
Содержание, обслуживание, текущий
</w:t>
      </w:r>
    </w:p>
    <w:p>
      <w:pPr>
        <w:spacing w:after="0"/>
        <w:ind w:left="0"/>
        <w:jc w:val="both"/>
      </w:pPr>
      <w:r>
        <w:rPr>
          <w:rFonts w:ascii="Times New Roman"/>
          <w:b w:val="false"/>
          <w:i w:val="false"/>
          <w:color w:val="000000"/>
          <w:sz w:val="28"/>
        </w:rPr>
        <w:t>
ремонт зданий, помещений,
</w:t>
      </w:r>
    </w:p>
    <w:p>
      <w:pPr>
        <w:spacing w:after="0"/>
        <w:ind w:left="0"/>
        <w:jc w:val="both"/>
      </w:pPr>
      <w:r>
        <w:rPr>
          <w:rFonts w:ascii="Times New Roman"/>
          <w:b w:val="false"/>
          <w:i w:val="false"/>
          <w:color w:val="000000"/>
          <w:sz w:val="28"/>
        </w:rPr>
        <w:t>
оборудования и других основных
</w:t>
      </w:r>
    </w:p>
    <w:p>
      <w:pPr>
        <w:spacing w:after="0"/>
        <w:ind w:left="0"/>
        <w:jc w:val="both"/>
      </w:pPr>
      <w:r>
        <w:rPr>
          <w:rFonts w:ascii="Times New Roman"/>
          <w:b w:val="false"/>
          <w:i w:val="false"/>
          <w:color w:val="000000"/>
          <w:sz w:val="28"/>
        </w:rPr>
        <w:t>
средств                                  О71        146
</w:t>
      </w:r>
    </w:p>
    <w:p>
      <w:pPr>
        <w:spacing w:after="0"/>
        <w:ind w:left="0"/>
        <w:jc w:val="both"/>
      </w:pPr>
      <w:r>
        <w:rPr>
          <w:rFonts w:ascii="Times New Roman"/>
          <w:b w:val="false"/>
          <w:i w:val="false"/>
          <w:color w:val="000000"/>
          <w:sz w:val="28"/>
        </w:rPr>
        <w:t>
Прочие услуги                            О72        149
</w:t>
      </w:r>
    </w:p>
    <w:p>
      <w:pPr>
        <w:spacing w:after="0"/>
        <w:ind w:left="0"/>
        <w:jc w:val="both"/>
      </w:pPr>
      <w:r>
        <w:rPr>
          <w:rFonts w:ascii="Times New Roman"/>
          <w:b w:val="false"/>
          <w:i w:val="false"/>
          <w:color w:val="000000"/>
          <w:sz w:val="28"/>
        </w:rPr>
        <w:t>
Расходы Фонда всеобщ.обязат.
</w:t>
      </w:r>
    </w:p>
    <w:p>
      <w:pPr>
        <w:spacing w:after="0"/>
        <w:ind w:left="0"/>
        <w:jc w:val="both"/>
      </w:pPr>
      <w:r>
        <w:rPr>
          <w:rFonts w:ascii="Times New Roman"/>
          <w:b w:val="false"/>
          <w:i w:val="false"/>
          <w:color w:val="000000"/>
          <w:sz w:val="28"/>
        </w:rPr>
        <w:t>
средн.образования                        О73        153
</w:t>
      </w:r>
    </w:p>
    <w:p>
      <w:pPr>
        <w:spacing w:after="0"/>
        <w:ind w:left="0"/>
        <w:jc w:val="both"/>
      </w:pPr>
      <w:r>
        <w:rPr>
          <w:rFonts w:ascii="Times New Roman"/>
          <w:b w:val="false"/>
          <w:i w:val="false"/>
          <w:color w:val="000000"/>
          <w:sz w:val="28"/>
        </w:rPr>
        <w:t>
Исполнение исполнительных
</w:t>
      </w:r>
    </w:p>
    <w:p>
      <w:pPr>
        <w:spacing w:after="0"/>
        <w:ind w:left="0"/>
        <w:jc w:val="both"/>
      </w:pPr>
      <w:r>
        <w:rPr>
          <w:rFonts w:ascii="Times New Roman"/>
          <w:b w:val="false"/>
          <w:i w:val="false"/>
          <w:color w:val="000000"/>
          <w:sz w:val="28"/>
        </w:rPr>
        <w:t>
документов                               О74        155
</w:t>
      </w:r>
    </w:p>
    <w:p>
      <w:pPr>
        <w:spacing w:after="0"/>
        <w:ind w:left="0"/>
        <w:jc w:val="both"/>
      </w:pPr>
      <w:r>
        <w:rPr>
          <w:rFonts w:ascii="Times New Roman"/>
          <w:b w:val="false"/>
          <w:i w:val="false"/>
          <w:color w:val="000000"/>
          <w:sz w:val="28"/>
        </w:rPr>
        <w:t>
Особые расходы                           О75        157
</w:t>
      </w:r>
    </w:p>
    <w:p>
      <w:pPr>
        <w:spacing w:after="0"/>
        <w:ind w:left="0"/>
        <w:jc w:val="both"/>
      </w:pPr>
      <w:r>
        <w:rPr>
          <w:rFonts w:ascii="Times New Roman"/>
          <w:b w:val="false"/>
          <w:i w:val="false"/>
          <w:color w:val="000000"/>
          <w:sz w:val="28"/>
        </w:rPr>
        <w:t>
Погашение кредиторской 
</w:t>
      </w:r>
    </w:p>
    <w:p>
      <w:pPr>
        <w:spacing w:after="0"/>
        <w:ind w:left="0"/>
        <w:jc w:val="both"/>
      </w:pPr>
      <w:r>
        <w:rPr>
          <w:rFonts w:ascii="Times New Roman"/>
          <w:b w:val="false"/>
          <w:i w:val="false"/>
          <w:color w:val="000000"/>
          <w:sz w:val="28"/>
        </w:rPr>
        <w:t>
задолженности                            О76        158
</w:t>
      </w:r>
    </w:p>
    <w:p>
      <w:pPr>
        <w:spacing w:after="0"/>
        <w:ind w:left="0"/>
        <w:jc w:val="both"/>
      </w:pPr>
      <w:r>
        <w:rPr>
          <w:rFonts w:ascii="Times New Roman"/>
          <w:b w:val="false"/>
          <w:i w:val="false"/>
          <w:color w:val="000000"/>
          <w:sz w:val="28"/>
        </w:rPr>
        <w:t>
Прочие текущие расходы                   О77        159
</w:t>
      </w:r>
    </w:p>
    <w:p>
      <w:pPr>
        <w:spacing w:after="0"/>
        <w:ind w:left="0"/>
        <w:jc w:val="both"/>
      </w:pPr>
      <w:r>
        <w:rPr>
          <w:rFonts w:ascii="Times New Roman"/>
          <w:b w:val="false"/>
          <w:i w:val="false"/>
          <w:color w:val="000000"/>
          <w:sz w:val="28"/>
        </w:rPr>
        <w:t>
Услуги, оказываемые юридическими
</w:t>
      </w:r>
    </w:p>
    <w:p>
      <w:pPr>
        <w:spacing w:after="0"/>
        <w:ind w:left="0"/>
        <w:jc w:val="both"/>
      </w:pPr>
      <w:r>
        <w:rPr>
          <w:rFonts w:ascii="Times New Roman"/>
          <w:b w:val="false"/>
          <w:i w:val="false"/>
          <w:color w:val="000000"/>
          <w:sz w:val="28"/>
        </w:rPr>
        <w:t>
лицами                                   О78        161
</w:t>
      </w:r>
    </w:p>
    <w:p>
      <w:pPr>
        <w:spacing w:after="0"/>
        <w:ind w:left="0"/>
        <w:jc w:val="both"/>
      </w:pPr>
      <w:r>
        <w:rPr>
          <w:rFonts w:ascii="Times New Roman"/>
          <w:b w:val="false"/>
          <w:i w:val="false"/>
          <w:color w:val="000000"/>
          <w:sz w:val="28"/>
        </w:rPr>
        <w:t>
Услуги, оказываемые физическими
</w:t>
      </w:r>
    </w:p>
    <w:p>
      <w:pPr>
        <w:spacing w:after="0"/>
        <w:ind w:left="0"/>
        <w:jc w:val="both"/>
      </w:pPr>
      <w:r>
        <w:rPr>
          <w:rFonts w:ascii="Times New Roman"/>
          <w:b w:val="false"/>
          <w:i w:val="false"/>
          <w:color w:val="000000"/>
          <w:sz w:val="28"/>
        </w:rPr>
        <w:t>
лицами                                   О79        163
</w:t>
      </w:r>
    </w:p>
    <w:p>
      <w:pPr>
        <w:spacing w:after="0"/>
        <w:ind w:left="0"/>
        <w:jc w:val="both"/>
      </w:pPr>
      <w:r>
        <w:rPr>
          <w:rFonts w:ascii="Times New Roman"/>
          <w:b w:val="false"/>
          <w:i w:val="false"/>
          <w:color w:val="000000"/>
          <w:sz w:val="28"/>
        </w:rPr>
        <w:t>
Выплаты вознаграждений (интересов)
</w:t>
      </w:r>
    </w:p>
    <w:p>
      <w:pPr>
        <w:spacing w:after="0"/>
        <w:ind w:left="0"/>
        <w:jc w:val="both"/>
      </w:pPr>
      <w:r>
        <w:rPr>
          <w:rFonts w:ascii="Times New Roman"/>
          <w:b w:val="false"/>
          <w:i w:val="false"/>
          <w:color w:val="000000"/>
          <w:sz w:val="28"/>
        </w:rPr>
        <w:t>
по внутренним займам                     О80        211
</w:t>
      </w:r>
    </w:p>
    <w:p>
      <w:pPr>
        <w:spacing w:after="0"/>
        <w:ind w:left="0"/>
        <w:jc w:val="both"/>
      </w:pPr>
      <w:r>
        <w:rPr>
          <w:rFonts w:ascii="Times New Roman"/>
          <w:b w:val="false"/>
          <w:i w:val="false"/>
          <w:color w:val="000000"/>
          <w:sz w:val="28"/>
        </w:rPr>
        <w:t>
Выплаты вознаграждений (интересов)
</w:t>
      </w:r>
    </w:p>
    <w:p>
      <w:pPr>
        <w:spacing w:after="0"/>
        <w:ind w:left="0"/>
        <w:jc w:val="both"/>
      </w:pPr>
      <w:r>
        <w:rPr>
          <w:rFonts w:ascii="Times New Roman"/>
          <w:b w:val="false"/>
          <w:i w:val="false"/>
          <w:color w:val="000000"/>
          <w:sz w:val="28"/>
        </w:rPr>
        <w:t>
по займам, полученным из
</w:t>
      </w:r>
    </w:p>
    <w:p>
      <w:pPr>
        <w:spacing w:after="0"/>
        <w:ind w:left="0"/>
        <w:jc w:val="both"/>
      </w:pPr>
      <w:r>
        <w:rPr>
          <w:rFonts w:ascii="Times New Roman"/>
          <w:b w:val="false"/>
          <w:i w:val="false"/>
          <w:color w:val="000000"/>
          <w:sz w:val="28"/>
        </w:rPr>
        <w:t>
республиканского бюджета местными
</w:t>
      </w:r>
    </w:p>
    <w:p>
      <w:pPr>
        <w:spacing w:after="0"/>
        <w:ind w:left="0"/>
        <w:jc w:val="both"/>
      </w:pPr>
      <w:r>
        <w:rPr>
          <w:rFonts w:ascii="Times New Roman"/>
          <w:b w:val="false"/>
          <w:i w:val="false"/>
          <w:color w:val="000000"/>
          <w:sz w:val="28"/>
        </w:rPr>
        <w:t>
исполнительными органами                 О81        212     
</w:t>
      </w:r>
    </w:p>
    <w:p>
      <w:pPr>
        <w:spacing w:after="0"/>
        <w:ind w:left="0"/>
        <w:jc w:val="both"/>
      </w:pPr>
      <w:r>
        <w:rPr>
          <w:rFonts w:ascii="Times New Roman"/>
          <w:b w:val="false"/>
          <w:i w:val="false"/>
          <w:color w:val="000000"/>
          <w:sz w:val="28"/>
        </w:rPr>
        <w:t>
Выплаты вознаграждений (интересов)
</w:t>
      </w:r>
    </w:p>
    <w:p>
      <w:pPr>
        <w:spacing w:after="0"/>
        <w:ind w:left="0"/>
        <w:jc w:val="both"/>
      </w:pPr>
      <w:r>
        <w:rPr>
          <w:rFonts w:ascii="Times New Roman"/>
          <w:b w:val="false"/>
          <w:i w:val="false"/>
          <w:color w:val="000000"/>
          <w:sz w:val="28"/>
        </w:rPr>
        <w:t>
по внешним займам                        О82        221
</w:t>
      </w:r>
    </w:p>
    <w:p>
      <w:pPr>
        <w:spacing w:after="0"/>
        <w:ind w:left="0"/>
        <w:jc w:val="both"/>
      </w:pPr>
      <w:r>
        <w:rPr>
          <w:rFonts w:ascii="Times New Roman"/>
          <w:b w:val="false"/>
          <w:i w:val="false"/>
          <w:color w:val="000000"/>
          <w:sz w:val="28"/>
        </w:rPr>
        <w:t>
Субсидии                                 О83        311
</w:t>
      </w:r>
    </w:p>
    <w:p>
      <w:pPr>
        <w:spacing w:after="0"/>
        <w:ind w:left="0"/>
        <w:jc w:val="both"/>
      </w:pPr>
      <w:r>
        <w:rPr>
          <w:rFonts w:ascii="Times New Roman"/>
          <w:b w:val="false"/>
          <w:i w:val="false"/>
          <w:color w:val="000000"/>
          <w:sz w:val="28"/>
        </w:rPr>
        <w:t>
Трансферты физическим лицам на
</w:t>
      </w:r>
    </w:p>
    <w:p>
      <w:pPr>
        <w:spacing w:after="0"/>
        <w:ind w:left="0"/>
        <w:jc w:val="both"/>
      </w:pPr>
      <w:r>
        <w:rPr>
          <w:rFonts w:ascii="Times New Roman"/>
          <w:b w:val="false"/>
          <w:i w:val="false"/>
          <w:color w:val="000000"/>
          <w:sz w:val="28"/>
        </w:rPr>
        <w:t>
обязательное социальное 
</w:t>
      </w:r>
    </w:p>
    <w:p>
      <w:pPr>
        <w:spacing w:after="0"/>
        <w:ind w:left="0"/>
        <w:jc w:val="both"/>
      </w:pPr>
      <w:r>
        <w:rPr>
          <w:rFonts w:ascii="Times New Roman"/>
          <w:b w:val="false"/>
          <w:i w:val="false"/>
          <w:color w:val="000000"/>
          <w:sz w:val="28"/>
        </w:rPr>
        <w:t>
обеспечение                              О84        331
</w:t>
      </w:r>
    </w:p>
    <w:p>
      <w:pPr>
        <w:spacing w:after="0"/>
        <w:ind w:left="0"/>
        <w:jc w:val="both"/>
      </w:pPr>
      <w:r>
        <w:rPr>
          <w:rFonts w:ascii="Times New Roman"/>
          <w:b w:val="false"/>
          <w:i w:val="false"/>
          <w:color w:val="000000"/>
          <w:sz w:val="28"/>
        </w:rPr>
        <w:t>
Трансферты физическим лицам              О85        332
</w:t>
      </w:r>
    </w:p>
    <w:p>
      <w:pPr>
        <w:spacing w:after="0"/>
        <w:ind w:left="0"/>
        <w:jc w:val="both"/>
      </w:pPr>
      <w:r>
        <w:rPr>
          <w:rFonts w:ascii="Times New Roman"/>
          <w:b w:val="false"/>
          <w:i w:val="false"/>
          <w:color w:val="000000"/>
          <w:sz w:val="28"/>
        </w:rPr>
        <w:t>
Пенсии                                   О86        333
</w:t>
      </w:r>
    </w:p>
    <w:p>
      <w:pPr>
        <w:spacing w:after="0"/>
        <w:ind w:left="0"/>
        <w:jc w:val="both"/>
      </w:pPr>
      <w:r>
        <w:rPr>
          <w:rFonts w:ascii="Times New Roman"/>
          <w:b w:val="false"/>
          <w:i w:val="false"/>
          <w:color w:val="000000"/>
          <w:sz w:val="28"/>
        </w:rPr>
        <w:t>
Стипендии                                О87        334
</w:t>
      </w:r>
    </w:p>
    <w:p>
      <w:pPr>
        <w:spacing w:after="0"/>
        <w:ind w:left="0"/>
        <w:jc w:val="both"/>
      </w:pPr>
      <w:r>
        <w:rPr>
          <w:rFonts w:ascii="Times New Roman"/>
          <w:b w:val="false"/>
          <w:i w:val="false"/>
          <w:color w:val="000000"/>
          <w:sz w:val="28"/>
        </w:rPr>
        <w:t>
Субвенции                                О88        341     
</w:t>
      </w:r>
    </w:p>
    <w:p>
      <w:pPr>
        <w:spacing w:after="0"/>
        <w:ind w:left="0"/>
        <w:jc w:val="both"/>
      </w:pPr>
      <w:r>
        <w:rPr>
          <w:rFonts w:ascii="Times New Roman"/>
          <w:b w:val="false"/>
          <w:i w:val="false"/>
          <w:color w:val="000000"/>
          <w:sz w:val="28"/>
        </w:rPr>
        <w:t>
Бюджетные изъятия                        О89        342
</w:t>
      </w:r>
    </w:p>
    <w:p>
      <w:pPr>
        <w:spacing w:after="0"/>
        <w:ind w:left="0"/>
        <w:jc w:val="both"/>
      </w:pPr>
      <w:r>
        <w:rPr>
          <w:rFonts w:ascii="Times New Roman"/>
          <w:b w:val="false"/>
          <w:i w:val="false"/>
          <w:color w:val="000000"/>
          <w:sz w:val="28"/>
        </w:rPr>
        <w:t>
Прочие текущие трансферты другим
</w:t>
      </w:r>
    </w:p>
    <w:p>
      <w:pPr>
        <w:spacing w:after="0"/>
        <w:ind w:left="0"/>
        <w:jc w:val="both"/>
      </w:pPr>
      <w:r>
        <w:rPr>
          <w:rFonts w:ascii="Times New Roman"/>
          <w:b w:val="false"/>
          <w:i w:val="false"/>
          <w:color w:val="000000"/>
          <w:sz w:val="28"/>
        </w:rPr>
        <w:t>
уровням государственного 
</w:t>
      </w:r>
    </w:p>
    <w:p>
      <w:pPr>
        <w:spacing w:after="0"/>
        <w:ind w:left="0"/>
        <w:jc w:val="both"/>
      </w:pPr>
      <w:r>
        <w:rPr>
          <w:rFonts w:ascii="Times New Roman"/>
          <w:b w:val="false"/>
          <w:i w:val="false"/>
          <w:color w:val="000000"/>
          <w:sz w:val="28"/>
        </w:rPr>
        <w:t>
управления                               О90        349
</w:t>
      </w:r>
    </w:p>
    <w:p>
      <w:pPr>
        <w:spacing w:after="0"/>
        <w:ind w:left="0"/>
        <w:jc w:val="both"/>
      </w:pPr>
      <w:r>
        <w:rPr>
          <w:rFonts w:ascii="Times New Roman"/>
          <w:b w:val="false"/>
          <w:i w:val="false"/>
          <w:color w:val="000000"/>
          <w:sz w:val="28"/>
        </w:rPr>
        <w:t>
Текущие трансферты организациям
</w:t>
      </w:r>
    </w:p>
    <w:p>
      <w:pPr>
        <w:spacing w:after="0"/>
        <w:ind w:left="0"/>
        <w:jc w:val="both"/>
      </w:pPr>
      <w:r>
        <w:rPr>
          <w:rFonts w:ascii="Times New Roman"/>
          <w:b w:val="false"/>
          <w:i w:val="false"/>
          <w:color w:val="000000"/>
          <w:sz w:val="28"/>
        </w:rPr>
        <w:t>
за границу                               О91        351
</w:t>
      </w:r>
    </w:p>
    <w:p>
      <w:pPr>
        <w:spacing w:after="0"/>
        <w:ind w:left="0"/>
        <w:jc w:val="both"/>
      </w:pPr>
      <w:r>
        <w:rPr>
          <w:rFonts w:ascii="Times New Roman"/>
          <w:b w:val="false"/>
          <w:i w:val="false"/>
          <w:color w:val="000000"/>
          <w:sz w:val="28"/>
        </w:rPr>
        <w:t>
Различные прочие текущие 
</w:t>
      </w:r>
    </w:p>
    <w:p>
      <w:pPr>
        <w:spacing w:after="0"/>
        <w:ind w:left="0"/>
        <w:jc w:val="both"/>
      </w:pPr>
      <w:r>
        <w:rPr>
          <w:rFonts w:ascii="Times New Roman"/>
          <w:b w:val="false"/>
          <w:i w:val="false"/>
          <w:color w:val="000000"/>
          <w:sz w:val="28"/>
        </w:rPr>
        <w:t>
трансферты                               О92        369
</w:t>
      </w:r>
    </w:p>
    <w:p>
      <w:pPr>
        <w:spacing w:after="0"/>
        <w:ind w:left="0"/>
        <w:jc w:val="both"/>
      </w:pPr>
      <w:r>
        <w:rPr>
          <w:rFonts w:ascii="Times New Roman"/>
          <w:b w:val="false"/>
          <w:i w:val="false"/>
          <w:color w:val="000000"/>
          <w:sz w:val="28"/>
        </w:rPr>
        <w:t>
Приобретение активов                     О93        411
</w:t>
      </w:r>
    </w:p>
    <w:p>
      <w:pPr>
        <w:spacing w:after="0"/>
        <w:ind w:left="0"/>
        <w:jc w:val="both"/>
      </w:pPr>
      <w:r>
        <w:rPr>
          <w:rFonts w:ascii="Times New Roman"/>
          <w:b w:val="false"/>
          <w:i w:val="false"/>
          <w:color w:val="000000"/>
          <w:sz w:val="28"/>
        </w:rPr>
        <w:t>
Приобретение зданий и сооружений         О94        412
</w:t>
      </w:r>
    </w:p>
    <w:p>
      <w:pPr>
        <w:spacing w:after="0"/>
        <w:ind w:left="0"/>
        <w:jc w:val="both"/>
      </w:pPr>
      <w:r>
        <w:rPr>
          <w:rFonts w:ascii="Times New Roman"/>
          <w:b w:val="false"/>
          <w:i w:val="false"/>
          <w:color w:val="000000"/>
          <w:sz w:val="28"/>
        </w:rPr>
        <w:t>
Строительство зданий и сооружений        О95        421
</w:t>
      </w:r>
    </w:p>
    <w:p>
      <w:pPr>
        <w:spacing w:after="0"/>
        <w:ind w:left="0"/>
        <w:jc w:val="both"/>
      </w:pPr>
      <w:r>
        <w:rPr>
          <w:rFonts w:ascii="Times New Roman"/>
          <w:b w:val="false"/>
          <w:i w:val="false"/>
          <w:color w:val="000000"/>
          <w:sz w:val="28"/>
        </w:rPr>
        <w:t>
Строительство дорог                      О96        422
</w:t>
      </w:r>
    </w:p>
    <w:p>
      <w:pPr>
        <w:spacing w:after="0"/>
        <w:ind w:left="0"/>
        <w:jc w:val="both"/>
      </w:pPr>
      <w:r>
        <w:rPr>
          <w:rFonts w:ascii="Times New Roman"/>
          <w:b w:val="false"/>
          <w:i w:val="false"/>
          <w:color w:val="000000"/>
          <w:sz w:val="28"/>
        </w:rPr>
        <w:t>
Капитальный ремонт зданий,
</w:t>
      </w:r>
    </w:p>
    <w:p>
      <w:pPr>
        <w:spacing w:after="0"/>
        <w:ind w:left="0"/>
        <w:jc w:val="both"/>
      </w:pPr>
      <w:r>
        <w:rPr>
          <w:rFonts w:ascii="Times New Roman"/>
          <w:b w:val="false"/>
          <w:i w:val="false"/>
          <w:color w:val="000000"/>
          <w:sz w:val="28"/>
        </w:rPr>
        <w:t>
сооружений                               О97        431
</w:t>
      </w:r>
    </w:p>
    <w:p>
      <w:pPr>
        <w:spacing w:after="0"/>
        <w:ind w:left="0"/>
        <w:jc w:val="both"/>
      </w:pPr>
      <w:r>
        <w:rPr>
          <w:rFonts w:ascii="Times New Roman"/>
          <w:b w:val="false"/>
          <w:i w:val="false"/>
          <w:color w:val="000000"/>
          <w:sz w:val="28"/>
        </w:rPr>
        <w:t>
Капитальный ремонт дорог                 О98        432
</w:t>
      </w:r>
    </w:p>
    <w:p>
      <w:pPr>
        <w:spacing w:after="0"/>
        <w:ind w:left="0"/>
        <w:jc w:val="both"/>
      </w:pPr>
      <w:r>
        <w:rPr>
          <w:rFonts w:ascii="Times New Roman"/>
          <w:b w:val="false"/>
          <w:i w:val="false"/>
          <w:color w:val="000000"/>
          <w:sz w:val="28"/>
        </w:rPr>
        <w:t>
Приобретение земли                       О99        451
</w:t>
      </w:r>
    </w:p>
    <w:p>
      <w:pPr>
        <w:spacing w:after="0"/>
        <w:ind w:left="0"/>
        <w:jc w:val="both"/>
      </w:pPr>
      <w:r>
        <w:rPr>
          <w:rFonts w:ascii="Times New Roman"/>
          <w:b w:val="false"/>
          <w:i w:val="false"/>
          <w:color w:val="000000"/>
          <w:sz w:val="28"/>
        </w:rPr>
        <w:t>
Приобретение нематериальных 
</w:t>
      </w:r>
    </w:p>
    <w:p>
      <w:pPr>
        <w:spacing w:after="0"/>
        <w:ind w:left="0"/>
        <w:jc w:val="both"/>
      </w:pPr>
      <w:r>
        <w:rPr>
          <w:rFonts w:ascii="Times New Roman"/>
          <w:b w:val="false"/>
          <w:i w:val="false"/>
          <w:color w:val="000000"/>
          <w:sz w:val="28"/>
        </w:rPr>
        <w:t>
активов                                  100        452
</w:t>
      </w:r>
    </w:p>
    <w:p>
      <w:pPr>
        <w:spacing w:after="0"/>
        <w:ind w:left="0"/>
        <w:jc w:val="both"/>
      </w:pPr>
      <w:r>
        <w:rPr>
          <w:rFonts w:ascii="Times New Roman"/>
          <w:b w:val="false"/>
          <w:i w:val="false"/>
          <w:color w:val="000000"/>
          <w:sz w:val="28"/>
        </w:rPr>
        <w:t>
Капитальные трансферты
</w:t>
      </w:r>
    </w:p>
    <w:p>
      <w:pPr>
        <w:spacing w:after="0"/>
        <w:ind w:left="0"/>
        <w:jc w:val="both"/>
      </w:pPr>
      <w:r>
        <w:rPr>
          <w:rFonts w:ascii="Times New Roman"/>
          <w:b w:val="false"/>
          <w:i w:val="false"/>
          <w:color w:val="000000"/>
          <w:sz w:val="28"/>
        </w:rPr>
        <w:t>
государственным предприятиям             101        461
</w:t>
      </w:r>
    </w:p>
    <w:p>
      <w:pPr>
        <w:spacing w:after="0"/>
        <w:ind w:left="0"/>
        <w:jc w:val="both"/>
      </w:pPr>
      <w:r>
        <w:rPr>
          <w:rFonts w:ascii="Times New Roman"/>
          <w:b w:val="false"/>
          <w:i w:val="false"/>
          <w:color w:val="000000"/>
          <w:sz w:val="28"/>
        </w:rPr>
        <w:t>
Капитальные трансферты акционерным
</w:t>
      </w:r>
    </w:p>
    <w:p>
      <w:pPr>
        <w:spacing w:after="0"/>
        <w:ind w:left="0"/>
        <w:jc w:val="both"/>
      </w:pPr>
      <w:r>
        <w:rPr>
          <w:rFonts w:ascii="Times New Roman"/>
          <w:b w:val="false"/>
          <w:i w:val="false"/>
          <w:color w:val="000000"/>
          <w:sz w:val="28"/>
        </w:rPr>
        <w:t>
обществам                                102        463
</w:t>
      </w:r>
    </w:p>
    <w:p>
      <w:pPr>
        <w:spacing w:after="0"/>
        <w:ind w:left="0"/>
        <w:jc w:val="both"/>
      </w:pPr>
      <w:r>
        <w:rPr>
          <w:rFonts w:ascii="Times New Roman"/>
          <w:b w:val="false"/>
          <w:i w:val="false"/>
          <w:color w:val="000000"/>
          <w:sz w:val="28"/>
        </w:rPr>
        <w:t>
Капитальные трансферты другим
</w:t>
      </w:r>
    </w:p>
    <w:p>
      <w:pPr>
        <w:spacing w:after="0"/>
        <w:ind w:left="0"/>
        <w:jc w:val="both"/>
      </w:pPr>
      <w:r>
        <w:rPr>
          <w:rFonts w:ascii="Times New Roman"/>
          <w:b w:val="false"/>
          <w:i w:val="false"/>
          <w:color w:val="000000"/>
          <w:sz w:val="28"/>
        </w:rPr>
        <w:t>
уровням государственного 
</w:t>
      </w:r>
    </w:p>
    <w:p>
      <w:pPr>
        <w:spacing w:after="0"/>
        <w:ind w:left="0"/>
        <w:jc w:val="both"/>
      </w:pPr>
      <w:r>
        <w:rPr>
          <w:rFonts w:ascii="Times New Roman"/>
          <w:b w:val="false"/>
          <w:i w:val="false"/>
          <w:color w:val="000000"/>
          <w:sz w:val="28"/>
        </w:rPr>
        <w:t>
управления                               103        464
</w:t>
      </w:r>
    </w:p>
    <w:p>
      <w:pPr>
        <w:spacing w:after="0"/>
        <w:ind w:left="0"/>
        <w:jc w:val="both"/>
      </w:pPr>
      <w:r>
        <w:rPr>
          <w:rFonts w:ascii="Times New Roman"/>
          <w:b w:val="false"/>
          <w:i w:val="false"/>
          <w:color w:val="000000"/>
          <w:sz w:val="28"/>
        </w:rPr>
        <w:t>
Прочие капитальные трансферты            104        469
</w:t>
      </w:r>
    </w:p>
    <w:p>
      <w:pPr>
        <w:spacing w:after="0"/>
        <w:ind w:left="0"/>
        <w:jc w:val="both"/>
      </w:pPr>
      <w:r>
        <w:rPr>
          <w:rFonts w:ascii="Times New Roman"/>
          <w:b w:val="false"/>
          <w:i w:val="false"/>
          <w:color w:val="000000"/>
          <w:sz w:val="28"/>
        </w:rPr>
        <w:t>
Капитальные трансферты международным
</w:t>
      </w:r>
    </w:p>
    <w:p>
      <w:pPr>
        <w:spacing w:after="0"/>
        <w:ind w:left="0"/>
        <w:jc w:val="both"/>
      </w:pPr>
      <w:r>
        <w:rPr>
          <w:rFonts w:ascii="Times New Roman"/>
          <w:b w:val="false"/>
          <w:i w:val="false"/>
          <w:color w:val="000000"/>
          <w:sz w:val="28"/>
        </w:rPr>
        <w:t>
организациям и правительствам
</w:t>
      </w:r>
    </w:p>
    <w:p>
      <w:pPr>
        <w:spacing w:after="0"/>
        <w:ind w:left="0"/>
        <w:jc w:val="both"/>
      </w:pPr>
      <w:r>
        <w:rPr>
          <w:rFonts w:ascii="Times New Roman"/>
          <w:b w:val="false"/>
          <w:i w:val="false"/>
          <w:color w:val="000000"/>
          <w:sz w:val="28"/>
        </w:rPr>
        <w:t>
иностранных государств                   105        471
</w:t>
      </w:r>
    </w:p>
    <w:p>
      <w:pPr>
        <w:spacing w:after="0"/>
        <w:ind w:left="0"/>
        <w:jc w:val="both"/>
      </w:pPr>
      <w:r>
        <w:rPr>
          <w:rFonts w:ascii="Times New Roman"/>
          <w:b w:val="false"/>
          <w:i w:val="false"/>
          <w:color w:val="000000"/>
          <w:sz w:val="28"/>
        </w:rPr>
        <w:t>
Прочие капитальные трансферты
</w:t>
      </w:r>
    </w:p>
    <w:p>
      <w:pPr>
        <w:spacing w:after="0"/>
        <w:ind w:left="0"/>
        <w:jc w:val="both"/>
      </w:pPr>
      <w:r>
        <w:rPr>
          <w:rFonts w:ascii="Times New Roman"/>
          <w:b w:val="false"/>
          <w:i w:val="false"/>
          <w:color w:val="000000"/>
          <w:sz w:val="28"/>
        </w:rPr>
        <w:t>
за границу                               106        479
</w:t>
      </w:r>
    </w:p>
    <w:p>
      <w:pPr>
        <w:spacing w:after="0"/>
        <w:ind w:left="0"/>
        <w:jc w:val="both"/>
      </w:pPr>
      <w:r>
        <w:rPr>
          <w:rFonts w:ascii="Times New Roman"/>
          <w:b w:val="false"/>
          <w:i w:val="false"/>
          <w:color w:val="000000"/>
          <w:sz w:val="28"/>
        </w:rPr>
        <w:t>
Кредитование других уровней
</w:t>
      </w:r>
    </w:p>
    <w:p>
      <w:pPr>
        <w:spacing w:after="0"/>
        <w:ind w:left="0"/>
        <w:jc w:val="both"/>
      </w:pPr>
      <w:r>
        <w:rPr>
          <w:rFonts w:ascii="Times New Roman"/>
          <w:b w:val="false"/>
          <w:i w:val="false"/>
          <w:color w:val="000000"/>
          <w:sz w:val="28"/>
        </w:rPr>
        <w:t>
гос.управления                           107        511
</w:t>
      </w:r>
    </w:p>
    <w:p>
      <w:pPr>
        <w:spacing w:after="0"/>
        <w:ind w:left="0"/>
        <w:jc w:val="both"/>
      </w:pPr>
      <w:r>
        <w:rPr>
          <w:rFonts w:ascii="Times New Roman"/>
          <w:b w:val="false"/>
          <w:i w:val="false"/>
          <w:color w:val="000000"/>
          <w:sz w:val="28"/>
        </w:rPr>
        <w:t>
Кредитование государственных
</w:t>
      </w:r>
    </w:p>
    <w:p>
      <w:pPr>
        <w:spacing w:after="0"/>
        <w:ind w:left="0"/>
        <w:jc w:val="both"/>
      </w:pPr>
      <w:r>
        <w:rPr>
          <w:rFonts w:ascii="Times New Roman"/>
          <w:b w:val="false"/>
          <w:i w:val="false"/>
          <w:color w:val="000000"/>
          <w:sz w:val="28"/>
        </w:rPr>
        <w:t>
предприятий                              108        512
</w:t>
      </w:r>
    </w:p>
    <w:p>
      <w:pPr>
        <w:spacing w:after="0"/>
        <w:ind w:left="0"/>
        <w:jc w:val="both"/>
      </w:pPr>
      <w:r>
        <w:rPr>
          <w:rFonts w:ascii="Times New Roman"/>
          <w:b w:val="false"/>
          <w:i w:val="false"/>
          <w:color w:val="000000"/>
          <w:sz w:val="28"/>
        </w:rPr>
        <w:t>
Кредитование финансовых
</w:t>
      </w:r>
    </w:p>
    <w:p>
      <w:pPr>
        <w:spacing w:after="0"/>
        <w:ind w:left="0"/>
        <w:jc w:val="both"/>
      </w:pPr>
      <w:r>
        <w:rPr>
          <w:rFonts w:ascii="Times New Roman"/>
          <w:b w:val="false"/>
          <w:i w:val="false"/>
          <w:color w:val="000000"/>
          <w:sz w:val="28"/>
        </w:rPr>
        <w:t>
организаций                              109        513
</w:t>
      </w:r>
    </w:p>
    <w:p>
      <w:pPr>
        <w:spacing w:after="0"/>
        <w:ind w:left="0"/>
        <w:jc w:val="both"/>
      </w:pPr>
      <w:r>
        <w:rPr>
          <w:rFonts w:ascii="Times New Roman"/>
          <w:b w:val="false"/>
          <w:i w:val="false"/>
          <w:color w:val="000000"/>
          <w:sz w:val="28"/>
        </w:rPr>
        <w:t>
Кредитование физических лиц              110        514
</w:t>
      </w:r>
    </w:p>
    <w:p>
      <w:pPr>
        <w:spacing w:after="0"/>
        <w:ind w:left="0"/>
        <w:jc w:val="both"/>
      </w:pPr>
      <w:r>
        <w:rPr>
          <w:rFonts w:ascii="Times New Roman"/>
          <w:b w:val="false"/>
          <w:i w:val="false"/>
          <w:color w:val="000000"/>
          <w:sz w:val="28"/>
        </w:rPr>
        <w:t>
Прочее внутреннее кредитование           111        519
</w:t>
      </w:r>
    </w:p>
    <w:p>
      <w:pPr>
        <w:spacing w:after="0"/>
        <w:ind w:left="0"/>
        <w:jc w:val="both"/>
      </w:pPr>
      <w:r>
        <w:rPr>
          <w:rFonts w:ascii="Times New Roman"/>
          <w:b w:val="false"/>
          <w:i w:val="false"/>
          <w:color w:val="000000"/>
          <w:sz w:val="28"/>
        </w:rPr>
        <w:t>
Приобретение акций международных
</w:t>
      </w:r>
    </w:p>
    <w:p>
      <w:pPr>
        <w:spacing w:after="0"/>
        <w:ind w:left="0"/>
        <w:jc w:val="both"/>
      </w:pPr>
      <w:r>
        <w:rPr>
          <w:rFonts w:ascii="Times New Roman"/>
          <w:b w:val="false"/>
          <w:i w:val="false"/>
          <w:color w:val="000000"/>
          <w:sz w:val="28"/>
        </w:rPr>
        <w:t>
организаций                              112        531
</w:t>
      </w:r>
    </w:p>
    <w:p>
      <w:pPr>
        <w:spacing w:after="0"/>
        <w:ind w:left="0"/>
        <w:jc w:val="both"/>
      </w:pPr>
      <w:r>
        <w:rPr>
          <w:rFonts w:ascii="Times New Roman"/>
          <w:b w:val="false"/>
          <w:i w:val="false"/>
          <w:color w:val="000000"/>
          <w:sz w:val="28"/>
        </w:rPr>
        <w:t>
Погашение долга по государственным
</w:t>
      </w:r>
    </w:p>
    <w:p>
      <w:pPr>
        <w:spacing w:after="0"/>
        <w:ind w:left="0"/>
        <w:jc w:val="both"/>
      </w:pPr>
      <w:r>
        <w:rPr>
          <w:rFonts w:ascii="Times New Roman"/>
          <w:b w:val="false"/>
          <w:i w:val="false"/>
          <w:color w:val="000000"/>
          <w:sz w:val="28"/>
        </w:rPr>
        <w:t>
ценным бумагам, размещенным на
</w:t>
      </w:r>
    </w:p>
    <w:p>
      <w:pPr>
        <w:spacing w:after="0"/>
        <w:ind w:left="0"/>
        <w:jc w:val="both"/>
      </w:pPr>
      <w:r>
        <w:rPr>
          <w:rFonts w:ascii="Times New Roman"/>
          <w:b w:val="false"/>
          <w:i w:val="false"/>
          <w:color w:val="000000"/>
          <w:sz w:val="28"/>
        </w:rPr>
        <w:t>
внутреннем рынке                         113        612
</w:t>
      </w:r>
    </w:p>
    <w:p>
      <w:pPr>
        <w:spacing w:after="0"/>
        <w:ind w:left="0"/>
        <w:jc w:val="both"/>
      </w:pPr>
      <w:r>
        <w:rPr>
          <w:rFonts w:ascii="Times New Roman"/>
          <w:b w:val="false"/>
          <w:i w:val="false"/>
          <w:color w:val="000000"/>
          <w:sz w:val="28"/>
        </w:rPr>
        <w:t>
Погашение прочего внутреннего
</w:t>
      </w:r>
    </w:p>
    <w:p>
      <w:pPr>
        <w:spacing w:after="0"/>
        <w:ind w:left="0"/>
        <w:jc w:val="both"/>
      </w:pPr>
      <w:r>
        <w:rPr>
          <w:rFonts w:ascii="Times New Roman"/>
          <w:b w:val="false"/>
          <w:i w:val="false"/>
          <w:color w:val="000000"/>
          <w:sz w:val="28"/>
        </w:rPr>
        <w:t>
долга                                    114        619
</w:t>
      </w:r>
    </w:p>
    <w:p>
      <w:pPr>
        <w:spacing w:after="0"/>
        <w:ind w:left="0"/>
        <w:jc w:val="both"/>
      </w:pPr>
      <w:r>
        <w:rPr>
          <w:rFonts w:ascii="Times New Roman"/>
          <w:b w:val="false"/>
          <w:i w:val="false"/>
          <w:color w:val="000000"/>
          <w:sz w:val="28"/>
        </w:rPr>
        <w:t>
Погашение внешнего долга                 115        621
</w:t>
      </w:r>
    </w:p>
    <w:p>
      <w:pPr>
        <w:spacing w:after="0"/>
        <w:ind w:left="0"/>
        <w:jc w:val="both"/>
      </w:pPr>
      <w:r>
        <w:rPr>
          <w:rFonts w:ascii="Times New Roman"/>
          <w:b w:val="false"/>
          <w:i w:val="false"/>
          <w:color w:val="000000"/>
          <w:sz w:val="28"/>
        </w:rPr>
        <w:t>
Отчисления в фонды, производимые по
</w:t>
      </w:r>
    </w:p>
    <w:p>
      <w:pPr>
        <w:spacing w:after="0"/>
        <w:ind w:left="0"/>
        <w:jc w:val="both"/>
      </w:pPr>
      <w:r>
        <w:rPr>
          <w:rFonts w:ascii="Times New Roman"/>
          <w:b w:val="false"/>
          <w:i w:val="false"/>
          <w:color w:val="000000"/>
          <w:sz w:val="28"/>
        </w:rPr>
        <w:t>
решениям Правительства                   130                   Х     
</w:t>
      </w:r>
    </w:p>
    <w:p>
      <w:pPr>
        <w:spacing w:after="0"/>
        <w:ind w:left="0"/>
        <w:jc w:val="both"/>
      </w:pPr>
      <w:r>
        <w:rPr>
          <w:rFonts w:ascii="Times New Roman"/>
          <w:b w:val="false"/>
          <w:i w:val="false"/>
          <w:color w:val="000000"/>
          <w:sz w:val="28"/>
        </w:rPr>
        <w:t>
Внесено в доход бюджета                  140     
</w:t>
      </w:r>
    </w:p>
    <w:p>
      <w:pPr>
        <w:spacing w:after="0"/>
        <w:ind w:left="0"/>
        <w:jc w:val="both"/>
      </w:pPr>
      <w:r>
        <w:rPr>
          <w:rFonts w:ascii="Times New Roman"/>
          <w:b w:val="false"/>
          <w:i w:val="false"/>
          <w:color w:val="000000"/>
          <w:sz w:val="28"/>
        </w:rPr>
        <w:t>
Погашение кредитов банка                 150
</w:t>
      </w:r>
    </w:p>
    <w:p>
      <w:pPr>
        <w:spacing w:after="0"/>
        <w:ind w:left="0"/>
        <w:jc w:val="both"/>
      </w:pPr>
      <w:r>
        <w:rPr>
          <w:rFonts w:ascii="Times New Roman"/>
          <w:b w:val="false"/>
          <w:i w:val="false"/>
          <w:color w:val="000000"/>
          <w:sz w:val="28"/>
        </w:rPr>
        <w:t>
Списано нереальной для взыскания       
</w:t>
      </w:r>
    </w:p>
    <w:p>
      <w:pPr>
        <w:spacing w:after="0"/>
        <w:ind w:left="0"/>
        <w:jc w:val="both"/>
      </w:pPr>
      <w:r>
        <w:rPr>
          <w:rFonts w:ascii="Times New Roman"/>
          <w:b w:val="false"/>
          <w:i w:val="false"/>
          <w:color w:val="000000"/>
          <w:sz w:val="28"/>
        </w:rPr>
        <w:t>
дебиторской задолженности и недостач
</w:t>
      </w:r>
    </w:p>
    <w:p>
      <w:pPr>
        <w:spacing w:after="0"/>
        <w:ind w:left="0"/>
        <w:jc w:val="both"/>
      </w:pPr>
      <w:r>
        <w:rPr>
          <w:rFonts w:ascii="Times New Roman"/>
          <w:b w:val="false"/>
          <w:i w:val="false"/>
          <w:color w:val="000000"/>
          <w:sz w:val="28"/>
        </w:rPr>
        <w:t>
материалов, принятых за счет
</w:t>
      </w:r>
    </w:p>
    <w:p>
      <w:pPr>
        <w:spacing w:after="0"/>
        <w:ind w:left="0"/>
        <w:jc w:val="both"/>
      </w:pPr>
      <w:r>
        <w:rPr>
          <w:rFonts w:ascii="Times New Roman"/>
          <w:b w:val="false"/>
          <w:i w:val="false"/>
          <w:color w:val="000000"/>
          <w:sz w:val="28"/>
        </w:rPr>
        <w:t>
гос.учреждений                           160                   Х
</w:t>
      </w:r>
    </w:p>
    <w:p>
      <w:pPr>
        <w:spacing w:after="0"/>
        <w:ind w:left="0"/>
        <w:jc w:val="both"/>
      </w:pPr>
      <w:r>
        <w:rPr>
          <w:rFonts w:ascii="Times New Roman"/>
          <w:b w:val="false"/>
          <w:i w:val="false"/>
          <w:color w:val="000000"/>
          <w:sz w:val="28"/>
        </w:rPr>
        <w:t>
Остаток средств на конец отчетного
</w:t>
      </w:r>
    </w:p>
    <w:p>
      <w:pPr>
        <w:spacing w:after="0"/>
        <w:ind w:left="0"/>
        <w:jc w:val="both"/>
      </w:pPr>
      <w:r>
        <w:rPr>
          <w:rFonts w:ascii="Times New Roman"/>
          <w:b w:val="false"/>
          <w:i w:val="false"/>
          <w:color w:val="000000"/>
          <w:sz w:val="28"/>
        </w:rPr>
        <w:t>
периода - всего                          170                   Х
</w:t>
      </w:r>
    </w:p>
    <w:p>
      <w:pPr>
        <w:spacing w:after="0"/>
        <w:ind w:left="0"/>
        <w:jc w:val="both"/>
      </w:pPr>
      <w:r>
        <w:rPr>
          <w:rFonts w:ascii="Times New Roman"/>
          <w:b w:val="false"/>
          <w:i w:val="false"/>
          <w:color w:val="000000"/>
          <w:sz w:val="28"/>
        </w:rPr>
        <w:t>
В том числе остаток денежных средств     171                   Х       
</w:t>
      </w:r>
    </w:p>
    <w:p>
      <w:pPr>
        <w:spacing w:after="0"/>
        <w:ind w:left="0"/>
        <w:jc w:val="both"/>
      </w:pPr>
      <w:r>
        <w:rPr>
          <w:rFonts w:ascii="Times New Roman"/>
          <w:b w:val="false"/>
          <w:i w:val="false"/>
          <w:color w:val="000000"/>
          <w:sz w:val="28"/>
        </w:rPr>
        <w:t>
Контрольная сумма                        980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Продолжение таблицы:
</w:t>
      </w:r>
      <w:r>
        <w:br/>
      </w:r>
      <w:r>
        <w:rPr>
          <w:rFonts w:ascii="Times New Roman"/>
          <w:b w:val="false"/>
          <w:i w:val="false"/>
          <w:color w:val="000000"/>
          <w:sz w:val="28"/>
        </w:rPr>
        <w:t>
---------------------------------------
</w:t>
      </w:r>
      <w:r>
        <w:br/>
      </w:r>
      <w:r>
        <w:rPr>
          <w:rFonts w:ascii="Times New Roman"/>
          <w:b w:val="false"/>
          <w:i w:val="false"/>
          <w:color w:val="000000"/>
          <w:sz w:val="28"/>
        </w:rPr>
        <w:t>
 Утверждено по     !Фактическ.!Кассовые!
</w:t>
      </w:r>
      <w:r>
        <w:br/>
      </w:r>
      <w:r>
        <w:rPr>
          <w:rFonts w:ascii="Times New Roman"/>
          <w:b w:val="false"/>
          <w:i w:val="false"/>
          <w:color w:val="000000"/>
          <w:sz w:val="28"/>
        </w:rPr>
        <w:t>
 смете с начала    !расходы   !расходы !
</w:t>
      </w:r>
      <w:r>
        <w:br/>
      </w:r>
      <w:r>
        <w:rPr>
          <w:rFonts w:ascii="Times New Roman"/>
          <w:b w:val="false"/>
          <w:i w:val="false"/>
          <w:color w:val="000000"/>
          <w:sz w:val="28"/>
        </w:rPr>
        <w:t>
    года           !          !        !
</w:t>
      </w:r>
      <w:r>
        <w:br/>
      </w:r>
      <w:r>
        <w:rPr>
          <w:rFonts w:ascii="Times New Roman"/>
          <w:b w:val="false"/>
          <w:i w:val="false"/>
          <w:color w:val="000000"/>
          <w:sz w:val="28"/>
        </w:rPr>
        <w:t>
---------------------------------------!
</w:t>
      </w:r>
      <w:r>
        <w:br/>
      </w:r>
      <w:r>
        <w:rPr>
          <w:rFonts w:ascii="Times New Roman"/>
          <w:b w:val="false"/>
          <w:i w:val="false"/>
          <w:color w:val="000000"/>
          <w:sz w:val="28"/>
        </w:rPr>
        <w:t>
      5            !    6     !    7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Руководитель_____________________   Главный бухгалтер _________________ 
</w:t>
      </w:r>
      <w:r>
        <w:br/>
      </w:r>
      <w:r>
        <w:rPr>
          <w:rFonts w:ascii="Times New Roman"/>
          <w:b w:val="false"/>
          <w:i w:val="false"/>
          <w:color w:val="000000"/>
          <w:sz w:val="28"/>
        </w:rPr>
        <w:t>
             (подпись)(фамилия И.О.)               (подпись)(фамилия И.О.)
</w:t>
      </w:r>
    </w:p>
    <w:p>
      <w:pPr>
        <w:spacing w:after="0"/>
        <w:ind w:left="0"/>
        <w:jc w:val="both"/>
      </w:pPr>
      <w:r>
        <w:rPr>
          <w:rFonts w:ascii="Times New Roman"/>
          <w:b w:val="false"/>
          <w:i w:val="false"/>
          <w:color w:val="000000"/>
          <w:sz w:val="28"/>
        </w:rPr>
        <w:t>
  "___"______________г.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Министерством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r>
        <w:br/>
      </w:r>
      <w:r>
        <w:rPr>
          <w:rFonts w:ascii="Times New Roman"/>
          <w:b w:val="false"/>
          <w:i w:val="false"/>
          <w:color w:val="000000"/>
          <w:sz w:val="28"/>
        </w:rPr>
        <w:t>
                                                    Форма N 4-сводная
</w:t>
      </w:r>
    </w:p>
    <w:p>
      <w:pPr>
        <w:spacing w:after="0"/>
        <w:ind w:left="0"/>
        <w:jc w:val="both"/>
      </w:pPr>
      <w:r>
        <w:rPr>
          <w:rFonts w:ascii="Times New Roman"/>
          <w:b w:val="false"/>
          <w:i w:val="false"/>
          <w:color w:val="000000"/>
          <w:sz w:val="28"/>
        </w:rPr>
        <w:t>
</w:t>
      </w:r>
      <w:r>
        <w:rPr>
          <w:rFonts w:ascii="Times New Roman"/>
          <w:b/>
          <w:i w:val="false"/>
          <w:color w:val="000000"/>
          <w:sz w:val="28"/>
        </w:rPr>
        <w:t>
                                Отчет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 использовании средств, получаемых от реализации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платных услуг государственных учреждений, содержащихся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 счет ________ бюджета на 01 __________ г.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(тыс.тенге)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Коды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Функциональная группа                            
</w:t>
      </w:r>
      <w:r>
        <w:br/>
      </w:r>
      <w:r>
        <w:rPr>
          <w:rFonts w:ascii="Times New Roman"/>
          <w:b w:val="false"/>
          <w:i w:val="false"/>
          <w:color w:val="000000"/>
          <w:sz w:val="28"/>
        </w:rPr>
        <w:t>
       !Подфункция                               
</w:t>
      </w:r>
      <w:r>
        <w:br/>
      </w:r>
      <w:r>
        <w:rPr>
          <w:rFonts w:ascii="Times New Roman"/>
          <w:b w:val="false"/>
          <w:i w:val="false"/>
          <w:color w:val="000000"/>
          <w:sz w:val="28"/>
        </w:rPr>
        <w:t>
       !     !Админ.прогр
</w:t>
      </w:r>
      <w:r>
        <w:br/>
      </w:r>
      <w:r>
        <w:rPr>
          <w:rFonts w:ascii="Times New Roman"/>
          <w:b w:val="false"/>
          <w:i w:val="false"/>
          <w:color w:val="000000"/>
          <w:sz w:val="28"/>
        </w:rPr>
        <w:t>
       !     !     !Программа                    
</w:t>
      </w:r>
      <w:r>
        <w:br/>
      </w:r>
      <w:r>
        <w:rPr>
          <w:rFonts w:ascii="Times New Roman"/>
          <w:b w:val="false"/>
          <w:i w:val="false"/>
          <w:color w:val="000000"/>
          <w:sz w:val="28"/>
        </w:rPr>
        <w:t>
       !     !     !      !Подпрограмма           
</w:t>
      </w:r>
      <w:r>
        <w:br/>
      </w:r>
      <w:r>
        <w:rPr>
          <w:rFonts w:ascii="Times New Roman"/>
          <w:b w:val="false"/>
          <w:i w:val="false"/>
          <w:color w:val="000000"/>
          <w:sz w:val="28"/>
        </w:rPr>
        <w:t>
       !     !     !      !     !Платные услуги 
</w:t>
      </w:r>
      <w:r>
        <w:br/>
      </w:r>
      <w:r>
        <w:rPr>
          <w:rFonts w:ascii="Times New Roman"/>
          <w:b w:val="false"/>
          <w:i w:val="false"/>
          <w:color w:val="000000"/>
          <w:sz w:val="28"/>
        </w:rPr>
        <w:t>
       !     !     !      !     !     !Строка/специфика
</w:t>
      </w:r>
      <w:r>
        <w:br/>
      </w:r>
      <w:r>
        <w:rPr>
          <w:rFonts w:ascii="Times New Roman"/>
          <w:b w:val="false"/>
          <w:i w:val="false"/>
          <w:color w:val="000000"/>
          <w:sz w:val="28"/>
        </w:rPr>
        <w:t>
       !     !     !      !     !     !       !  Наименование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1   !  2  !  3  !  4  !   5  !  6  !   7   !       8    
</w:t>
      </w:r>
      <w:r>
        <w:br/>
      </w: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010     Доходы, всего     
</w:t>
      </w:r>
    </w:p>
    <w:p>
      <w:pPr>
        <w:spacing w:after="0"/>
        <w:ind w:left="0"/>
        <w:jc w:val="both"/>
      </w:pPr>
      <w:r>
        <w:rPr>
          <w:rFonts w:ascii="Times New Roman"/>
          <w:b w:val="false"/>
          <w:i w:val="false"/>
          <w:color w:val="000000"/>
          <w:sz w:val="28"/>
        </w:rPr>
        <w:t>
                                         011     Остаток средств на
</w:t>
      </w:r>
    </w:p>
    <w:p>
      <w:pPr>
        <w:spacing w:after="0"/>
        <w:ind w:left="0"/>
        <w:jc w:val="both"/>
      </w:pPr>
      <w:r>
        <w:rPr>
          <w:rFonts w:ascii="Times New Roman"/>
          <w:b w:val="false"/>
          <w:i w:val="false"/>
          <w:color w:val="000000"/>
          <w:sz w:val="28"/>
        </w:rPr>
        <w:t>
                                                 начало года
</w:t>
      </w:r>
    </w:p>
    <w:p>
      <w:pPr>
        <w:spacing w:after="0"/>
        <w:ind w:left="0"/>
        <w:jc w:val="both"/>
      </w:pPr>
      <w:r>
        <w:rPr>
          <w:rFonts w:ascii="Times New Roman"/>
          <w:b w:val="false"/>
          <w:i w:val="false"/>
          <w:color w:val="000000"/>
          <w:sz w:val="28"/>
        </w:rPr>
        <w:t>
                                         012     Поступление текущего
</w:t>
      </w:r>
    </w:p>
    <w:p>
      <w:pPr>
        <w:spacing w:after="0"/>
        <w:ind w:left="0"/>
        <w:jc w:val="both"/>
      </w:pPr>
      <w:r>
        <w:rPr>
          <w:rFonts w:ascii="Times New Roman"/>
          <w:b w:val="false"/>
          <w:i w:val="false"/>
          <w:color w:val="000000"/>
          <w:sz w:val="28"/>
        </w:rPr>
        <w:t>
                                                 года
</w:t>
      </w:r>
    </w:p>
    <w:p>
      <w:pPr>
        <w:spacing w:after="0"/>
        <w:ind w:left="0"/>
        <w:jc w:val="both"/>
      </w:pPr>
      <w:r>
        <w:rPr>
          <w:rFonts w:ascii="Times New Roman"/>
          <w:b w:val="false"/>
          <w:i w:val="false"/>
          <w:color w:val="000000"/>
          <w:sz w:val="28"/>
        </w:rPr>
        <w:t>
                                         020        Расходы, всего
</w:t>
      </w:r>
    </w:p>
    <w:p>
      <w:pPr>
        <w:spacing w:after="0"/>
        <w:ind w:left="0"/>
        <w:jc w:val="both"/>
      </w:pPr>
      <w:r>
        <w:rPr>
          <w:rFonts w:ascii="Times New Roman"/>
          <w:b w:val="false"/>
          <w:i w:val="false"/>
          <w:color w:val="000000"/>
          <w:sz w:val="28"/>
        </w:rPr>
        <w:t>
                                                 По каждой специфике
</w:t>
      </w:r>
    </w:p>
    <w:p>
      <w:pPr>
        <w:spacing w:after="0"/>
        <w:ind w:left="0"/>
        <w:jc w:val="both"/>
      </w:pPr>
      <w:r>
        <w:rPr>
          <w:rFonts w:ascii="Times New Roman"/>
          <w:b w:val="false"/>
          <w:i w:val="false"/>
          <w:color w:val="000000"/>
          <w:sz w:val="28"/>
        </w:rPr>
        <w:t>
                                         021     Перечисление в доход
</w:t>
      </w:r>
    </w:p>
    <w:p>
      <w:pPr>
        <w:spacing w:after="0"/>
        <w:ind w:left="0"/>
        <w:jc w:val="both"/>
      </w:pPr>
      <w:r>
        <w:rPr>
          <w:rFonts w:ascii="Times New Roman"/>
          <w:b w:val="false"/>
          <w:i w:val="false"/>
          <w:color w:val="000000"/>
          <w:sz w:val="28"/>
        </w:rPr>
        <w:t>
                                                 бюджета
</w:t>
      </w:r>
    </w:p>
    <w:p>
      <w:pPr>
        <w:spacing w:after="0"/>
        <w:ind w:left="0"/>
        <w:jc w:val="both"/>
      </w:pPr>
      <w:r>
        <w:rPr>
          <w:rFonts w:ascii="Times New Roman"/>
          <w:b w:val="false"/>
          <w:i w:val="false"/>
          <w:color w:val="000000"/>
          <w:sz w:val="28"/>
        </w:rPr>
        <w:t>
                                         030     Остаток средств на
</w:t>
      </w:r>
    </w:p>
    <w:p>
      <w:pPr>
        <w:spacing w:after="0"/>
        <w:ind w:left="0"/>
        <w:jc w:val="both"/>
      </w:pPr>
      <w:r>
        <w:rPr>
          <w:rFonts w:ascii="Times New Roman"/>
          <w:b w:val="false"/>
          <w:i w:val="false"/>
          <w:color w:val="000000"/>
          <w:sz w:val="28"/>
        </w:rPr>
        <w:t>
                                                 конец отчетного
</w:t>
      </w:r>
    </w:p>
    <w:p>
      <w:pPr>
        <w:spacing w:after="0"/>
        <w:ind w:left="0"/>
        <w:jc w:val="both"/>
      </w:pPr>
      <w:r>
        <w:rPr>
          <w:rFonts w:ascii="Times New Roman"/>
          <w:b w:val="false"/>
          <w:i w:val="false"/>
          <w:color w:val="000000"/>
          <w:sz w:val="28"/>
        </w:rPr>
        <w:t>
                                                 периода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p>
    <w:p>
      <w:pPr>
        <w:spacing w:after="0"/>
        <w:ind w:left="0"/>
        <w:jc w:val="both"/>
      </w:pP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         !          Доходы              !        Расходы
</w:t>
      </w:r>
      <w:r>
        <w:br/>
      </w:r>
      <w:r>
        <w:rPr>
          <w:rFonts w:ascii="Times New Roman"/>
          <w:b w:val="false"/>
          <w:i w:val="false"/>
          <w:color w:val="000000"/>
          <w:sz w:val="28"/>
        </w:rPr>
        <w:t>
   ! Годовой !___________________________________________________________ 
</w:t>
      </w:r>
      <w:r>
        <w:br/>
      </w:r>
      <w:r>
        <w:rPr>
          <w:rFonts w:ascii="Times New Roman"/>
          <w:b w:val="false"/>
          <w:i w:val="false"/>
          <w:color w:val="000000"/>
          <w:sz w:val="28"/>
        </w:rPr>
        <w:t>
   !  план   !    План     !    Отчет       !  План     !    Отчет
</w:t>
      </w:r>
      <w:r>
        <w:br/>
      </w:r>
      <w:r>
        <w:rPr>
          <w:rFonts w:ascii="Times New Roman"/>
          <w:b w:val="false"/>
          <w:i w:val="false"/>
          <w:color w:val="000000"/>
          <w:sz w:val="28"/>
        </w:rPr>
        <w:t>
   !         !             !   кассовое     !           !   Кассовое
</w:t>
      </w:r>
      <w:r>
        <w:br/>
      </w:r>
      <w:r>
        <w:rPr>
          <w:rFonts w:ascii="Times New Roman"/>
          <w:b w:val="false"/>
          <w:i w:val="false"/>
          <w:color w:val="000000"/>
          <w:sz w:val="28"/>
        </w:rPr>
        <w:t>
   !         !             !  исполнение    !           !  исполнение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9      !    10       !      11        !     12    !     13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010                                               Х           Х
</w:t>
      </w:r>
    </w:p>
    <w:p>
      <w:pPr>
        <w:spacing w:after="0"/>
        <w:ind w:left="0"/>
        <w:jc w:val="both"/>
      </w:pPr>
      <w:r>
        <w:rPr>
          <w:rFonts w:ascii="Times New Roman"/>
          <w:b w:val="false"/>
          <w:i w:val="false"/>
          <w:color w:val="000000"/>
          <w:sz w:val="28"/>
        </w:rPr>
        <w:t>
011
</w:t>
      </w:r>
    </w:p>
    <w:p>
      <w:pPr>
        <w:spacing w:after="0"/>
        <w:ind w:left="0"/>
        <w:jc w:val="both"/>
      </w:pPr>
      <w:r>
        <w:rPr>
          <w:rFonts w:ascii="Times New Roman"/>
          <w:b w:val="false"/>
          <w:i w:val="false"/>
          <w:color w:val="000000"/>
          <w:sz w:val="28"/>
        </w:rPr>
        <w:t>
012
</w:t>
      </w:r>
    </w:p>
    <w:p>
      <w:pPr>
        <w:spacing w:after="0"/>
        <w:ind w:left="0"/>
        <w:jc w:val="both"/>
      </w:pPr>
      <w:r>
        <w:rPr>
          <w:rFonts w:ascii="Times New Roman"/>
          <w:b w:val="false"/>
          <w:i w:val="false"/>
          <w:color w:val="000000"/>
          <w:sz w:val="28"/>
        </w:rPr>
        <w:t>
020                Х               Х
</w:t>
      </w:r>
    </w:p>
    <w:p>
      <w:pPr>
        <w:spacing w:after="0"/>
        <w:ind w:left="0"/>
        <w:jc w:val="both"/>
      </w:pPr>
      <w:r>
        <w:rPr>
          <w:rFonts w:ascii="Times New Roman"/>
          <w:b w:val="false"/>
          <w:i w:val="false"/>
          <w:color w:val="000000"/>
          <w:sz w:val="28"/>
        </w:rPr>
        <w:t>
                   Х               Х
</w:t>
      </w:r>
    </w:p>
    <w:p>
      <w:pPr>
        <w:spacing w:after="0"/>
        <w:ind w:left="0"/>
        <w:jc w:val="both"/>
      </w:pPr>
      <w:r>
        <w:rPr>
          <w:rFonts w:ascii="Times New Roman"/>
          <w:b w:val="false"/>
          <w:i w:val="false"/>
          <w:color w:val="000000"/>
          <w:sz w:val="28"/>
        </w:rPr>
        <w:t>
021                Х               Х     
</w:t>
      </w:r>
    </w:p>
    <w:p>
      <w:pPr>
        <w:spacing w:after="0"/>
        <w:ind w:left="0"/>
        <w:jc w:val="both"/>
      </w:pPr>
      <w:r>
        <w:rPr>
          <w:rFonts w:ascii="Times New Roman"/>
          <w:b w:val="false"/>
          <w:i w:val="false"/>
          <w:color w:val="000000"/>
          <w:sz w:val="28"/>
        </w:rPr>
        <w:t>
030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Руководитель __________________     Главный бухгалтер ___________________  
</w:t>
      </w:r>
      <w:r>
        <w:br/>
      </w:r>
      <w:r>
        <w:rPr>
          <w:rFonts w:ascii="Times New Roman"/>
          <w:b w:val="false"/>
          <w:i w:val="false"/>
          <w:color w:val="000000"/>
          <w:sz w:val="28"/>
        </w:rPr>
        <w:t>
      (подпись) (фамилия и.о.)                   (подпись) (фамилия и.о.)  
</w:t>
      </w:r>
    </w:p>
    <w:p>
      <w:pPr>
        <w:spacing w:after="0"/>
        <w:ind w:left="0"/>
        <w:jc w:val="both"/>
      </w:pPr>
      <w:r>
        <w:rPr>
          <w:rFonts w:ascii="Times New Roman"/>
          <w:b w:val="false"/>
          <w:i w:val="false"/>
          <w:color w:val="000000"/>
          <w:sz w:val="28"/>
        </w:rPr>
        <w:t>
     "___"___________200__г.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Министерством финансов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Отчет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внебюджетным фондам 
</w:t>
      </w:r>
      <w:r>
        <w:rPr>
          <w:rFonts w:ascii="Times New Roman"/>
          <w:b w:val="false"/>
          <w:i w:val="false"/>
          <w:color w:val="000000"/>
          <w:sz w:val="28"/>
        </w:rPr>
        <w:t>
</w:t>
      </w:r>
      <w:r>
        <w:br/>
      </w:r>
      <w:r>
        <w:rPr>
          <w:rFonts w:ascii="Times New Roman"/>
          <w:b w:val="false"/>
          <w:i w:val="false"/>
          <w:color w:val="000000"/>
          <w:sz w:val="28"/>
        </w:rPr>
        <w:t>
                                                               Код
</w:t>
      </w:r>
      <w:r>
        <w:br/>
      </w:r>
      <w:r>
        <w:rPr>
          <w:rFonts w:ascii="Times New Roman"/>
          <w:b w:val="false"/>
          <w:i w:val="false"/>
          <w:color w:val="000000"/>
          <w:sz w:val="28"/>
        </w:rPr>
        <w:t>
                                                            ___________
</w:t>
      </w:r>
      <w:r>
        <w:br/>
      </w:r>
      <w:r>
        <w:rPr>
          <w:rFonts w:ascii="Times New Roman"/>
          <w:b w:val="false"/>
          <w:i w:val="false"/>
          <w:color w:val="000000"/>
          <w:sz w:val="28"/>
        </w:rPr>
        <w:t>
                   форма 4 "внебюдж"   по ОКУД              ___________
</w:t>
      </w:r>
    </w:p>
    <w:p>
      <w:pPr>
        <w:spacing w:after="0"/>
        <w:ind w:left="0"/>
        <w:jc w:val="both"/>
      </w:pPr>
      <w:r>
        <w:rPr>
          <w:rFonts w:ascii="Times New Roman"/>
          <w:b w:val="false"/>
          <w:i w:val="false"/>
          <w:color w:val="000000"/>
          <w:sz w:val="28"/>
        </w:rPr>
        <w:t>
Администратор бюджетных программ _______________ по ОКПО    ___________
</w:t>
      </w:r>
    </w:p>
    <w:p>
      <w:pPr>
        <w:spacing w:after="0"/>
        <w:ind w:left="0"/>
        <w:jc w:val="both"/>
      </w:pPr>
      <w:r>
        <w:rPr>
          <w:rFonts w:ascii="Times New Roman"/>
          <w:b w:val="false"/>
          <w:i w:val="false"/>
          <w:color w:val="000000"/>
          <w:sz w:val="28"/>
        </w:rPr>
        <w:t>
Наименование государственного учреждения _______            ___________
</w:t>
      </w:r>
    </w:p>
    <w:p>
      <w:pPr>
        <w:spacing w:after="0"/>
        <w:ind w:left="0"/>
        <w:jc w:val="both"/>
      </w:pPr>
      <w:r>
        <w:rPr>
          <w:rFonts w:ascii="Times New Roman"/>
          <w:b w:val="false"/>
          <w:i w:val="false"/>
          <w:color w:val="000000"/>
          <w:sz w:val="28"/>
        </w:rPr>
        <w:t>
на "___"____________ ____ г.                                ___________
</w:t>
      </w:r>
    </w:p>
    <w:p>
      <w:pPr>
        <w:spacing w:after="0"/>
        <w:ind w:left="0"/>
        <w:jc w:val="both"/>
      </w:pPr>
      <w:r>
        <w:rPr>
          <w:rFonts w:ascii="Times New Roman"/>
          <w:b w:val="false"/>
          <w:i w:val="false"/>
          <w:color w:val="000000"/>
          <w:sz w:val="28"/>
        </w:rPr>
        <w:t>
Периодичность: годовая, квартальная ____________ по ОКУД    ___________
</w:t>
      </w:r>
    </w:p>
    <w:p>
      <w:pPr>
        <w:spacing w:after="0"/>
        <w:ind w:left="0"/>
        <w:jc w:val="both"/>
      </w:pPr>
      <w:r>
        <w:rPr>
          <w:rFonts w:ascii="Times New Roman"/>
          <w:b w:val="false"/>
          <w:i w:val="false"/>
          <w:color w:val="000000"/>
          <w:sz w:val="28"/>
        </w:rPr>
        <w:t>
Единица измерения ______________________________ по СОЕИ    ___________
</w:t>
      </w:r>
    </w:p>
    <w:p>
      <w:pPr>
        <w:spacing w:after="0"/>
        <w:ind w:left="0"/>
        <w:jc w:val="both"/>
      </w:pP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Наименование                !  Код     !  Исполнение
</w:t>
      </w:r>
      <w:r>
        <w:br/>
      </w:r>
      <w:r>
        <w:rPr>
          <w:rFonts w:ascii="Times New Roman"/>
          <w:b w:val="false"/>
          <w:i w:val="false"/>
          <w:color w:val="000000"/>
          <w:sz w:val="28"/>
        </w:rPr>
        <w:t>
                                        ! строки   !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1                     !    2     !        3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Остаток фонда (средств) на начало
</w:t>
      </w:r>
    </w:p>
    <w:p>
      <w:pPr>
        <w:spacing w:after="0"/>
        <w:ind w:left="0"/>
        <w:jc w:val="both"/>
      </w:pPr>
      <w:r>
        <w:rPr>
          <w:rFonts w:ascii="Times New Roman"/>
          <w:b w:val="false"/>
          <w:i w:val="false"/>
          <w:color w:val="000000"/>
          <w:sz w:val="28"/>
        </w:rPr>
        <w:t>
года - всего                                010
</w:t>
      </w:r>
    </w:p>
    <w:p>
      <w:pPr>
        <w:spacing w:after="0"/>
        <w:ind w:left="0"/>
        <w:jc w:val="both"/>
      </w:pPr>
      <w:r>
        <w:rPr>
          <w:rFonts w:ascii="Times New Roman"/>
          <w:b w:val="false"/>
          <w:i w:val="false"/>
          <w:color w:val="000000"/>
          <w:sz w:val="28"/>
        </w:rPr>
        <w:t>
в том числе остаток денежных средств        011
</w:t>
      </w:r>
    </w:p>
    <w:p>
      <w:pPr>
        <w:spacing w:after="0"/>
        <w:ind w:left="0"/>
        <w:jc w:val="both"/>
      </w:pPr>
      <w:r>
        <w:rPr>
          <w:rFonts w:ascii="Times New Roman"/>
          <w:b w:val="false"/>
          <w:i w:val="false"/>
          <w:color w:val="000000"/>
          <w:sz w:val="28"/>
        </w:rPr>
        <w:t>
Поступления текущего года                   020
</w:t>
      </w:r>
    </w:p>
    <w:p>
      <w:pPr>
        <w:spacing w:after="0"/>
        <w:ind w:left="0"/>
        <w:jc w:val="both"/>
      </w:pPr>
      <w:r>
        <w:rPr>
          <w:rFonts w:ascii="Times New Roman"/>
          <w:b w:val="false"/>
          <w:i w:val="false"/>
          <w:color w:val="000000"/>
          <w:sz w:val="28"/>
        </w:rPr>
        <w:t>
Итого                                       040
</w:t>
      </w:r>
    </w:p>
    <w:p>
      <w:pPr>
        <w:spacing w:after="0"/>
        <w:ind w:left="0"/>
        <w:jc w:val="both"/>
      </w:pPr>
      <w:r>
        <w:rPr>
          <w:rFonts w:ascii="Times New Roman"/>
          <w:b w:val="false"/>
          <w:i w:val="false"/>
          <w:color w:val="000000"/>
          <w:sz w:val="28"/>
        </w:rPr>
        <w:t>
Расходы - всего                             050
</w:t>
      </w:r>
    </w:p>
    <w:p>
      <w:pPr>
        <w:spacing w:after="0"/>
        <w:ind w:left="0"/>
        <w:jc w:val="both"/>
      </w:pPr>
      <w:r>
        <w:rPr>
          <w:rFonts w:ascii="Times New Roman"/>
          <w:b w:val="false"/>
          <w:i w:val="false"/>
          <w:color w:val="000000"/>
          <w:sz w:val="28"/>
        </w:rPr>
        <w:t>
Внесено в доход бюджета                     140
</w:t>
      </w:r>
    </w:p>
    <w:p>
      <w:pPr>
        <w:spacing w:after="0"/>
        <w:ind w:left="0"/>
        <w:jc w:val="both"/>
      </w:pPr>
      <w:r>
        <w:rPr>
          <w:rFonts w:ascii="Times New Roman"/>
          <w:b w:val="false"/>
          <w:i w:val="false"/>
          <w:color w:val="000000"/>
          <w:sz w:val="28"/>
        </w:rPr>
        <w:t>
Остаток фонда (средств) на конец
</w:t>
      </w:r>
    </w:p>
    <w:p>
      <w:pPr>
        <w:spacing w:after="0"/>
        <w:ind w:left="0"/>
        <w:jc w:val="both"/>
      </w:pPr>
      <w:r>
        <w:rPr>
          <w:rFonts w:ascii="Times New Roman"/>
          <w:b w:val="false"/>
          <w:i w:val="false"/>
          <w:color w:val="000000"/>
          <w:sz w:val="28"/>
        </w:rPr>
        <w:t>
отчетного периода - всего                   170
</w:t>
      </w:r>
    </w:p>
    <w:p>
      <w:pPr>
        <w:spacing w:after="0"/>
        <w:ind w:left="0"/>
        <w:jc w:val="both"/>
      </w:pPr>
      <w:r>
        <w:rPr>
          <w:rFonts w:ascii="Times New Roman"/>
          <w:b w:val="false"/>
          <w:i w:val="false"/>
          <w:color w:val="000000"/>
          <w:sz w:val="28"/>
        </w:rPr>
        <w:t>
в том числе остаток денежных средств        171
</w:t>
      </w:r>
      <w:r>
        <w:br/>
      </w: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Руководитель __________________     Главный бухгалтер ___________________  
</w:t>
      </w:r>
      <w:r>
        <w:br/>
      </w:r>
      <w:r>
        <w:rPr>
          <w:rFonts w:ascii="Times New Roman"/>
          <w:b w:val="false"/>
          <w:i w:val="false"/>
          <w:color w:val="000000"/>
          <w:sz w:val="28"/>
        </w:rPr>
        <w:t>
        (подпись) (фамилия и.о.)                  (подпись) (фамилия и.о.) 
</w:t>
      </w:r>
    </w:p>
    <w:p>
      <w:pPr>
        <w:spacing w:after="0"/>
        <w:ind w:left="0"/>
        <w:jc w:val="both"/>
      </w:pPr>
      <w:r>
        <w:rPr>
          <w:rFonts w:ascii="Times New Roman"/>
          <w:b w:val="false"/>
          <w:i w:val="false"/>
          <w:color w:val="000000"/>
          <w:sz w:val="28"/>
        </w:rPr>
        <w:t>
     "___"___________200__г.  
</w:t>
      </w:r>
    </w:p>
    <w:p>
      <w:pPr>
        <w:spacing w:after="0"/>
        <w:ind w:left="0"/>
        <w:jc w:val="both"/>
      </w:pPr>
      <w:r>
        <w:rPr>
          <w:rFonts w:ascii="Times New Roman"/>
          <w:b w:val="false"/>
          <w:i w:val="false"/>
          <w:color w:val="000000"/>
          <w:sz w:val="28"/>
        </w:rPr>
        <w:t>
     1) Отчет заполняется по внебюджетному фонду Акима г. Алматы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Министерством финансов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Отчет по депозитным средствам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Форма N 4-д   по ОКУД  __________
</w:t>
      </w:r>
    </w:p>
    <w:p>
      <w:pPr>
        <w:spacing w:after="0"/>
        <w:ind w:left="0"/>
        <w:jc w:val="both"/>
      </w:pPr>
      <w:r>
        <w:rPr>
          <w:rFonts w:ascii="Times New Roman"/>
          <w:b w:val="false"/>
          <w:i w:val="false"/>
          <w:color w:val="000000"/>
          <w:sz w:val="28"/>
        </w:rPr>
        <w:t>
Администратор бюджетных программ_________________по ОКПО  __________
</w:t>
      </w:r>
    </w:p>
    <w:p>
      <w:pPr>
        <w:spacing w:after="0"/>
        <w:ind w:left="0"/>
        <w:jc w:val="both"/>
      </w:pPr>
      <w:r>
        <w:rPr>
          <w:rFonts w:ascii="Times New Roman"/>
          <w:b w:val="false"/>
          <w:i w:val="false"/>
          <w:color w:val="000000"/>
          <w:sz w:val="28"/>
        </w:rPr>
        <w:t>
Наименование государственного учреждения ________         __________       
</w:t>
      </w:r>
    </w:p>
    <w:p>
      <w:pPr>
        <w:spacing w:after="0"/>
        <w:ind w:left="0"/>
        <w:jc w:val="both"/>
      </w:pPr>
      <w:r>
        <w:rPr>
          <w:rFonts w:ascii="Times New Roman"/>
          <w:b w:val="false"/>
          <w:i w:val="false"/>
          <w:color w:val="000000"/>
          <w:sz w:val="28"/>
        </w:rPr>
        <w:t>
                на _____________________ ________ г. Дата __________
</w:t>
      </w:r>
    </w:p>
    <w:p>
      <w:pPr>
        <w:spacing w:after="0"/>
        <w:ind w:left="0"/>
        <w:jc w:val="both"/>
      </w:pPr>
      <w:r>
        <w:rPr>
          <w:rFonts w:ascii="Times New Roman"/>
          <w:b w:val="false"/>
          <w:i w:val="false"/>
          <w:color w:val="000000"/>
          <w:sz w:val="28"/>
        </w:rPr>
        <w:t>
Периодичность: годовая, квартальная _____________по ОКУД  __________
</w:t>
      </w:r>
    </w:p>
    <w:p>
      <w:pPr>
        <w:spacing w:after="0"/>
        <w:ind w:left="0"/>
        <w:jc w:val="both"/>
      </w:pPr>
      <w:r>
        <w:rPr>
          <w:rFonts w:ascii="Times New Roman"/>
          <w:b w:val="false"/>
          <w:i w:val="false"/>
          <w:color w:val="000000"/>
          <w:sz w:val="28"/>
        </w:rPr>
        <w:t>
Единица измерения _______________________________по СОЕИ  __________
</w:t>
      </w:r>
    </w:p>
    <w:p>
      <w:pPr>
        <w:spacing w:after="0"/>
        <w:ind w:left="0"/>
        <w:jc w:val="both"/>
      </w:pPr>
      <w:r>
        <w:rPr>
          <w:rFonts w:ascii="Times New Roman"/>
          <w:b w:val="false"/>
          <w:i w:val="false"/>
          <w:color w:val="000000"/>
          <w:sz w:val="28"/>
        </w:rPr>
        <w:t>
Контрольная сумма ______________________________________  __________
</w:t>
      </w:r>
    </w:p>
    <w:p>
      <w:pPr>
        <w:spacing w:after="0"/>
        <w:ind w:left="0"/>
        <w:jc w:val="both"/>
      </w:pP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Наименование              !  Код     !   Исполнено
</w:t>
      </w:r>
      <w:r>
        <w:br/>
      </w:r>
      <w:r>
        <w:rPr>
          <w:rFonts w:ascii="Times New Roman"/>
          <w:b w:val="false"/>
          <w:i w:val="false"/>
          <w:color w:val="000000"/>
          <w:sz w:val="28"/>
        </w:rPr>
        <w:t>
                                      ! строки   !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1                     !    2     !       3
</w:t>
      </w:r>
      <w:r>
        <w:br/>
      </w: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Остаток депозитных средств на начало
</w:t>
      </w:r>
    </w:p>
    <w:p>
      <w:pPr>
        <w:spacing w:after="0"/>
        <w:ind w:left="0"/>
        <w:jc w:val="both"/>
      </w:pPr>
      <w:r>
        <w:rPr>
          <w:rFonts w:ascii="Times New Roman"/>
          <w:b w:val="false"/>
          <w:i w:val="false"/>
          <w:color w:val="000000"/>
          <w:sz w:val="28"/>
        </w:rPr>
        <w:t>
 года - всего                             010
</w:t>
      </w:r>
    </w:p>
    <w:p>
      <w:pPr>
        <w:spacing w:after="0"/>
        <w:ind w:left="0"/>
        <w:jc w:val="both"/>
      </w:pPr>
      <w:r>
        <w:rPr>
          <w:rFonts w:ascii="Times New Roman"/>
          <w:b w:val="false"/>
          <w:i w:val="false"/>
          <w:color w:val="000000"/>
          <w:sz w:val="28"/>
        </w:rPr>
        <w:t>
 В том числе остаток денежных средств     011
</w:t>
      </w:r>
    </w:p>
    <w:p>
      <w:pPr>
        <w:spacing w:after="0"/>
        <w:ind w:left="0"/>
        <w:jc w:val="both"/>
      </w:pPr>
      <w:r>
        <w:rPr>
          <w:rFonts w:ascii="Times New Roman"/>
          <w:b w:val="false"/>
          <w:i w:val="false"/>
          <w:color w:val="000000"/>
          <w:sz w:val="28"/>
        </w:rPr>
        <w:t>
 Поступления текущего года                020
</w:t>
      </w:r>
    </w:p>
    <w:p>
      <w:pPr>
        <w:spacing w:after="0"/>
        <w:ind w:left="0"/>
        <w:jc w:val="both"/>
      </w:pPr>
      <w:r>
        <w:rPr>
          <w:rFonts w:ascii="Times New Roman"/>
          <w:b w:val="false"/>
          <w:i w:val="false"/>
          <w:color w:val="000000"/>
          <w:sz w:val="28"/>
        </w:rPr>
        <w:t>
 Итого                                    040
</w:t>
      </w:r>
    </w:p>
    <w:p>
      <w:pPr>
        <w:spacing w:after="0"/>
        <w:ind w:left="0"/>
        <w:jc w:val="both"/>
      </w:pPr>
    </w:p>
    <w:p>
      <w:pPr>
        <w:spacing w:after="0"/>
        <w:ind w:left="0"/>
        <w:jc w:val="both"/>
      </w:pPr>
      <w:r>
        <w:rPr>
          <w:rFonts w:ascii="Times New Roman"/>
          <w:b w:val="false"/>
          <w:i w:val="false"/>
          <w:color w:val="000000"/>
          <w:sz w:val="28"/>
        </w:rPr>
        <w:t>
 Расходы - всего                          050
</w:t>
      </w:r>
    </w:p>
    <w:p>
      <w:pPr>
        <w:spacing w:after="0"/>
        <w:ind w:left="0"/>
        <w:jc w:val="both"/>
      </w:pPr>
    </w:p>
    <w:p>
      <w:pPr>
        <w:spacing w:after="0"/>
        <w:ind w:left="0"/>
        <w:jc w:val="both"/>
      </w:pPr>
      <w:r>
        <w:rPr>
          <w:rFonts w:ascii="Times New Roman"/>
          <w:b w:val="false"/>
          <w:i w:val="false"/>
          <w:color w:val="000000"/>
          <w:sz w:val="28"/>
        </w:rPr>
        <w:t>
 Перечислено в доход бюджета              140
</w:t>
      </w:r>
    </w:p>
    <w:p>
      <w:pPr>
        <w:spacing w:after="0"/>
        <w:ind w:left="0"/>
        <w:jc w:val="both"/>
      </w:pPr>
      <w:r>
        <w:rPr>
          <w:rFonts w:ascii="Times New Roman"/>
          <w:b w:val="false"/>
          <w:i w:val="false"/>
          <w:color w:val="000000"/>
          <w:sz w:val="28"/>
        </w:rPr>
        <w:t>
 Возврат сумм при наступлении условий
</w:t>
      </w:r>
    </w:p>
    <w:p>
      <w:pPr>
        <w:spacing w:after="0"/>
        <w:ind w:left="0"/>
        <w:jc w:val="both"/>
      </w:pPr>
      <w:r>
        <w:rPr>
          <w:rFonts w:ascii="Times New Roman"/>
          <w:b w:val="false"/>
          <w:i w:val="false"/>
          <w:color w:val="000000"/>
          <w:sz w:val="28"/>
        </w:rPr>
        <w:t>
 депозита                                 141
</w:t>
      </w:r>
    </w:p>
    <w:p>
      <w:pPr>
        <w:spacing w:after="0"/>
        <w:ind w:left="0"/>
        <w:jc w:val="both"/>
      </w:pPr>
      <w:r>
        <w:rPr>
          <w:rFonts w:ascii="Times New Roman"/>
          <w:b w:val="false"/>
          <w:i w:val="false"/>
          <w:color w:val="000000"/>
          <w:sz w:val="28"/>
        </w:rPr>
        <w:t>
 Остаток депозитных средств на конец
</w:t>
      </w:r>
    </w:p>
    <w:p>
      <w:pPr>
        <w:spacing w:after="0"/>
        <w:ind w:left="0"/>
        <w:jc w:val="both"/>
      </w:pPr>
      <w:r>
        <w:rPr>
          <w:rFonts w:ascii="Times New Roman"/>
          <w:b w:val="false"/>
          <w:i w:val="false"/>
          <w:color w:val="000000"/>
          <w:sz w:val="28"/>
        </w:rPr>
        <w:t>
 отчетного периода - всего                170
</w:t>
      </w:r>
    </w:p>
    <w:p>
      <w:pPr>
        <w:spacing w:after="0"/>
        <w:ind w:left="0"/>
        <w:jc w:val="both"/>
      </w:pPr>
      <w:r>
        <w:rPr>
          <w:rFonts w:ascii="Times New Roman"/>
          <w:b w:val="false"/>
          <w:i w:val="false"/>
          <w:color w:val="000000"/>
          <w:sz w:val="28"/>
        </w:rPr>
        <w:t>
 в том числе остаток денежных средств     171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p>
    <w:p>
      <w:pPr>
        <w:spacing w:after="0"/>
        <w:ind w:left="0"/>
        <w:jc w:val="both"/>
      </w:pPr>
      <w:r>
        <w:rPr>
          <w:rFonts w:ascii="Times New Roman"/>
          <w:b w:val="false"/>
          <w:i w:val="false"/>
          <w:color w:val="000000"/>
          <w:sz w:val="28"/>
        </w:rPr>
        <w:t>
Руководитель __________________     Главный бухгалтер ___________________  
</w:t>
      </w:r>
      <w:r>
        <w:br/>
      </w:r>
      <w:r>
        <w:rPr>
          <w:rFonts w:ascii="Times New Roman"/>
          <w:b w:val="false"/>
          <w:i w:val="false"/>
          <w:color w:val="000000"/>
          <w:sz w:val="28"/>
        </w:rPr>
        <w:t>
      (подпись) (фамилия и.о.)                   (подпись) (фамилия и.о.)  
</w:t>
      </w:r>
    </w:p>
    <w:p>
      <w:pPr>
        <w:spacing w:after="0"/>
        <w:ind w:left="0"/>
        <w:jc w:val="both"/>
      </w:pPr>
      <w:r>
        <w:rPr>
          <w:rFonts w:ascii="Times New Roman"/>
          <w:b w:val="false"/>
          <w:i w:val="false"/>
          <w:color w:val="000000"/>
          <w:sz w:val="28"/>
        </w:rPr>
        <w:t>
     "___"___________200__г.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Министерством финансов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Отчет о движении средств спонсорской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благотворительной помощи и страховой выплаты
</w:t>
      </w:r>
      <w:r>
        <w:rPr>
          <w:rFonts w:ascii="Times New Roman"/>
          <w:b w:val="false"/>
          <w:i w:val="false"/>
          <w:color w:val="000000"/>
          <w:sz w:val="28"/>
        </w:rPr>
        <w:t>
</w:t>
      </w:r>
    </w:p>
    <w:p>
      <w:pPr>
        <w:spacing w:after="0"/>
        <w:ind w:left="0"/>
        <w:jc w:val="both"/>
      </w:pPr>
      <w:r>
        <w:rPr>
          <w:rFonts w:ascii="Times New Roman"/>
          <w:b w:val="false"/>
          <w:i w:val="false"/>
          <w:color w:val="000000"/>
          <w:sz w:val="28"/>
        </w:rPr>
        <w:t>
                                                               Код
</w:t>
      </w:r>
      <w:r>
        <w:br/>
      </w:r>
      <w:r>
        <w:rPr>
          <w:rFonts w:ascii="Times New Roman"/>
          <w:b w:val="false"/>
          <w:i w:val="false"/>
          <w:color w:val="000000"/>
          <w:sz w:val="28"/>
        </w:rPr>
        <w:t>
                                                            __________
</w:t>
      </w:r>
      <w:r>
        <w:br/>
      </w:r>
      <w:r>
        <w:rPr>
          <w:rFonts w:ascii="Times New Roman"/>
          <w:b w:val="false"/>
          <w:i w:val="false"/>
          <w:color w:val="000000"/>
          <w:sz w:val="28"/>
        </w:rPr>
        <w:t>
                                   Форма N 4-сп    по ОКУД  __________
</w:t>
      </w:r>
      <w:r>
        <w:br/>
      </w:r>
      <w:r>
        <w:rPr>
          <w:rFonts w:ascii="Times New Roman"/>
          <w:b w:val="false"/>
          <w:i w:val="false"/>
          <w:color w:val="000000"/>
          <w:sz w:val="28"/>
        </w:rPr>
        <w:t>
</w:t>
      </w:r>
      <w:r>
        <w:br/>
      </w:r>
      <w:r>
        <w:rPr>
          <w:rFonts w:ascii="Times New Roman"/>
          <w:b w:val="false"/>
          <w:i w:val="false"/>
          <w:color w:val="000000"/>
          <w:sz w:val="28"/>
        </w:rPr>
        <w:t>
Администратор бюджетных программ__________________ по ОКПО  __________
</w:t>
      </w:r>
    </w:p>
    <w:p>
      <w:pPr>
        <w:spacing w:after="0"/>
        <w:ind w:left="0"/>
        <w:jc w:val="both"/>
      </w:pPr>
      <w:r>
        <w:rPr>
          <w:rFonts w:ascii="Times New Roman"/>
          <w:b w:val="false"/>
          <w:i w:val="false"/>
          <w:color w:val="000000"/>
          <w:sz w:val="28"/>
        </w:rPr>
        <w:t>
Наименование государственного учреждения _________          __________
</w:t>
      </w:r>
    </w:p>
    <w:p>
      <w:pPr>
        <w:spacing w:after="0"/>
        <w:ind w:left="0"/>
        <w:jc w:val="both"/>
      </w:pPr>
      <w:r>
        <w:rPr>
          <w:rFonts w:ascii="Times New Roman"/>
          <w:b w:val="false"/>
          <w:i w:val="false"/>
          <w:color w:val="000000"/>
          <w:sz w:val="28"/>
        </w:rPr>
        <w:t>
                    на 1_______________ г.         Дата     __________
</w:t>
      </w:r>
    </w:p>
    <w:p>
      <w:pPr>
        <w:spacing w:after="0"/>
        <w:ind w:left="0"/>
        <w:jc w:val="both"/>
      </w:pPr>
      <w:r>
        <w:rPr>
          <w:rFonts w:ascii="Times New Roman"/>
          <w:b w:val="false"/>
          <w:i w:val="false"/>
          <w:color w:val="000000"/>
          <w:sz w:val="28"/>
        </w:rPr>
        <w:t>
Периодичность: годовая, квартальная ______________ по ОКУД  __________
</w:t>
      </w:r>
    </w:p>
    <w:p>
      <w:pPr>
        <w:spacing w:after="0"/>
        <w:ind w:left="0"/>
        <w:jc w:val="both"/>
      </w:pPr>
      <w:r>
        <w:rPr>
          <w:rFonts w:ascii="Times New Roman"/>
          <w:b w:val="false"/>
          <w:i w:val="false"/>
          <w:color w:val="000000"/>
          <w:sz w:val="28"/>
        </w:rPr>
        <w:t>
Единица измерения ________________________________ по СОЕИ  __________
</w:t>
      </w:r>
    </w:p>
    <w:p>
      <w:pPr>
        <w:spacing w:after="0"/>
        <w:ind w:left="0"/>
        <w:jc w:val="both"/>
      </w:pPr>
      <w:r>
        <w:rPr>
          <w:rFonts w:ascii="Times New Roman"/>
          <w:b w:val="false"/>
          <w:i w:val="false"/>
          <w:color w:val="000000"/>
          <w:sz w:val="28"/>
        </w:rPr>
        <w:t>
Контрольная сумма ________________________________          __________
</w:t>
      </w:r>
    </w:p>
    <w:p>
      <w:pPr>
        <w:spacing w:after="0"/>
        <w:ind w:left="0"/>
        <w:jc w:val="both"/>
      </w:pP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Наименование                      !      Код строки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1                           !          2
</w:t>
      </w:r>
      <w:r>
        <w:br/>
      </w: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Остаток средств на начало года - всего              010
</w:t>
      </w:r>
    </w:p>
    <w:p>
      <w:pPr>
        <w:spacing w:after="0"/>
        <w:ind w:left="0"/>
        <w:jc w:val="both"/>
      </w:pPr>
      <w:r>
        <w:rPr>
          <w:rFonts w:ascii="Times New Roman"/>
          <w:b w:val="false"/>
          <w:i w:val="false"/>
          <w:color w:val="000000"/>
          <w:sz w:val="28"/>
        </w:rPr>
        <w:t>
В том числе остаток денежных средств                011
</w:t>
      </w:r>
    </w:p>
    <w:p>
      <w:pPr>
        <w:spacing w:after="0"/>
        <w:ind w:left="0"/>
        <w:jc w:val="both"/>
      </w:pPr>
      <w:r>
        <w:rPr>
          <w:rFonts w:ascii="Times New Roman"/>
          <w:b w:val="false"/>
          <w:i w:val="false"/>
          <w:color w:val="000000"/>
          <w:sz w:val="28"/>
        </w:rPr>
        <w:t>
Поступления текущего года                           020
</w:t>
      </w:r>
    </w:p>
    <w:p>
      <w:pPr>
        <w:spacing w:after="0"/>
        <w:ind w:left="0"/>
        <w:jc w:val="both"/>
      </w:pPr>
      <w:r>
        <w:rPr>
          <w:rFonts w:ascii="Times New Roman"/>
          <w:b w:val="false"/>
          <w:i w:val="false"/>
          <w:color w:val="000000"/>
          <w:sz w:val="28"/>
        </w:rPr>
        <w:t>
Итого                                               040
</w:t>
      </w:r>
    </w:p>
    <w:p>
      <w:pPr>
        <w:spacing w:after="0"/>
        <w:ind w:left="0"/>
        <w:jc w:val="both"/>
      </w:pPr>
    </w:p>
    <w:p>
      <w:pPr>
        <w:spacing w:after="0"/>
        <w:ind w:left="0"/>
        <w:jc w:val="both"/>
      </w:pPr>
      <w:r>
        <w:rPr>
          <w:rFonts w:ascii="Times New Roman"/>
          <w:b w:val="false"/>
          <w:i w:val="false"/>
          <w:color w:val="000000"/>
          <w:sz w:val="28"/>
        </w:rPr>
        <w:t>
Расходы - всего                                     050
</w:t>
      </w:r>
    </w:p>
    <w:p>
      <w:pPr>
        <w:spacing w:after="0"/>
        <w:ind w:left="0"/>
        <w:jc w:val="both"/>
      </w:pPr>
    </w:p>
    <w:p>
      <w:pPr>
        <w:spacing w:after="0"/>
        <w:ind w:left="0"/>
        <w:jc w:val="both"/>
      </w:pPr>
      <w:r>
        <w:rPr>
          <w:rFonts w:ascii="Times New Roman"/>
          <w:b w:val="false"/>
          <w:i w:val="false"/>
          <w:color w:val="000000"/>
          <w:sz w:val="28"/>
        </w:rPr>
        <w:t>
Внесено в доход бюджета                             140     
</w:t>
      </w:r>
    </w:p>
    <w:p>
      <w:pPr>
        <w:spacing w:after="0"/>
        <w:ind w:left="0"/>
        <w:jc w:val="both"/>
      </w:pPr>
      <w:r>
        <w:rPr>
          <w:rFonts w:ascii="Times New Roman"/>
          <w:b w:val="false"/>
          <w:i w:val="false"/>
          <w:color w:val="000000"/>
          <w:sz w:val="28"/>
        </w:rPr>
        <w:t>
Остаток средств на конец отчетного 
</w:t>
      </w:r>
    </w:p>
    <w:p>
      <w:pPr>
        <w:spacing w:after="0"/>
        <w:ind w:left="0"/>
        <w:jc w:val="both"/>
      </w:pPr>
      <w:r>
        <w:rPr>
          <w:rFonts w:ascii="Times New Roman"/>
          <w:b w:val="false"/>
          <w:i w:val="false"/>
          <w:color w:val="000000"/>
          <w:sz w:val="28"/>
        </w:rPr>
        <w:t>
периода - всего                                     170
</w:t>
      </w:r>
    </w:p>
    <w:p>
      <w:pPr>
        <w:spacing w:after="0"/>
        <w:ind w:left="0"/>
        <w:jc w:val="both"/>
      </w:pPr>
      <w:r>
        <w:rPr>
          <w:rFonts w:ascii="Times New Roman"/>
          <w:b w:val="false"/>
          <w:i w:val="false"/>
          <w:color w:val="000000"/>
          <w:sz w:val="28"/>
        </w:rPr>
        <w:t>
В том числе остаток денежных средств                171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Виды сумм спонсорской и благотворительной помощи !  Сумма   ! 
</w:t>
      </w:r>
      <w:r>
        <w:br/>
      </w:r>
      <w:r>
        <w:rPr>
          <w:rFonts w:ascii="Times New Roman"/>
          <w:b w:val="false"/>
          <w:i w:val="false"/>
          <w:color w:val="000000"/>
          <w:sz w:val="28"/>
        </w:rPr>
        <w:t>
_________________________________________________!страховой !  Всего
</w:t>
      </w:r>
      <w:r>
        <w:br/>
      </w:r>
      <w:r>
        <w:rPr>
          <w:rFonts w:ascii="Times New Roman"/>
          <w:b w:val="false"/>
          <w:i w:val="false"/>
          <w:color w:val="000000"/>
          <w:sz w:val="28"/>
        </w:rPr>
        <w:t>
             !                 !                 ! выплаты  !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3       !         4       !        5        !    6     !    7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уководитель __________________     Главный бухгалтер ___________________  
</w:t>
      </w:r>
      <w:r>
        <w:br/>
      </w:r>
      <w:r>
        <w:rPr>
          <w:rFonts w:ascii="Times New Roman"/>
          <w:b w:val="false"/>
          <w:i w:val="false"/>
          <w:color w:val="000000"/>
          <w:sz w:val="28"/>
        </w:rPr>
        <w:t>
      (подпись) (фамилия и.о.)                   (подпись) (фамилия и.о.)  
</w:t>
      </w:r>
    </w:p>
    <w:p>
      <w:pPr>
        <w:spacing w:after="0"/>
        <w:ind w:left="0"/>
        <w:jc w:val="both"/>
      </w:pPr>
      <w:r>
        <w:rPr>
          <w:rFonts w:ascii="Times New Roman"/>
          <w:b w:val="false"/>
          <w:i w:val="false"/>
          <w:color w:val="000000"/>
          <w:sz w:val="28"/>
        </w:rPr>
        <w:t>
     "___"___________200__г.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Утверждена
</w:t>
      </w:r>
      <w:r>
        <w:br/>
      </w:r>
      <w:r>
        <w:rPr>
          <w:rFonts w:ascii="Times New Roman"/>
          <w:b w:val="false"/>
          <w:i w:val="false"/>
          <w:color w:val="000000"/>
          <w:sz w:val="28"/>
        </w:rPr>
        <w:t>
                                           Министерством финансов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Отчет о движении фонда валютных средств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Код
</w:t>
      </w:r>
      <w:r>
        <w:br/>
      </w:r>
      <w:r>
        <w:rPr>
          <w:rFonts w:ascii="Times New Roman"/>
          <w:b w:val="false"/>
          <w:i w:val="false"/>
          <w:color w:val="000000"/>
          <w:sz w:val="28"/>
        </w:rPr>
        <w:t>
                                                          ____________
</w:t>
      </w:r>
      <w:r>
        <w:br/>
      </w:r>
      <w:r>
        <w:rPr>
          <w:rFonts w:ascii="Times New Roman"/>
          <w:b w:val="false"/>
          <w:i w:val="false"/>
          <w:color w:val="000000"/>
          <w:sz w:val="28"/>
        </w:rPr>
        <w:t>
                                    Форма N 4-В по ОКУД     0503047
</w:t>
      </w:r>
    </w:p>
    <w:p>
      <w:pPr>
        <w:spacing w:after="0"/>
        <w:ind w:left="0"/>
        <w:jc w:val="both"/>
      </w:pPr>
      <w:r>
        <w:rPr>
          <w:rFonts w:ascii="Times New Roman"/>
          <w:b w:val="false"/>
          <w:i w:val="false"/>
          <w:color w:val="000000"/>
          <w:sz w:val="28"/>
        </w:rPr>
        <w:t>
                                                          ____________
</w:t>
      </w:r>
    </w:p>
    <w:p>
      <w:pPr>
        <w:spacing w:after="0"/>
        <w:ind w:left="0"/>
        <w:jc w:val="both"/>
      </w:pPr>
      <w:r>
        <w:rPr>
          <w:rFonts w:ascii="Times New Roman"/>
          <w:b w:val="false"/>
          <w:i w:val="false"/>
          <w:color w:val="000000"/>
          <w:sz w:val="28"/>
        </w:rPr>
        <w:t>
Администратор бюджетных программ _______________ по ОКПО  ____________
</w:t>
      </w:r>
    </w:p>
    <w:p>
      <w:pPr>
        <w:spacing w:after="0"/>
        <w:ind w:left="0"/>
        <w:jc w:val="both"/>
      </w:pPr>
      <w:r>
        <w:rPr>
          <w:rFonts w:ascii="Times New Roman"/>
          <w:b w:val="false"/>
          <w:i w:val="false"/>
          <w:color w:val="000000"/>
          <w:sz w:val="28"/>
        </w:rPr>
        <w:t>
Наименование государственного
</w:t>
      </w:r>
    </w:p>
    <w:p>
      <w:pPr>
        <w:spacing w:after="0"/>
        <w:ind w:left="0"/>
        <w:jc w:val="both"/>
      </w:pPr>
      <w:r>
        <w:rPr>
          <w:rFonts w:ascii="Times New Roman"/>
          <w:b w:val="false"/>
          <w:i w:val="false"/>
          <w:color w:val="000000"/>
          <w:sz w:val="28"/>
        </w:rPr>
        <w:t>
учреждения _____________________________________          ____________
</w:t>
      </w:r>
    </w:p>
    <w:p>
      <w:pPr>
        <w:spacing w:after="0"/>
        <w:ind w:left="0"/>
        <w:jc w:val="both"/>
      </w:pPr>
      <w:r>
        <w:rPr>
          <w:rFonts w:ascii="Times New Roman"/>
          <w:b w:val="false"/>
          <w:i w:val="false"/>
          <w:color w:val="000000"/>
          <w:sz w:val="28"/>
        </w:rPr>
        <w:t>
               на "___"_______________ г.        Дата     ____________
</w:t>
      </w:r>
    </w:p>
    <w:p>
      <w:pPr>
        <w:spacing w:after="0"/>
        <w:ind w:left="0"/>
        <w:jc w:val="both"/>
      </w:pPr>
      <w:r>
        <w:rPr>
          <w:rFonts w:ascii="Times New Roman"/>
          <w:b w:val="false"/>
          <w:i w:val="false"/>
          <w:color w:val="000000"/>
          <w:sz w:val="28"/>
        </w:rPr>
        <w:t>
Периодичность: годовая ________________________ по ОКУД   ____________
</w:t>
      </w:r>
    </w:p>
    <w:p>
      <w:pPr>
        <w:spacing w:after="0"/>
        <w:ind w:left="0"/>
        <w:jc w:val="both"/>
      </w:pPr>
      <w:r>
        <w:rPr>
          <w:rFonts w:ascii="Times New Roman"/>
          <w:b w:val="false"/>
          <w:i w:val="false"/>
          <w:color w:val="000000"/>
          <w:sz w:val="28"/>
        </w:rPr>
        <w:t>
Единица измерения: ____________________________ по СОЕИ   ____________     
</w:t>
      </w:r>
    </w:p>
    <w:p>
      <w:pPr>
        <w:spacing w:after="0"/>
        <w:ind w:left="0"/>
        <w:jc w:val="both"/>
      </w:pPr>
      <w:r>
        <w:rPr>
          <w:rFonts w:ascii="Times New Roman"/>
          <w:b w:val="false"/>
          <w:i w:val="false"/>
          <w:color w:val="000000"/>
          <w:sz w:val="28"/>
        </w:rPr>
        <w:t>
Контрольная сумма _____________________________           ____________
</w:t>
      </w:r>
    </w:p>
    <w:p>
      <w:pPr>
        <w:spacing w:after="0"/>
        <w:ind w:left="0"/>
        <w:jc w:val="both"/>
      </w:pP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Показатели              !  Код  !  Код    ! Фонд валютных     
</w:t>
      </w:r>
      <w:r>
        <w:br/>
      </w:r>
      <w:r>
        <w:rPr>
          <w:rFonts w:ascii="Times New Roman"/>
          <w:b w:val="false"/>
          <w:i w:val="false"/>
          <w:color w:val="000000"/>
          <w:sz w:val="28"/>
        </w:rPr>
        <w:t>
                                    !строки !специфики!     средств
</w:t>
      </w:r>
      <w:r>
        <w:br/>
      </w:r>
      <w:r>
        <w:rPr>
          <w:rFonts w:ascii="Times New Roman"/>
          <w:b w:val="false"/>
          <w:i w:val="false"/>
          <w:color w:val="000000"/>
          <w:sz w:val="28"/>
        </w:rPr>
        <w:t>
                                    !       !         !_______________
</w:t>
      </w:r>
      <w:r>
        <w:br/>
      </w:r>
      <w:r>
        <w:rPr>
          <w:rFonts w:ascii="Times New Roman"/>
          <w:b w:val="false"/>
          <w:i w:val="false"/>
          <w:color w:val="000000"/>
          <w:sz w:val="28"/>
        </w:rPr>
        <w:t>
                                    !       !         !      Всего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1                        !   2   !    3    !       4
</w:t>
      </w:r>
      <w:r>
        <w:br/>
      </w: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Остаток фонда валютных средств на              
</w:t>
      </w:r>
    </w:p>
    <w:p>
      <w:pPr>
        <w:spacing w:after="0"/>
        <w:ind w:left="0"/>
        <w:jc w:val="both"/>
      </w:pPr>
      <w:r>
        <w:rPr>
          <w:rFonts w:ascii="Times New Roman"/>
          <w:b w:val="false"/>
          <w:i w:val="false"/>
          <w:color w:val="000000"/>
          <w:sz w:val="28"/>
        </w:rPr>
        <w:t>
начало года                            010
</w:t>
      </w:r>
    </w:p>
    <w:p>
      <w:pPr>
        <w:spacing w:after="0"/>
        <w:ind w:left="0"/>
        <w:jc w:val="both"/>
      </w:pPr>
      <w:r>
        <w:rPr>
          <w:rFonts w:ascii="Times New Roman"/>
          <w:b w:val="false"/>
          <w:i w:val="false"/>
          <w:color w:val="000000"/>
          <w:sz w:val="28"/>
        </w:rPr>
        <w:t>
в том числе остаток на валютном 
</w:t>
      </w:r>
    </w:p>
    <w:p>
      <w:pPr>
        <w:spacing w:after="0"/>
        <w:ind w:left="0"/>
        <w:jc w:val="both"/>
      </w:pPr>
      <w:r>
        <w:rPr>
          <w:rFonts w:ascii="Times New Roman"/>
          <w:b w:val="false"/>
          <w:i w:val="false"/>
          <w:color w:val="000000"/>
          <w:sz w:val="28"/>
        </w:rPr>
        <w:t>
счете                                  011
</w:t>
      </w:r>
    </w:p>
    <w:p>
      <w:pPr>
        <w:spacing w:after="0"/>
        <w:ind w:left="0"/>
        <w:jc w:val="both"/>
      </w:pPr>
      <w:r>
        <w:rPr>
          <w:rFonts w:ascii="Times New Roman"/>
          <w:b w:val="false"/>
          <w:i w:val="false"/>
          <w:color w:val="000000"/>
          <w:sz w:val="28"/>
        </w:rPr>
        <w:t>
Начислено (поступило)                  020
</w:t>
      </w:r>
    </w:p>
    <w:p>
      <w:pPr>
        <w:spacing w:after="0"/>
        <w:ind w:left="0"/>
        <w:jc w:val="both"/>
      </w:pPr>
      <w:r>
        <w:rPr>
          <w:rFonts w:ascii="Times New Roman"/>
          <w:b w:val="false"/>
          <w:i w:val="false"/>
          <w:color w:val="000000"/>
          <w:sz w:val="28"/>
        </w:rPr>
        <w:t>
Поступление бюджетных средств для     
</w:t>
      </w:r>
    </w:p>
    <w:p>
      <w:pPr>
        <w:spacing w:after="0"/>
        <w:ind w:left="0"/>
        <w:jc w:val="both"/>
      </w:pPr>
      <w:r>
        <w:rPr>
          <w:rFonts w:ascii="Times New Roman"/>
          <w:b w:val="false"/>
          <w:i w:val="false"/>
          <w:color w:val="000000"/>
          <w:sz w:val="28"/>
        </w:rPr>
        <w:t>
конвертации                            030
</w:t>
      </w:r>
    </w:p>
    <w:p>
      <w:pPr>
        <w:spacing w:after="0"/>
        <w:ind w:left="0"/>
        <w:jc w:val="both"/>
      </w:pPr>
      <w:r>
        <w:rPr>
          <w:rFonts w:ascii="Times New Roman"/>
          <w:b w:val="false"/>
          <w:i w:val="false"/>
          <w:color w:val="000000"/>
          <w:sz w:val="28"/>
        </w:rPr>
        <w:t>
Всего                                  040
</w:t>
      </w:r>
    </w:p>
    <w:p>
      <w:pPr>
        <w:spacing w:after="0"/>
        <w:ind w:left="0"/>
        <w:jc w:val="both"/>
      </w:pPr>
      <w:r>
        <w:rPr>
          <w:rFonts w:ascii="Times New Roman"/>
          <w:b w:val="false"/>
          <w:i w:val="false"/>
          <w:color w:val="000000"/>
          <w:sz w:val="28"/>
        </w:rPr>
        <w:t>
Израсходовано - всего                  050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Приобретение продуктов питания         061      131
</w:t>
      </w:r>
    </w:p>
    <w:p>
      <w:pPr>
        <w:spacing w:after="0"/>
        <w:ind w:left="0"/>
        <w:jc w:val="both"/>
      </w:pPr>
      <w:r>
        <w:rPr>
          <w:rFonts w:ascii="Times New Roman"/>
          <w:b w:val="false"/>
          <w:i w:val="false"/>
          <w:color w:val="000000"/>
          <w:sz w:val="28"/>
        </w:rPr>
        <w:t>
Приобретение медикаментов и прочих 
</w:t>
      </w:r>
    </w:p>
    <w:p>
      <w:pPr>
        <w:spacing w:after="0"/>
        <w:ind w:left="0"/>
        <w:jc w:val="both"/>
      </w:pPr>
      <w:r>
        <w:rPr>
          <w:rFonts w:ascii="Times New Roman"/>
          <w:b w:val="false"/>
          <w:i w:val="false"/>
          <w:color w:val="000000"/>
          <w:sz w:val="28"/>
        </w:rPr>
        <w:t>
средств медицин.назначения             062      132
</w:t>
      </w:r>
    </w:p>
    <w:p>
      <w:pPr>
        <w:spacing w:after="0"/>
        <w:ind w:left="0"/>
        <w:jc w:val="both"/>
      </w:pPr>
      <w:r>
        <w:rPr>
          <w:rFonts w:ascii="Times New Roman"/>
          <w:b w:val="false"/>
          <w:i w:val="false"/>
          <w:color w:val="000000"/>
          <w:sz w:val="28"/>
        </w:rPr>
        <w:t>
Приобретение, пошив и ремонт 
</w:t>
      </w:r>
    </w:p>
    <w:p>
      <w:pPr>
        <w:spacing w:after="0"/>
        <w:ind w:left="0"/>
        <w:jc w:val="both"/>
      </w:pPr>
      <w:r>
        <w:rPr>
          <w:rFonts w:ascii="Times New Roman"/>
          <w:b w:val="false"/>
          <w:i w:val="false"/>
          <w:color w:val="000000"/>
          <w:sz w:val="28"/>
        </w:rPr>
        <w:t>
предметов вещевого имущества и
</w:t>
      </w:r>
    </w:p>
    <w:p>
      <w:pPr>
        <w:spacing w:after="0"/>
        <w:ind w:left="0"/>
        <w:jc w:val="both"/>
      </w:pPr>
      <w:r>
        <w:rPr>
          <w:rFonts w:ascii="Times New Roman"/>
          <w:b w:val="false"/>
          <w:i w:val="false"/>
          <w:color w:val="000000"/>
          <w:sz w:val="28"/>
        </w:rPr>
        <w:t>
другого форменного и специального
</w:t>
      </w:r>
    </w:p>
    <w:p>
      <w:pPr>
        <w:spacing w:after="0"/>
        <w:ind w:left="0"/>
        <w:jc w:val="both"/>
      </w:pPr>
      <w:r>
        <w:rPr>
          <w:rFonts w:ascii="Times New Roman"/>
          <w:b w:val="false"/>
          <w:i w:val="false"/>
          <w:color w:val="000000"/>
          <w:sz w:val="28"/>
        </w:rPr>
        <w:t>
обмундирования                         064      134     
</w:t>
      </w:r>
    </w:p>
    <w:p>
      <w:pPr>
        <w:spacing w:after="0"/>
        <w:ind w:left="0"/>
        <w:jc w:val="both"/>
      </w:pPr>
      <w:r>
        <w:rPr>
          <w:rFonts w:ascii="Times New Roman"/>
          <w:b w:val="false"/>
          <w:i w:val="false"/>
          <w:color w:val="000000"/>
          <w:sz w:val="28"/>
        </w:rPr>
        <w:t>
Приобретение особого оборудования
</w:t>
      </w:r>
    </w:p>
    <w:p>
      <w:pPr>
        <w:spacing w:after="0"/>
        <w:ind w:left="0"/>
        <w:jc w:val="both"/>
      </w:pPr>
      <w:r>
        <w:rPr>
          <w:rFonts w:ascii="Times New Roman"/>
          <w:b w:val="false"/>
          <w:i w:val="false"/>
          <w:color w:val="000000"/>
          <w:sz w:val="28"/>
        </w:rPr>
        <w:t>
и материалов                           065      135
</w:t>
      </w:r>
    </w:p>
    <w:p>
      <w:pPr>
        <w:spacing w:after="0"/>
        <w:ind w:left="0"/>
        <w:jc w:val="both"/>
      </w:pPr>
      <w:r>
        <w:rPr>
          <w:rFonts w:ascii="Times New Roman"/>
          <w:b w:val="false"/>
          <w:i w:val="false"/>
          <w:color w:val="000000"/>
          <w:sz w:val="28"/>
        </w:rPr>
        <w:t>
Командировки и служебные разъезды
</w:t>
      </w:r>
    </w:p>
    <w:p>
      <w:pPr>
        <w:spacing w:after="0"/>
        <w:ind w:left="0"/>
        <w:jc w:val="both"/>
      </w:pPr>
      <w:r>
        <w:rPr>
          <w:rFonts w:ascii="Times New Roman"/>
          <w:b w:val="false"/>
          <w:i w:val="false"/>
          <w:color w:val="000000"/>
          <w:sz w:val="28"/>
        </w:rPr>
        <w:t>
за пределы страны                      067      137
</w:t>
      </w:r>
    </w:p>
    <w:p>
      <w:pPr>
        <w:spacing w:after="0"/>
        <w:ind w:left="0"/>
        <w:jc w:val="both"/>
      </w:pPr>
      <w:r>
        <w:rPr>
          <w:rFonts w:ascii="Times New Roman"/>
          <w:b w:val="false"/>
          <w:i w:val="false"/>
          <w:color w:val="000000"/>
          <w:sz w:val="28"/>
        </w:rPr>
        <w:t>
Приобретение активов                   103      411
</w:t>
      </w:r>
    </w:p>
    <w:p>
      <w:pPr>
        <w:spacing w:after="0"/>
        <w:ind w:left="0"/>
        <w:jc w:val="both"/>
      </w:pPr>
      <w:r>
        <w:rPr>
          <w:rFonts w:ascii="Times New Roman"/>
          <w:b w:val="false"/>
          <w:i w:val="false"/>
          <w:color w:val="000000"/>
          <w:sz w:val="28"/>
        </w:rPr>
        <w:t>
Приобретение зданий и сооружений       104      412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Внесено в доход бюджета                140
</w:t>
      </w:r>
    </w:p>
    <w:p>
      <w:pPr>
        <w:spacing w:after="0"/>
        <w:ind w:left="0"/>
        <w:jc w:val="both"/>
      </w:pPr>
      <w:r>
        <w:rPr>
          <w:rFonts w:ascii="Times New Roman"/>
          <w:b w:val="false"/>
          <w:i w:val="false"/>
          <w:color w:val="000000"/>
          <w:sz w:val="28"/>
        </w:rPr>
        <w:t>
Остаток фонда валютных средств на
</w:t>
      </w:r>
    </w:p>
    <w:p>
      <w:pPr>
        <w:spacing w:after="0"/>
        <w:ind w:left="0"/>
        <w:jc w:val="both"/>
      </w:pPr>
      <w:r>
        <w:rPr>
          <w:rFonts w:ascii="Times New Roman"/>
          <w:b w:val="false"/>
          <w:i w:val="false"/>
          <w:color w:val="000000"/>
          <w:sz w:val="28"/>
        </w:rPr>
        <w:t>
конец года - всего                     170
</w:t>
      </w:r>
    </w:p>
    <w:p>
      <w:pPr>
        <w:spacing w:after="0"/>
        <w:ind w:left="0"/>
        <w:jc w:val="both"/>
      </w:pPr>
      <w:r>
        <w:rPr>
          <w:rFonts w:ascii="Times New Roman"/>
          <w:b w:val="false"/>
          <w:i w:val="false"/>
          <w:color w:val="000000"/>
          <w:sz w:val="28"/>
        </w:rPr>
        <w:t>
в том числе остаток на валютном счете  171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__________________     Главный бухгалтер ___________________  
</w:t>
      </w:r>
      <w:r>
        <w:br/>
      </w:r>
      <w:r>
        <w:rPr>
          <w:rFonts w:ascii="Times New Roman"/>
          <w:b w:val="false"/>
          <w:i w:val="false"/>
          <w:color w:val="000000"/>
          <w:sz w:val="28"/>
        </w:rPr>
        <w:t>
       (подпись) (фамилия и.о.)                   (подпись) (фамилия и.о.) 
</w:t>
      </w:r>
    </w:p>
    <w:p>
      <w:pPr>
        <w:spacing w:after="0"/>
        <w:ind w:left="0"/>
        <w:jc w:val="both"/>
      </w:pPr>
      <w:r>
        <w:rPr>
          <w:rFonts w:ascii="Times New Roman"/>
          <w:b w:val="false"/>
          <w:i w:val="false"/>
          <w:color w:val="000000"/>
          <w:sz w:val="28"/>
        </w:rPr>
        <w:t>
     "___"___________200__г.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Министерством финансов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Отчет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недостачах и хищениях денежных средств,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активов и материальных ценностей в государственных учреждениях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N 15 ОКУД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Код
</w:t>
      </w:r>
      <w:r>
        <w:br/>
      </w:r>
      <w:r>
        <w:rPr>
          <w:rFonts w:ascii="Times New Roman"/>
          <w:b w:val="false"/>
          <w:i w:val="false"/>
          <w:color w:val="000000"/>
          <w:sz w:val="28"/>
        </w:rPr>
        <w:t>
                                                                0503078
</w:t>
      </w:r>
    </w:p>
    <w:p>
      <w:pPr>
        <w:spacing w:after="0"/>
        <w:ind w:left="0"/>
        <w:jc w:val="both"/>
      </w:pPr>
      <w:r>
        <w:rPr>
          <w:rFonts w:ascii="Times New Roman"/>
          <w:b w:val="false"/>
          <w:i w:val="false"/>
          <w:color w:val="000000"/>
          <w:sz w:val="28"/>
        </w:rPr>
        <w:t>
Администратор бюджетных программ _____________________  по ОКПО _________
</w:t>
      </w:r>
    </w:p>
    <w:p>
      <w:pPr>
        <w:spacing w:after="0"/>
        <w:ind w:left="0"/>
        <w:jc w:val="both"/>
      </w:pPr>
      <w:r>
        <w:rPr>
          <w:rFonts w:ascii="Times New Roman"/>
          <w:b w:val="false"/>
          <w:i w:val="false"/>
          <w:color w:val="000000"/>
          <w:sz w:val="28"/>
        </w:rPr>
        <w:t>
Наименование государственного учреждения _____________          _________  
</w:t>
      </w:r>
    </w:p>
    <w:p>
      <w:pPr>
        <w:spacing w:after="0"/>
        <w:ind w:left="0"/>
        <w:jc w:val="both"/>
      </w:pPr>
      <w:r>
        <w:rPr>
          <w:rFonts w:ascii="Times New Roman"/>
          <w:b w:val="false"/>
          <w:i w:val="false"/>
          <w:color w:val="000000"/>
          <w:sz w:val="28"/>
        </w:rPr>
        <w:t>
                       на 1 _________200__г.            Дата    _________
</w:t>
      </w:r>
    </w:p>
    <w:p>
      <w:pPr>
        <w:spacing w:after="0"/>
        <w:ind w:left="0"/>
        <w:jc w:val="both"/>
      </w:pPr>
      <w:r>
        <w:rPr>
          <w:rFonts w:ascii="Times New Roman"/>
          <w:b w:val="false"/>
          <w:i w:val="false"/>
          <w:color w:val="000000"/>
          <w:sz w:val="28"/>
        </w:rPr>
        <w:t>
Периодичность: годовая _______________________________  по ОКУД _________
</w:t>
      </w:r>
    </w:p>
    <w:p>
      <w:pPr>
        <w:spacing w:after="0"/>
        <w:ind w:left="0"/>
        <w:jc w:val="both"/>
      </w:pPr>
      <w:r>
        <w:rPr>
          <w:rFonts w:ascii="Times New Roman"/>
          <w:b w:val="false"/>
          <w:i w:val="false"/>
          <w:color w:val="000000"/>
          <w:sz w:val="28"/>
        </w:rPr>
        <w:t>
Единица измерения: ___________________________________  по СОЕИ _________
</w:t>
      </w:r>
    </w:p>
    <w:p>
      <w:pPr>
        <w:spacing w:after="0"/>
        <w:ind w:left="0"/>
        <w:jc w:val="both"/>
      </w:pPr>
      <w:r>
        <w:rPr>
          <w:rFonts w:ascii="Times New Roman"/>
          <w:b w:val="false"/>
          <w:i w:val="false"/>
          <w:color w:val="000000"/>
          <w:sz w:val="28"/>
        </w:rPr>
        <w:t>
Контрольная сумма ____________________________________          _________
</w:t>
      </w:r>
    </w:p>
    <w:p>
      <w:pPr>
        <w:spacing w:after="0"/>
        <w:ind w:left="0"/>
        <w:jc w:val="both"/>
      </w:pP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Показатели                        ! Код строки !  Сумма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1                              !     2      !    3
</w:t>
      </w:r>
      <w:r>
        <w:br/>
      </w: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Задолженность по недостачам и хищениям денежных
</w:t>
      </w:r>
    </w:p>
    <w:p>
      <w:pPr>
        <w:spacing w:after="0"/>
        <w:ind w:left="0"/>
        <w:jc w:val="both"/>
      </w:pPr>
      <w:r>
        <w:rPr>
          <w:rFonts w:ascii="Times New Roman"/>
          <w:b w:val="false"/>
          <w:i w:val="false"/>
          <w:color w:val="000000"/>
          <w:sz w:val="28"/>
        </w:rPr>
        <w:t>
средств, активов и материальных ценностей на
</w:t>
      </w:r>
    </w:p>
    <w:p>
      <w:pPr>
        <w:spacing w:after="0"/>
        <w:ind w:left="0"/>
        <w:jc w:val="both"/>
      </w:pPr>
      <w:r>
        <w:rPr>
          <w:rFonts w:ascii="Times New Roman"/>
          <w:b w:val="false"/>
          <w:i w:val="false"/>
          <w:color w:val="000000"/>
          <w:sz w:val="28"/>
        </w:rPr>
        <w:t>
начало года                                            010
</w:t>
      </w:r>
    </w:p>
    <w:p>
      <w:pPr>
        <w:spacing w:after="0"/>
        <w:ind w:left="0"/>
        <w:jc w:val="both"/>
      </w:pPr>
      <w:r>
        <w:rPr>
          <w:rFonts w:ascii="Times New Roman"/>
          <w:b w:val="false"/>
          <w:i w:val="false"/>
          <w:color w:val="000000"/>
          <w:sz w:val="28"/>
        </w:rPr>
        <w:t>
Установлено недостач и хищений денежных средств,
</w:t>
      </w:r>
    </w:p>
    <w:p>
      <w:pPr>
        <w:spacing w:after="0"/>
        <w:ind w:left="0"/>
        <w:jc w:val="both"/>
      </w:pPr>
      <w:r>
        <w:rPr>
          <w:rFonts w:ascii="Times New Roman"/>
          <w:b w:val="false"/>
          <w:i w:val="false"/>
          <w:color w:val="000000"/>
          <w:sz w:val="28"/>
        </w:rPr>
        <w:t>
активов и материальных ценностей в отчетном году - 
</w:t>
      </w:r>
    </w:p>
    <w:p>
      <w:pPr>
        <w:spacing w:after="0"/>
        <w:ind w:left="0"/>
        <w:jc w:val="both"/>
      </w:pPr>
      <w:r>
        <w:rPr>
          <w:rFonts w:ascii="Times New Roman"/>
          <w:b w:val="false"/>
          <w:i w:val="false"/>
          <w:color w:val="000000"/>
          <w:sz w:val="28"/>
        </w:rPr>
        <w:t>
всего                                                  020
</w:t>
      </w:r>
    </w:p>
    <w:p>
      <w:pPr>
        <w:spacing w:after="0"/>
        <w:ind w:left="0"/>
        <w:jc w:val="both"/>
      </w:pPr>
      <w:r>
        <w:rPr>
          <w:rFonts w:ascii="Times New Roman"/>
          <w:b w:val="false"/>
          <w:i w:val="false"/>
          <w:color w:val="000000"/>
          <w:sz w:val="28"/>
        </w:rPr>
        <w:t>
из них: отнесено на виновных лиц согласно
</w:t>
      </w:r>
    </w:p>
    <w:p>
      <w:pPr>
        <w:spacing w:after="0"/>
        <w:ind w:left="0"/>
        <w:jc w:val="both"/>
      </w:pPr>
      <w:r>
        <w:rPr>
          <w:rFonts w:ascii="Times New Roman"/>
          <w:b w:val="false"/>
          <w:i w:val="false"/>
          <w:color w:val="000000"/>
          <w:sz w:val="28"/>
        </w:rPr>
        <w:t>
решениям суда                                          030
</w:t>
      </w:r>
    </w:p>
    <w:p>
      <w:pPr>
        <w:spacing w:after="0"/>
        <w:ind w:left="0"/>
        <w:jc w:val="both"/>
      </w:pPr>
      <w:r>
        <w:rPr>
          <w:rFonts w:ascii="Times New Roman"/>
          <w:b w:val="false"/>
          <w:i w:val="false"/>
          <w:color w:val="000000"/>
          <w:sz w:val="28"/>
        </w:rPr>
        <w:t>
Взыскано с виновных лиц                                040
</w:t>
      </w:r>
    </w:p>
    <w:p>
      <w:pPr>
        <w:spacing w:after="0"/>
        <w:ind w:left="0"/>
        <w:jc w:val="both"/>
      </w:pPr>
      <w:r>
        <w:rPr>
          <w:rFonts w:ascii="Times New Roman"/>
          <w:b w:val="false"/>
          <w:i w:val="false"/>
          <w:color w:val="000000"/>
          <w:sz w:val="28"/>
        </w:rPr>
        <w:t>
Списано за счет государственного учреждения
</w:t>
      </w:r>
    </w:p>
    <w:p>
      <w:pPr>
        <w:spacing w:after="0"/>
        <w:ind w:left="0"/>
        <w:jc w:val="both"/>
      </w:pPr>
      <w:r>
        <w:rPr>
          <w:rFonts w:ascii="Times New Roman"/>
          <w:b w:val="false"/>
          <w:i w:val="false"/>
          <w:color w:val="000000"/>
          <w:sz w:val="28"/>
        </w:rPr>
        <w:t>
в отчетном году                                        050
</w:t>
      </w:r>
    </w:p>
    <w:p>
      <w:pPr>
        <w:spacing w:after="0"/>
        <w:ind w:left="0"/>
        <w:jc w:val="both"/>
      </w:pPr>
      <w:r>
        <w:rPr>
          <w:rFonts w:ascii="Times New Roman"/>
          <w:b w:val="false"/>
          <w:i w:val="false"/>
          <w:color w:val="000000"/>
          <w:sz w:val="28"/>
        </w:rPr>
        <w:t>
в том числе недостача денежных средств                 051
</w:t>
      </w:r>
    </w:p>
    <w:p>
      <w:pPr>
        <w:spacing w:after="0"/>
        <w:ind w:left="0"/>
        <w:jc w:val="both"/>
      </w:pPr>
      <w:r>
        <w:rPr>
          <w:rFonts w:ascii="Times New Roman"/>
          <w:b w:val="false"/>
          <w:i w:val="false"/>
          <w:color w:val="000000"/>
          <w:sz w:val="28"/>
        </w:rPr>
        <w:t>
Остаток задолженности на конец года 
</w:t>
      </w:r>
    </w:p>
    <w:p>
      <w:pPr>
        <w:spacing w:after="0"/>
        <w:ind w:left="0"/>
        <w:jc w:val="both"/>
      </w:pPr>
      <w:r>
        <w:rPr>
          <w:rFonts w:ascii="Times New Roman"/>
          <w:b w:val="false"/>
          <w:i w:val="false"/>
          <w:color w:val="000000"/>
          <w:sz w:val="28"/>
        </w:rPr>
        <w:t>
(стр. 010+020-040-050)                                 060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присуждено судом                                       070
</w:t>
      </w:r>
    </w:p>
    <w:p>
      <w:pPr>
        <w:spacing w:after="0"/>
        <w:ind w:left="0"/>
        <w:jc w:val="both"/>
      </w:pPr>
      <w:r>
        <w:rPr>
          <w:rFonts w:ascii="Times New Roman"/>
          <w:b w:val="false"/>
          <w:i w:val="false"/>
          <w:color w:val="000000"/>
          <w:sz w:val="28"/>
        </w:rPr>
        <w:t>
находится в следственных органах                       080
</w:t>
      </w:r>
    </w:p>
    <w:p>
      <w:pPr>
        <w:spacing w:after="0"/>
        <w:ind w:left="0"/>
        <w:jc w:val="both"/>
      </w:pPr>
      <w:r>
        <w:rPr>
          <w:rFonts w:ascii="Times New Roman"/>
          <w:b w:val="false"/>
          <w:i w:val="false"/>
          <w:color w:val="000000"/>
          <w:sz w:val="28"/>
        </w:rPr>
        <w:t>
Контрольная сумма                                      980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Руководитель _______  ______________ 
</w:t>
      </w:r>
      <w:r>
        <w:br/>
      </w:r>
      <w:r>
        <w:rPr>
          <w:rFonts w:ascii="Times New Roman"/>
          <w:b w:val="false"/>
          <w:i w:val="false"/>
          <w:color w:val="000000"/>
          <w:sz w:val="28"/>
        </w:rPr>
        <w:t>
            (подпись) (фамилия и.о.)
</w:t>
      </w:r>
    </w:p>
    <w:p>
      <w:pPr>
        <w:spacing w:after="0"/>
        <w:ind w:left="0"/>
        <w:jc w:val="both"/>
      </w:pPr>
      <w:r>
        <w:rPr>
          <w:rFonts w:ascii="Times New Roman"/>
          <w:b w:val="false"/>
          <w:i w:val="false"/>
          <w:color w:val="000000"/>
          <w:sz w:val="28"/>
        </w:rPr>
        <w:t>
Главный бухгалтер _______ _____________
</w:t>
      </w:r>
      <w:r>
        <w:br/>
      </w:r>
      <w:r>
        <w:rPr>
          <w:rFonts w:ascii="Times New Roman"/>
          <w:b w:val="false"/>
          <w:i w:val="false"/>
          <w:color w:val="000000"/>
          <w:sz w:val="28"/>
        </w:rPr>
        <w:t>
                 (подпись) (фамилия и.о.)      
</w:t>
      </w:r>
    </w:p>
    <w:p>
      <w:pPr>
        <w:spacing w:after="0"/>
        <w:ind w:left="0"/>
        <w:jc w:val="both"/>
      </w:pPr>
      <w:r>
        <w:rPr>
          <w:rFonts w:ascii="Times New Roman"/>
          <w:b w:val="false"/>
          <w:i w:val="false"/>
          <w:color w:val="000000"/>
          <w:sz w:val="28"/>
        </w:rPr>
        <w:t>
"_____"_______________ 200___ г.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Министерством финансов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Отчет по внешним займам, грантам 
</w:t>
      </w:r>
      <w:r>
        <w:rPr>
          <w:rFonts w:ascii="Times New Roman"/>
          <w:b w:val="false"/>
          <w:i w:val="false"/>
          <w:color w:val="000000"/>
          <w:sz w:val="28"/>
        </w:rPr>
        <w:t>
</w:t>
      </w:r>
    </w:p>
    <w:p>
      <w:pPr>
        <w:spacing w:after="0"/>
        <w:ind w:left="0"/>
        <w:jc w:val="both"/>
      </w:pPr>
      <w:r>
        <w:rPr>
          <w:rFonts w:ascii="Times New Roman"/>
          <w:b w:val="false"/>
          <w:i w:val="false"/>
          <w:color w:val="000000"/>
          <w:sz w:val="28"/>
        </w:rPr>
        <w:t>
                                                            Код
</w:t>
      </w:r>
      <w:r>
        <w:br/>
      </w:r>
      <w:r>
        <w:rPr>
          <w:rFonts w:ascii="Times New Roman"/>
          <w:b w:val="false"/>
          <w:i w:val="false"/>
          <w:color w:val="000000"/>
          <w:sz w:val="28"/>
        </w:rPr>
        <w:t>
                                                         _____________
</w:t>
      </w:r>
      <w:r>
        <w:br/>
      </w:r>
      <w:r>
        <w:rPr>
          <w:rFonts w:ascii="Times New Roman"/>
          <w:b w:val="false"/>
          <w:i w:val="false"/>
          <w:color w:val="000000"/>
          <w:sz w:val="28"/>
        </w:rPr>
        <w:t>
                                     Форма N 16 по ОКУД  _____________
</w:t>
      </w:r>
      <w:r>
        <w:br/>
      </w:r>
      <w:r>
        <w:rPr>
          <w:rFonts w:ascii="Times New Roman"/>
          <w:b w:val="false"/>
          <w:i w:val="false"/>
          <w:color w:val="000000"/>
          <w:sz w:val="28"/>
        </w:rPr>
        <w:t>
Функциональная группа _________________________          _____________
</w:t>
      </w:r>
    </w:p>
    <w:p>
      <w:pPr>
        <w:spacing w:after="0"/>
        <w:ind w:left="0"/>
        <w:jc w:val="both"/>
      </w:pPr>
      <w:r>
        <w:rPr>
          <w:rFonts w:ascii="Times New Roman"/>
          <w:b w:val="false"/>
          <w:i w:val="false"/>
          <w:color w:val="000000"/>
          <w:sz w:val="28"/>
        </w:rPr>
        <w:t>
Государственное учреждение_____________________ по ОКПО  _____________
</w:t>
      </w:r>
    </w:p>
    <w:p>
      <w:pPr>
        <w:spacing w:after="0"/>
        <w:ind w:left="0"/>
        <w:jc w:val="both"/>
      </w:pPr>
      <w:r>
        <w:rPr>
          <w:rFonts w:ascii="Times New Roman"/>
          <w:b w:val="false"/>
          <w:i w:val="false"/>
          <w:color w:val="000000"/>
          <w:sz w:val="28"/>
        </w:rPr>
        <w:t>
Организация, реализующая
</w:t>
      </w:r>
    </w:p>
    <w:p>
      <w:pPr>
        <w:spacing w:after="0"/>
        <w:ind w:left="0"/>
        <w:jc w:val="both"/>
      </w:pPr>
      <w:r>
        <w:rPr>
          <w:rFonts w:ascii="Times New Roman"/>
          <w:b w:val="false"/>
          <w:i w:val="false"/>
          <w:color w:val="000000"/>
          <w:sz w:val="28"/>
        </w:rPr>
        <w:t>
инвестиционный проект _________________________          _____________
</w:t>
      </w:r>
    </w:p>
    <w:p>
      <w:pPr>
        <w:spacing w:after="0"/>
        <w:ind w:left="0"/>
        <w:jc w:val="both"/>
      </w:pPr>
      <w:r>
        <w:rPr>
          <w:rFonts w:ascii="Times New Roman"/>
          <w:b w:val="false"/>
          <w:i w:val="false"/>
          <w:color w:val="000000"/>
          <w:sz w:val="28"/>
        </w:rPr>
        <w:t>
_______________________________________________  Дата    _____________
</w:t>
      </w:r>
    </w:p>
    <w:p>
      <w:pPr>
        <w:spacing w:after="0"/>
        <w:ind w:left="0"/>
        <w:jc w:val="both"/>
      </w:pPr>
      <w:r>
        <w:rPr>
          <w:rFonts w:ascii="Times New Roman"/>
          <w:b w:val="false"/>
          <w:i w:val="false"/>
          <w:color w:val="000000"/>
          <w:sz w:val="28"/>
        </w:rPr>
        <w:t>
Программа _____________________________________          _____________
</w:t>
      </w:r>
    </w:p>
    <w:p>
      <w:pPr>
        <w:spacing w:after="0"/>
        <w:ind w:left="0"/>
        <w:jc w:val="both"/>
      </w:pPr>
      <w:r>
        <w:rPr>
          <w:rFonts w:ascii="Times New Roman"/>
          <w:b w:val="false"/>
          <w:i w:val="false"/>
          <w:color w:val="000000"/>
          <w:sz w:val="28"/>
        </w:rPr>
        <w:t>
Подпрограмма __________________________________          _____________
</w:t>
      </w:r>
    </w:p>
    <w:p>
      <w:pPr>
        <w:spacing w:after="0"/>
        <w:ind w:left="0"/>
        <w:jc w:val="both"/>
      </w:pPr>
      <w:r>
        <w:rPr>
          <w:rFonts w:ascii="Times New Roman"/>
          <w:b w:val="false"/>
          <w:i w:val="false"/>
          <w:color w:val="000000"/>
          <w:sz w:val="28"/>
        </w:rPr>
        <w:t>
Периодичность: годовая,
</w:t>
      </w:r>
    </w:p>
    <w:p>
      <w:pPr>
        <w:spacing w:after="0"/>
        <w:ind w:left="0"/>
        <w:jc w:val="both"/>
      </w:pPr>
      <w:r>
        <w:rPr>
          <w:rFonts w:ascii="Times New Roman"/>
          <w:b w:val="false"/>
          <w:i w:val="false"/>
          <w:color w:val="000000"/>
          <w:sz w:val="28"/>
        </w:rPr>
        <w:t>
квартальная ___________________________________  по ОКУД _____________
</w:t>
      </w:r>
    </w:p>
    <w:p>
      <w:pPr>
        <w:spacing w:after="0"/>
        <w:ind w:left="0"/>
        <w:jc w:val="both"/>
      </w:pPr>
      <w:r>
        <w:rPr>
          <w:rFonts w:ascii="Times New Roman"/>
          <w:b w:val="false"/>
          <w:i w:val="false"/>
          <w:color w:val="000000"/>
          <w:sz w:val="28"/>
        </w:rPr>
        <w:t>
Единица измерения тыс.тенге ___________________  по СОЕИ _____________
</w:t>
      </w:r>
    </w:p>
    <w:p>
      <w:pPr>
        <w:spacing w:after="0"/>
        <w:ind w:left="0"/>
        <w:jc w:val="both"/>
      </w:pPr>
      <w:r>
        <w:rPr>
          <w:rFonts w:ascii="Times New Roman"/>
          <w:b w:val="false"/>
          <w:i w:val="false"/>
          <w:color w:val="000000"/>
          <w:sz w:val="28"/>
        </w:rPr>
        <w:t>
Контрольная сумма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Наименование                !Номер!Код !  Код !     Сумма      
</w:t>
      </w:r>
      <w:r>
        <w:br/>
      </w:r>
      <w:r>
        <w:rPr>
          <w:rFonts w:ascii="Times New Roman"/>
          <w:b w:val="false"/>
          <w:i w:val="false"/>
          <w:color w:val="000000"/>
          <w:sz w:val="28"/>
        </w:rPr>
        <w:t>
                               !займа!стро!дохода!_____________________
</w:t>
      </w:r>
      <w:r>
        <w:br/>
      </w:r>
      <w:r>
        <w:rPr>
          <w:rFonts w:ascii="Times New Roman"/>
          <w:b w:val="false"/>
          <w:i w:val="false"/>
          <w:color w:val="000000"/>
          <w:sz w:val="28"/>
        </w:rPr>
        <w:t>
                               !     ! ки ! или  !Всего !по спец.!оффшор. 
</w:t>
      </w:r>
      <w:r>
        <w:br/>
      </w:r>
      <w:r>
        <w:rPr>
          <w:rFonts w:ascii="Times New Roman"/>
          <w:b w:val="false"/>
          <w:i w:val="false"/>
          <w:color w:val="000000"/>
          <w:sz w:val="28"/>
        </w:rPr>
        <w:t>
                               !     !    !специ-!(гр.6+! счету  !плате-
</w:t>
      </w:r>
      <w:r>
        <w:br/>
      </w:r>
      <w:r>
        <w:rPr>
          <w:rFonts w:ascii="Times New Roman"/>
          <w:b w:val="false"/>
          <w:i w:val="false"/>
          <w:color w:val="000000"/>
          <w:sz w:val="28"/>
        </w:rPr>
        <w:t>
                               !     !    ! фики !гр.7) !        ! жи
</w:t>
      </w:r>
      <w:r>
        <w:br/>
      </w:r>
      <w:r>
        <w:rPr>
          <w:rFonts w:ascii="Times New Roman"/>
          <w:b w:val="false"/>
          <w:i w:val="false"/>
          <w:color w:val="000000"/>
          <w:sz w:val="28"/>
        </w:rPr>
        <w:t>
-----------------------------------------------------------------------
</w:t>
      </w:r>
      <w:r>
        <w:br/>
      </w:r>
      <w:r>
        <w:rPr>
          <w:rFonts w:ascii="Times New Roman"/>
          <w:b w:val="false"/>
          <w:i w:val="false"/>
          <w:color w:val="000000"/>
          <w:sz w:val="28"/>
        </w:rPr>
        <w:t>
              1                   2     3    4      5       6       7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Остаток денежных средств на        
</w:t>
      </w:r>
    </w:p>
    <w:p>
      <w:pPr>
        <w:spacing w:after="0"/>
        <w:ind w:left="0"/>
        <w:jc w:val="both"/>
      </w:pPr>
      <w:r>
        <w:rPr>
          <w:rFonts w:ascii="Times New Roman"/>
          <w:b w:val="false"/>
          <w:i w:val="false"/>
          <w:color w:val="000000"/>
          <w:sz w:val="28"/>
        </w:rPr>
        <w:t>
начало года                            010                          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Поступило с начала года - всего        040   Х
</w:t>
      </w:r>
    </w:p>
    <w:p>
      <w:pPr>
        <w:spacing w:after="0"/>
        <w:ind w:left="0"/>
        <w:jc w:val="both"/>
      </w:pPr>
      <w:r>
        <w:rPr>
          <w:rFonts w:ascii="Times New Roman"/>
          <w:b w:val="false"/>
          <w:i w:val="false"/>
          <w:color w:val="000000"/>
          <w:sz w:val="28"/>
        </w:rPr>
        <w:t>
в т.ч. (от донора)
</w:t>
      </w:r>
    </w:p>
    <w:p>
      <w:pPr>
        <w:spacing w:after="0"/>
        <w:ind w:left="0"/>
        <w:jc w:val="both"/>
      </w:pPr>
      <w:r>
        <w:rPr>
          <w:rFonts w:ascii="Times New Roman"/>
          <w:b w:val="false"/>
          <w:i w:val="false"/>
          <w:color w:val="000000"/>
          <w:sz w:val="28"/>
        </w:rPr>
        <w:t>
- АБР                                  041
</w:t>
      </w:r>
    </w:p>
    <w:p>
      <w:pPr>
        <w:spacing w:after="0"/>
        <w:ind w:left="0"/>
        <w:jc w:val="both"/>
      </w:pPr>
      <w:r>
        <w:rPr>
          <w:rFonts w:ascii="Times New Roman"/>
          <w:b w:val="false"/>
          <w:i w:val="false"/>
          <w:color w:val="000000"/>
          <w:sz w:val="28"/>
        </w:rPr>
        <w:t>
- МБРР                                 042
</w:t>
      </w:r>
    </w:p>
    <w:p>
      <w:pPr>
        <w:spacing w:after="0"/>
        <w:ind w:left="0"/>
        <w:jc w:val="both"/>
      </w:pPr>
      <w:r>
        <w:rPr>
          <w:rFonts w:ascii="Times New Roman"/>
          <w:b w:val="false"/>
          <w:i w:val="false"/>
          <w:color w:val="000000"/>
          <w:sz w:val="28"/>
        </w:rPr>
        <w:t>
- ЕБРР                                 043
</w:t>
      </w:r>
    </w:p>
    <w:p>
      <w:pPr>
        <w:spacing w:after="0"/>
        <w:ind w:left="0"/>
        <w:jc w:val="both"/>
      </w:pPr>
      <w:r>
        <w:rPr>
          <w:rFonts w:ascii="Times New Roman"/>
          <w:b w:val="false"/>
          <w:i w:val="false"/>
          <w:color w:val="000000"/>
          <w:sz w:val="28"/>
        </w:rPr>
        <w:t>
-                                      044
</w:t>
      </w:r>
    </w:p>
    <w:p>
      <w:pPr>
        <w:spacing w:after="0"/>
        <w:ind w:left="0"/>
        <w:jc w:val="both"/>
      </w:pPr>
      <w:r>
        <w:rPr>
          <w:rFonts w:ascii="Times New Roman"/>
          <w:b w:val="false"/>
          <w:i w:val="false"/>
          <w:color w:val="000000"/>
          <w:sz w:val="28"/>
        </w:rPr>
        <w:t>
- ОЕСФ                                 045
</w:t>
      </w:r>
    </w:p>
    <w:p>
      <w:pPr>
        <w:spacing w:after="0"/>
        <w:ind w:left="0"/>
        <w:jc w:val="both"/>
      </w:pPr>
      <w:r>
        <w:rPr>
          <w:rFonts w:ascii="Times New Roman"/>
          <w:b w:val="false"/>
          <w:i w:val="false"/>
          <w:color w:val="000000"/>
          <w:sz w:val="28"/>
        </w:rPr>
        <w:t>
-                                      046
</w:t>
      </w:r>
    </w:p>
    <w:p>
      <w:pPr>
        <w:spacing w:after="0"/>
        <w:ind w:left="0"/>
        <w:jc w:val="both"/>
      </w:pPr>
      <w:r>
        <w:rPr>
          <w:rFonts w:ascii="Times New Roman"/>
          <w:b w:val="false"/>
          <w:i w:val="false"/>
          <w:color w:val="000000"/>
          <w:sz w:val="28"/>
        </w:rPr>
        <w:t>
- С.Ж.                                 047
</w:t>
      </w:r>
    </w:p>
    <w:p>
      <w:pPr>
        <w:spacing w:after="0"/>
        <w:ind w:left="0"/>
        <w:jc w:val="both"/>
      </w:pPr>
      <w:r>
        <w:rPr>
          <w:rFonts w:ascii="Times New Roman"/>
          <w:b w:val="false"/>
          <w:i w:val="false"/>
          <w:color w:val="000000"/>
          <w:sz w:val="28"/>
        </w:rPr>
        <w:t>
-                                      048
</w:t>
      </w:r>
    </w:p>
    <w:p>
      <w:pPr>
        <w:spacing w:after="0"/>
        <w:ind w:left="0"/>
        <w:jc w:val="both"/>
      </w:pPr>
      <w:r>
        <w:rPr>
          <w:rFonts w:ascii="Times New Roman"/>
          <w:b w:val="false"/>
          <w:i w:val="false"/>
          <w:color w:val="000000"/>
          <w:sz w:val="28"/>
        </w:rPr>
        <w:t>
-                                      049 
</w:t>
      </w:r>
    </w:p>
    <w:p>
      <w:pPr>
        <w:spacing w:after="0"/>
        <w:ind w:left="0"/>
        <w:jc w:val="both"/>
      </w:pPr>
      <w:r>
        <w:rPr>
          <w:rFonts w:ascii="Times New Roman"/>
          <w:b w:val="false"/>
          <w:i w:val="false"/>
          <w:color w:val="000000"/>
          <w:sz w:val="28"/>
        </w:rPr>
        <w:t>
Израсходовано с начала года - всего    050   Х
</w:t>
      </w:r>
    </w:p>
    <w:p>
      <w:pPr>
        <w:spacing w:after="0"/>
        <w:ind w:left="0"/>
        <w:jc w:val="both"/>
      </w:pPr>
      <w:r>
        <w:rPr>
          <w:rFonts w:ascii="Times New Roman"/>
          <w:b w:val="false"/>
          <w:i w:val="false"/>
          <w:color w:val="000000"/>
          <w:sz w:val="28"/>
        </w:rPr>
        <w:t>
в т.ч. (по спецификам)
</w:t>
      </w:r>
    </w:p>
    <w:p>
      <w:pPr>
        <w:spacing w:after="0"/>
        <w:ind w:left="0"/>
        <w:jc w:val="both"/>
      </w:pPr>
      <w:r>
        <w:rPr>
          <w:rFonts w:ascii="Times New Roman"/>
          <w:b w:val="false"/>
          <w:i w:val="false"/>
          <w:color w:val="000000"/>
          <w:sz w:val="28"/>
        </w:rPr>
        <w:t>
Основная заработная плата              051   111
</w:t>
      </w:r>
    </w:p>
    <w:p>
      <w:pPr>
        <w:spacing w:after="0"/>
        <w:ind w:left="0"/>
        <w:jc w:val="both"/>
      </w:pPr>
      <w:r>
        <w:rPr>
          <w:rFonts w:ascii="Times New Roman"/>
          <w:b w:val="false"/>
          <w:i w:val="false"/>
          <w:color w:val="000000"/>
          <w:sz w:val="28"/>
        </w:rPr>
        <w:t>
Дополнительные денежные выплаты        052   112
</w:t>
      </w:r>
    </w:p>
    <w:p>
      <w:pPr>
        <w:spacing w:after="0"/>
        <w:ind w:left="0"/>
        <w:jc w:val="both"/>
      </w:pPr>
      <w:r>
        <w:rPr>
          <w:rFonts w:ascii="Times New Roman"/>
          <w:b w:val="false"/>
          <w:i w:val="false"/>
          <w:color w:val="000000"/>
          <w:sz w:val="28"/>
        </w:rPr>
        <w:t>
Компенсационные выплаты                053   113
</w:t>
      </w:r>
    </w:p>
    <w:p>
      <w:pPr>
        <w:spacing w:after="0"/>
        <w:ind w:left="0"/>
        <w:jc w:val="both"/>
      </w:pPr>
      <w:r>
        <w:rPr>
          <w:rFonts w:ascii="Times New Roman"/>
          <w:b w:val="false"/>
          <w:i w:val="false"/>
          <w:color w:val="000000"/>
          <w:sz w:val="28"/>
        </w:rPr>
        <w:t>
Социальный налог                       055   121
</w:t>
      </w:r>
    </w:p>
    <w:p>
      <w:pPr>
        <w:spacing w:after="0"/>
        <w:ind w:left="0"/>
        <w:jc w:val="both"/>
      </w:pPr>
      <w:r>
        <w:rPr>
          <w:rFonts w:ascii="Times New Roman"/>
          <w:b w:val="false"/>
          <w:i w:val="false"/>
          <w:color w:val="000000"/>
          <w:sz w:val="28"/>
        </w:rPr>
        <w:t>
Взносы на обязательное страхование
</w:t>
      </w:r>
    </w:p>
    <w:p>
      <w:pPr>
        <w:spacing w:after="0"/>
        <w:ind w:left="0"/>
        <w:jc w:val="both"/>
      </w:pPr>
      <w:r>
        <w:rPr>
          <w:rFonts w:ascii="Times New Roman"/>
          <w:b w:val="false"/>
          <w:i w:val="false"/>
          <w:color w:val="000000"/>
          <w:sz w:val="28"/>
        </w:rPr>
        <w:t>
гражданско-правовой 
</w:t>
      </w:r>
    </w:p>
    <w:p>
      <w:pPr>
        <w:spacing w:after="0"/>
        <w:ind w:left="0"/>
        <w:jc w:val="both"/>
      </w:pPr>
      <w:r>
        <w:rPr>
          <w:rFonts w:ascii="Times New Roman"/>
          <w:b w:val="false"/>
          <w:i w:val="false"/>
          <w:color w:val="000000"/>
          <w:sz w:val="28"/>
        </w:rPr>
        <w:t>
ответственности владельцев 
</w:t>
      </w:r>
    </w:p>
    <w:p>
      <w:pPr>
        <w:spacing w:after="0"/>
        <w:ind w:left="0"/>
        <w:jc w:val="both"/>
      </w:pPr>
      <w:r>
        <w:rPr>
          <w:rFonts w:ascii="Times New Roman"/>
          <w:b w:val="false"/>
          <w:i w:val="false"/>
          <w:color w:val="000000"/>
          <w:sz w:val="28"/>
        </w:rPr>
        <w:t>
автотранспортных средств               056   125
</w:t>
      </w:r>
    </w:p>
    <w:p>
      <w:pPr>
        <w:spacing w:after="0"/>
        <w:ind w:left="0"/>
        <w:jc w:val="both"/>
      </w:pPr>
      <w:r>
        <w:rPr>
          <w:rFonts w:ascii="Times New Roman"/>
          <w:b w:val="false"/>
          <w:i w:val="false"/>
          <w:color w:val="000000"/>
          <w:sz w:val="28"/>
        </w:rPr>
        <w:t>
Взносы на государственное
</w:t>
      </w:r>
    </w:p>
    <w:p>
      <w:pPr>
        <w:spacing w:after="0"/>
        <w:ind w:left="0"/>
        <w:jc w:val="both"/>
      </w:pPr>
      <w:r>
        <w:rPr>
          <w:rFonts w:ascii="Times New Roman"/>
          <w:b w:val="false"/>
          <w:i w:val="false"/>
          <w:color w:val="000000"/>
          <w:sz w:val="28"/>
        </w:rPr>
        <w:t>
обязательное личное страхование 
</w:t>
      </w:r>
    </w:p>
    <w:p>
      <w:pPr>
        <w:spacing w:after="0"/>
        <w:ind w:left="0"/>
        <w:jc w:val="both"/>
      </w:pPr>
      <w:r>
        <w:rPr>
          <w:rFonts w:ascii="Times New Roman"/>
          <w:b w:val="false"/>
          <w:i w:val="false"/>
          <w:color w:val="000000"/>
          <w:sz w:val="28"/>
        </w:rPr>
        <w:t>
работников государственных учреждений  057   126 
</w:t>
      </w:r>
    </w:p>
    <w:p>
      <w:pPr>
        <w:spacing w:after="0"/>
        <w:ind w:left="0"/>
        <w:jc w:val="both"/>
      </w:pPr>
      <w:r>
        <w:rPr>
          <w:rFonts w:ascii="Times New Roman"/>
          <w:b w:val="false"/>
          <w:i w:val="false"/>
          <w:color w:val="000000"/>
          <w:sz w:val="28"/>
        </w:rPr>
        <w:t>
Приобретение продуктов питания         058   131
</w:t>
      </w:r>
    </w:p>
    <w:p>
      <w:pPr>
        <w:spacing w:after="0"/>
        <w:ind w:left="0"/>
        <w:jc w:val="both"/>
      </w:pPr>
      <w:r>
        <w:rPr>
          <w:rFonts w:ascii="Times New Roman"/>
          <w:b w:val="false"/>
          <w:i w:val="false"/>
          <w:color w:val="000000"/>
          <w:sz w:val="28"/>
        </w:rPr>
        <w:t>
Приобретение медикаментов и пр.
</w:t>
      </w:r>
    </w:p>
    <w:p>
      <w:pPr>
        <w:spacing w:after="0"/>
        <w:ind w:left="0"/>
        <w:jc w:val="both"/>
      </w:pPr>
      <w:r>
        <w:rPr>
          <w:rFonts w:ascii="Times New Roman"/>
          <w:b w:val="false"/>
          <w:i w:val="false"/>
          <w:color w:val="000000"/>
          <w:sz w:val="28"/>
        </w:rPr>
        <w:t>
ср-в мед. назначения                   059   132
</w:t>
      </w:r>
    </w:p>
    <w:p>
      <w:pPr>
        <w:spacing w:after="0"/>
        <w:ind w:left="0"/>
        <w:jc w:val="both"/>
      </w:pPr>
      <w:r>
        <w:rPr>
          <w:rFonts w:ascii="Times New Roman"/>
          <w:b w:val="false"/>
          <w:i w:val="false"/>
          <w:color w:val="000000"/>
          <w:sz w:val="28"/>
        </w:rPr>
        <w:t>
Приобретение, пошив и ремонт предметов
</w:t>
      </w:r>
    </w:p>
    <w:p>
      <w:pPr>
        <w:spacing w:after="0"/>
        <w:ind w:left="0"/>
        <w:jc w:val="both"/>
      </w:pPr>
      <w:r>
        <w:rPr>
          <w:rFonts w:ascii="Times New Roman"/>
          <w:b w:val="false"/>
          <w:i w:val="false"/>
          <w:color w:val="000000"/>
          <w:sz w:val="28"/>
        </w:rPr>
        <w:t>
вещевого имущества и другого формен-            
</w:t>
      </w:r>
    </w:p>
    <w:p>
      <w:pPr>
        <w:spacing w:after="0"/>
        <w:ind w:left="0"/>
        <w:jc w:val="both"/>
      </w:pPr>
      <w:r>
        <w:rPr>
          <w:rFonts w:ascii="Times New Roman"/>
          <w:b w:val="false"/>
          <w:i w:val="false"/>
          <w:color w:val="000000"/>
          <w:sz w:val="28"/>
        </w:rPr>
        <w:t>
ного и специального обмундирования     060   134
</w:t>
      </w:r>
    </w:p>
    <w:p>
      <w:pPr>
        <w:spacing w:after="0"/>
        <w:ind w:left="0"/>
        <w:jc w:val="both"/>
      </w:pPr>
      <w:r>
        <w:rPr>
          <w:rFonts w:ascii="Times New Roman"/>
          <w:b w:val="false"/>
          <w:i w:val="false"/>
          <w:color w:val="000000"/>
          <w:sz w:val="28"/>
        </w:rPr>
        <w:t>
Приобретение особого оборудования
</w:t>
      </w:r>
    </w:p>
    <w:p>
      <w:pPr>
        <w:spacing w:after="0"/>
        <w:ind w:left="0"/>
        <w:jc w:val="both"/>
      </w:pPr>
      <w:r>
        <w:rPr>
          <w:rFonts w:ascii="Times New Roman"/>
          <w:b w:val="false"/>
          <w:i w:val="false"/>
          <w:color w:val="000000"/>
          <w:sz w:val="28"/>
        </w:rPr>
        <w:t>
и материалов                           061   135
</w:t>
      </w:r>
    </w:p>
    <w:p>
      <w:pPr>
        <w:spacing w:after="0"/>
        <w:ind w:left="0"/>
        <w:jc w:val="both"/>
      </w:pPr>
      <w:r>
        <w:rPr>
          <w:rFonts w:ascii="Times New Roman"/>
          <w:b w:val="false"/>
          <w:i w:val="false"/>
          <w:color w:val="000000"/>
          <w:sz w:val="28"/>
        </w:rPr>
        <w:t>
Командировки и служебные разъезды
</w:t>
      </w:r>
    </w:p>
    <w:p>
      <w:pPr>
        <w:spacing w:after="0"/>
        <w:ind w:left="0"/>
        <w:jc w:val="both"/>
      </w:pPr>
      <w:r>
        <w:rPr>
          <w:rFonts w:ascii="Times New Roman"/>
          <w:b w:val="false"/>
          <w:i w:val="false"/>
          <w:color w:val="000000"/>
          <w:sz w:val="28"/>
        </w:rPr>
        <w:t>
внутри страны                          062   136
</w:t>
      </w:r>
    </w:p>
    <w:p>
      <w:pPr>
        <w:spacing w:after="0"/>
        <w:ind w:left="0"/>
        <w:jc w:val="both"/>
      </w:pPr>
      <w:r>
        <w:rPr>
          <w:rFonts w:ascii="Times New Roman"/>
          <w:b w:val="false"/>
          <w:i w:val="false"/>
          <w:color w:val="000000"/>
          <w:sz w:val="28"/>
        </w:rPr>
        <w:t>
Командировки и служебные разъезды
</w:t>
      </w:r>
    </w:p>
    <w:p>
      <w:pPr>
        <w:spacing w:after="0"/>
        <w:ind w:left="0"/>
        <w:jc w:val="both"/>
      </w:pPr>
      <w:r>
        <w:rPr>
          <w:rFonts w:ascii="Times New Roman"/>
          <w:b w:val="false"/>
          <w:i w:val="false"/>
          <w:color w:val="000000"/>
          <w:sz w:val="28"/>
        </w:rPr>
        <w:t>
за пределы страны                      063   137
</w:t>
      </w:r>
    </w:p>
    <w:p>
      <w:pPr>
        <w:spacing w:after="0"/>
        <w:ind w:left="0"/>
        <w:jc w:val="both"/>
      </w:pPr>
      <w:r>
        <w:rPr>
          <w:rFonts w:ascii="Times New Roman"/>
          <w:b w:val="false"/>
          <w:i w:val="false"/>
          <w:color w:val="000000"/>
          <w:sz w:val="28"/>
        </w:rPr>
        <w:t>
Оплата аренды помещений                064   138
</w:t>
      </w:r>
    </w:p>
    <w:p>
      <w:pPr>
        <w:spacing w:after="0"/>
        <w:ind w:left="0"/>
        <w:jc w:val="both"/>
      </w:pPr>
      <w:r>
        <w:rPr>
          <w:rFonts w:ascii="Times New Roman"/>
          <w:b w:val="false"/>
          <w:i w:val="false"/>
          <w:color w:val="000000"/>
          <w:sz w:val="28"/>
        </w:rPr>
        <w:t>
Приобретение прочих товаров            065   139
</w:t>
      </w:r>
    </w:p>
    <w:p>
      <w:pPr>
        <w:spacing w:after="0"/>
        <w:ind w:left="0"/>
        <w:jc w:val="both"/>
      </w:pPr>
      <w:r>
        <w:rPr>
          <w:rFonts w:ascii="Times New Roman"/>
          <w:b w:val="false"/>
          <w:i w:val="false"/>
          <w:color w:val="000000"/>
          <w:sz w:val="28"/>
        </w:rPr>
        <w:t>
Оплата коммунальных услуг              066   141
</w:t>
      </w:r>
    </w:p>
    <w:p>
      <w:pPr>
        <w:spacing w:after="0"/>
        <w:ind w:left="0"/>
        <w:jc w:val="both"/>
      </w:pPr>
      <w:r>
        <w:rPr>
          <w:rFonts w:ascii="Times New Roman"/>
          <w:b w:val="false"/>
          <w:i w:val="false"/>
          <w:color w:val="000000"/>
          <w:sz w:val="28"/>
        </w:rPr>
        <w:t>
Оплата услуг связи                     067   142
</w:t>
      </w:r>
    </w:p>
    <w:p>
      <w:pPr>
        <w:spacing w:after="0"/>
        <w:ind w:left="0"/>
        <w:jc w:val="both"/>
      </w:pPr>
      <w:r>
        <w:rPr>
          <w:rFonts w:ascii="Times New Roman"/>
          <w:b w:val="false"/>
          <w:i w:val="false"/>
          <w:color w:val="000000"/>
          <w:sz w:val="28"/>
        </w:rPr>
        <w:t>
Оплата транспортных услуг              068   143
</w:t>
      </w:r>
    </w:p>
    <w:p>
      <w:pPr>
        <w:spacing w:after="0"/>
        <w:ind w:left="0"/>
        <w:jc w:val="both"/>
      </w:pPr>
      <w:r>
        <w:rPr>
          <w:rFonts w:ascii="Times New Roman"/>
          <w:b w:val="false"/>
          <w:i w:val="false"/>
          <w:color w:val="000000"/>
          <w:sz w:val="28"/>
        </w:rPr>
        <w:t>
Оплата за электроэнергию               069   144
</w:t>
      </w:r>
    </w:p>
    <w:p>
      <w:pPr>
        <w:spacing w:after="0"/>
        <w:ind w:left="0"/>
        <w:jc w:val="both"/>
      </w:pPr>
      <w:r>
        <w:rPr>
          <w:rFonts w:ascii="Times New Roman"/>
          <w:b w:val="false"/>
          <w:i w:val="false"/>
          <w:color w:val="000000"/>
          <w:sz w:val="28"/>
        </w:rPr>
        <w:t>
Оплата за отопление                    070   145
</w:t>
      </w:r>
    </w:p>
    <w:p>
      <w:pPr>
        <w:spacing w:after="0"/>
        <w:ind w:left="0"/>
        <w:jc w:val="both"/>
      </w:pPr>
      <w:r>
        <w:rPr>
          <w:rFonts w:ascii="Times New Roman"/>
          <w:b w:val="false"/>
          <w:i w:val="false"/>
          <w:color w:val="000000"/>
          <w:sz w:val="28"/>
        </w:rPr>
        <w:t>
Содержание, обслуживание, текущий 
</w:t>
      </w:r>
    </w:p>
    <w:p>
      <w:pPr>
        <w:spacing w:after="0"/>
        <w:ind w:left="0"/>
        <w:jc w:val="both"/>
      </w:pPr>
      <w:r>
        <w:rPr>
          <w:rFonts w:ascii="Times New Roman"/>
          <w:b w:val="false"/>
          <w:i w:val="false"/>
          <w:color w:val="000000"/>
          <w:sz w:val="28"/>
        </w:rPr>
        <w:t>
ремонт зданий, помещений, оборудования
</w:t>
      </w:r>
    </w:p>
    <w:p>
      <w:pPr>
        <w:spacing w:after="0"/>
        <w:ind w:left="0"/>
        <w:jc w:val="both"/>
      </w:pPr>
      <w:r>
        <w:rPr>
          <w:rFonts w:ascii="Times New Roman"/>
          <w:b w:val="false"/>
          <w:i w:val="false"/>
          <w:color w:val="000000"/>
          <w:sz w:val="28"/>
        </w:rPr>
        <w:t>
и других основных средств              071   146
</w:t>
      </w:r>
    </w:p>
    <w:p>
      <w:pPr>
        <w:spacing w:after="0"/>
        <w:ind w:left="0"/>
        <w:jc w:val="both"/>
      </w:pPr>
      <w:r>
        <w:rPr>
          <w:rFonts w:ascii="Times New Roman"/>
          <w:b w:val="false"/>
          <w:i w:val="false"/>
          <w:color w:val="000000"/>
          <w:sz w:val="28"/>
        </w:rPr>
        <w:t>
Прочие услуги                          072   149
</w:t>
      </w:r>
    </w:p>
    <w:p>
      <w:pPr>
        <w:spacing w:after="0"/>
        <w:ind w:left="0"/>
        <w:jc w:val="both"/>
      </w:pPr>
      <w:r>
        <w:rPr>
          <w:rFonts w:ascii="Times New Roman"/>
          <w:b w:val="false"/>
          <w:i w:val="false"/>
          <w:color w:val="000000"/>
          <w:sz w:val="28"/>
        </w:rPr>
        <w:t>
Расходы Фонда всеобщего обязат.
</w:t>
      </w:r>
    </w:p>
    <w:p>
      <w:pPr>
        <w:spacing w:after="0"/>
        <w:ind w:left="0"/>
        <w:jc w:val="both"/>
      </w:pPr>
      <w:r>
        <w:rPr>
          <w:rFonts w:ascii="Times New Roman"/>
          <w:b w:val="false"/>
          <w:i w:val="false"/>
          <w:color w:val="000000"/>
          <w:sz w:val="28"/>
        </w:rPr>
        <w:t>
среднего образования                   073   153     
</w:t>
      </w:r>
    </w:p>
    <w:p>
      <w:pPr>
        <w:spacing w:after="0"/>
        <w:ind w:left="0"/>
        <w:jc w:val="both"/>
      </w:pPr>
      <w:r>
        <w:rPr>
          <w:rFonts w:ascii="Times New Roman"/>
          <w:b w:val="false"/>
          <w:i w:val="false"/>
          <w:color w:val="000000"/>
          <w:sz w:val="28"/>
        </w:rPr>
        <w:t>
Исполнение исполнительных документов   074   155
</w:t>
      </w:r>
    </w:p>
    <w:p>
      <w:pPr>
        <w:spacing w:after="0"/>
        <w:ind w:left="0"/>
        <w:jc w:val="both"/>
      </w:pPr>
      <w:r>
        <w:rPr>
          <w:rFonts w:ascii="Times New Roman"/>
          <w:b w:val="false"/>
          <w:i w:val="false"/>
          <w:color w:val="000000"/>
          <w:sz w:val="28"/>
        </w:rPr>
        <w:t>
Особые расходы                         075   157
</w:t>
      </w:r>
    </w:p>
    <w:p>
      <w:pPr>
        <w:spacing w:after="0"/>
        <w:ind w:left="0"/>
        <w:jc w:val="both"/>
      </w:pPr>
      <w:r>
        <w:rPr>
          <w:rFonts w:ascii="Times New Roman"/>
          <w:b w:val="false"/>
          <w:i w:val="false"/>
          <w:color w:val="000000"/>
          <w:sz w:val="28"/>
        </w:rPr>
        <w:t>
Погашение кредиторской задолженности   076   158
</w:t>
      </w:r>
    </w:p>
    <w:p>
      <w:pPr>
        <w:spacing w:after="0"/>
        <w:ind w:left="0"/>
        <w:jc w:val="both"/>
      </w:pPr>
      <w:r>
        <w:rPr>
          <w:rFonts w:ascii="Times New Roman"/>
          <w:b w:val="false"/>
          <w:i w:val="false"/>
          <w:color w:val="000000"/>
          <w:sz w:val="28"/>
        </w:rPr>
        <w:t>
Прочие текущие расходы                 077   159
</w:t>
      </w:r>
    </w:p>
    <w:p>
      <w:pPr>
        <w:spacing w:after="0"/>
        <w:ind w:left="0"/>
        <w:jc w:val="both"/>
      </w:pPr>
      <w:r>
        <w:rPr>
          <w:rFonts w:ascii="Times New Roman"/>
          <w:b w:val="false"/>
          <w:i w:val="false"/>
          <w:color w:val="000000"/>
          <w:sz w:val="28"/>
        </w:rPr>
        <w:t>
Услуги, оказываемые юридическими
</w:t>
      </w:r>
    </w:p>
    <w:p>
      <w:pPr>
        <w:spacing w:after="0"/>
        <w:ind w:left="0"/>
        <w:jc w:val="both"/>
      </w:pPr>
      <w:r>
        <w:rPr>
          <w:rFonts w:ascii="Times New Roman"/>
          <w:b w:val="false"/>
          <w:i w:val="false"/>
          <w:color w:val="000000"/>
          <w:sz w:val="28"/>
        </w:rPr>
        <w:t>
лицами                                 078   161
</w:t>
      </w:r>
    </w:p>
    <w:p>
      <w:pPr>
        <w:spacing w:after="0"/>
        <w:ind w:left="0"/>
        <w:jc w:val="both"/>
      </w:pPr>
      <w:r>
        <w:rPr>
          <w:rFonts w:ascii="Times New Roman"/>
          <w:b w:val="false"/>
          <w:i w:val="false"/>
          <w:color w:val="000000"/>
          <w:sz w:val="28"/>
        </w:rPr>
        <w:t>
Услуги, оказываемые физическими
</w:t>
      </w:r>
    </w:p>
    <w:p>
      <w:pPr>
        <w:spacing w:after="0"/>
        <w:ind w:left="0"/>
        <w:jc w:val="both"/>
      </w:pPr>
      <w:r>
        <w:rPr>
          <w:rFonts w:ascii="Times New Roman"/>
          <w:b w:val="false"/>
          <w:i w:val="false"/>
          <w:color w:val="000000"/>
          <w:sz w:val="28"/>
        </w:rPr>
        <w:t>
лицами                                 079   163
</w:t>
      </w:r>
    </w:p>
    <w:p>
      <w:pPr>
        <w:spacing w:after="0"/>
        <w:ind w:left="0"/>
        <w:jc w:val="both"/>
      </w:pPr>
      <w:r>
        <w:rPr>
          <w:rFonts w:ascii="Times New Roman"/>
          <w:b w:val="false"/>
          <w:i w:val="false"/>
          <w:color w:val="000000"/>
          <w:sz w:val="28"/>
        </w:rPr>
        <w:t>
Выплаты вознагражд.(интересов)
</w:t>
      </w:r>
    </w:p>
    <w:p>
      <w:pPr>
        <w:spacing w:after="0"/>
        <w:ind w:left="0"/>
        <w:jc w:val="both"/>
      </w:pPr>
      <w:r>
        <w:rPr>
          <w:rFonts w:ascii="Times New Roman"/>
          <w:b w:val="false"/>
          <w:i w:val="false"/>
          <w:color w:val="000000"/>
          <w:sz w:val="28"/>
        </w:rPr>
        <w:t>
по внутренним займам                   080   211
</w:t>
      </w:r>
    </w:p>
    <w:p>
      <w:pPr>
        <w:spacing w:after="0"/>
        <w:ind w:left="0"/>
        <w:jc w:val="both"/>
      </w:pPr>
      <w:r>
        <w:rPr>
          <w:rFonts w:ascii="Times New Roman"/>
          <w:b w:val="false"/>
          <w:i w:val="false"/>
          <w:color w:val="000000"/>
          <w:sz w:val="28"/>
        </w:rPr>
        <w:t>
Выплаты вознагр. (интересов)
</w:t>
      </w:r>
    </w:p>
    <w:p>
      <w:pPr>
        <w:spacing w:after="0"/>
        <w:ind w:left="0"/>
        <w:jc w:val="both"/>
      </w:pPr>
      <w:r>
        <w:rPr>
          <w:rFonts w:ascii="Times New Roman"/>
          <w:b w:val="false"/>
          <w:i w:val="false"/>
          <w:color w:val="000000"/>
          <w:sz w:val="28"/>
        </w:rPr>
        <w:t>
по займам, полученным из
</w:t>
      </w:r>
    </w:p>
    <w:p>
      <w:pPr>
        <w:spacing w:after="0"/>
        <w:ind w:left="0"/>
        <w:jc w:val="both"/>
      </w:pPr>
      <w:r>
        <w:rPr>
          <w:rFonts w:ascii="Times New Roman"/>
          <w:b w:val="false"/>
          <w:i w:val="false"/>
          <w:color w:val="000000"/>
          <w:sz w:val="28"/>
        </w:rPr>
        <w:t>
республиканского бюджета местными 
</w:t>
      </w:r>
    </w:p>
    <w:p>
      <w:pPr>
        <w:spacing w:after="0"/>
        <w:ind w:left="0"/>
        <w:jc w:val="both"/>
      </w:pPr>
      <w:r>
        <w:rPr>
          <w:rFonts w:ascii="Times New Roman"/>
          <w:b w:val="false"/>
          <w:i w:val="false"/>
          <w:color w:val="000000"/>
          <w:sz w:val="28"/>
        </w:rPr>
        <w:t>
исполнительными органами               081   212
</w:t>
      </w:r>
    </w:p>
    <w:p>
      <w:pPr>
        <w:spacing w:after="0"/>
        <w:ind w:left="0"/>
        <w:jc w:val="both"/>
      </w:pPr>
      <w:r>
        <w:rPr>
          <w:rFonts w:ascii="Times New Roman"/>
          <w:b w:val="false"/>
          <w:i w:val="false"/>
          <w:color w:val="000000"/>
          <w:sz w:val="28"/>
        </w:rPr>
        <w:t>
Выплаты вознаграждений (интересов) по
</w:t>
      </w:r>
    </w:p>
    <w:p>
      <w:pPr>
        <w:spacing w:after="0"/>
        <w:ind w:left="0"/>
        <w:jc w:val="both"/>
      </w:pPr>
      <w:r>
        <w:rPr>
          <w:rFonts w:ascii="Times New Roman"/>
          <w:b w:val="false"/>
          <w:i w:val="false"/>
          <w:color w:val="000000"/>
          <w:sz w:val="28"/>
        </w:rPr>
        <w:t>
внешним займам                         082   221     
</w:t>
      </w:r>
    </w:p>
    <w:p>
      <w:pPr>
        <w:spacing w:after="0"/>
        <w:ind w:left="0"/>
        <w:jc w:val="both"/>
      </w:pPr>
      <w:r>
        <w:rPr>
          <w:rFonts w:ascii="Times New Roman"/>
          <w:b w:val="false"/>
          <w:i w:val="false"/>
          <w:color w:val="000000"/>
          <w:sz w:val="28"/>
        </w:rPr>
        <w:t>
Субсидии                               083   311
</w:t>
      </w:r>
    </w:p>
    <w:p>
      <w:pPr>
        <w:spacing w:after="0"/>
        <w:ind w:left="0"/>
        <w:jc w:val="both"/>
      </w:pPr>
      <w:r>
        <w:rPr>
          <w:rFonts w:ascii="Times New Roman"/>
          <w:b w:val="false"/>
          <w:i w:val="false"/>
          <w:color w:val="000000"/>
          <w:sz w:val="28"/>
        </w:rPr>
        <w:t>
Трансферты физическим лицам на
</w:t>
      </w:r>
    </w:p>
    <w:p>
      <w:pPr>
        <w:spacing w:after="0"/>
        <w:ind w:left="0"/>
        <w:jc w:val="both"/>
      </w:pPr>
      <w:r>
        <w:rPr>
          <w:rFonts w:ascii="Times New Roman"/>
          <w:b w:val="false"/>
          <w:i w:val="false"/>
          <w:color w:val="000000"/>
          <w:sz w:val="28"/>
        </w:rPr>
        <w:t>
обязательное социальное обеспечение    084   331
</w:t>
      </w:r>
    </w:p>
    <w:p>
      <w:pPr>
        <w:spacing w:after="0"/>
        <w:ind w:left="0"/>
        <w:jc w:val="both"/>
      </w:pPr>
      <w:r>
        <w:rPr>
          <w:rFonts w:ascii="Times New Roman"/>
          <w:b w:val="false"/>
          <w:i w:val="false"/>
          <w:color w:val="000000"/>
          <w:sz w:val="28"/>
        </w:rPr>
        <w:t>
Трансферты физическим лицам            085   332
</w:t>
      </w:r>
    </w:p>
    <w:p>
      <w:pPr>
        <w:spacing w:after="0"/>
        <w:ind w:left="0"/>
        <w:jc w:val="both"/>
      </w:pPr>
      <w:r>
        <w:rPr>
          <w:rFonts w:ascii="Times New Roman"/>
          <w:b w:val="false"/>
          <w:i w:val="false"/>
          <w:color w:val="000000"/>
          <w:sz w:val="28"/>
        </w:rPr>
        <w:t>
Пенсии                                 086   333
</w:t>
      </w:r>
    </w:p>
    <w:p>
      <w:pPr>
        <w:spacing w:after="0"/>
        <w:ind w:left="0"/>
        <w:jc w:val="both"/>
      </w:pPr>
      <w:r>
        <w:rPr>
          <w:rFonts w:ascii="Times New Roman"/>
          <w:b w:val="false"/>
          <w:i w:val="false"/>
          <w:color w:val="000000"/>
          <w:sz w:val="28"/>
        </w:rPr>
        <w:t>
Стипендии                              087   334
</w:t>
      </w:r>
    </w:p>
    <w:p>
      <w:pPr>
        <w:spacing w:after="0"/>
        <w:ind w:left="0"/>
        <w:jc w:val="both"/>
      </w:pPr>
      <w:r>
        <w:rPr>
          <w:rFonts w:ascii="Times New Roman"/>
          <w:b w:val="false"/>
          <w:i w:val="false"/>
          <w:color w:val="000000"/>
          <w:sz w:val="28"/>
        </w:rPr>
        <w:t>
Субвенции                              088   341
</w:t>
      </w:r>
    </w:p>
    <w:p>
      <w:pPr>
        <w:spacing w:after="0"/>
        <w:ind w:left="0"/>
        <w:jc w:val="both"/>
      </w:pPr>
      <w:r>
        <w:rPr>
          <w:rFonts w:ascii="Times New Roman"/>
          <w:b w:val="false"/>
          <w:i w:val="false"/>
          <w:color w:val="000000"/>
          <w:sz w:val="28"/>
        </w:rPr>
        <w:t>
Бюджетные изъятия                      089   342
</w:t>
      </w:r>
    </w:p>
    <w:p>
      <w:pPr>
        <w:spacing w:after="0"/>
        <w:ind w:left="0"/>
        <w:jc w:val="both"/>
      </w:pPr>
      <w:r>
        <w:rPr>
          <w:rFonts w:ascii="Times New Roman"/>
          <w:b w:val="false"/>
          <w:i w:val="false"/>
          <w:color w:val="000000"/>
          <w:sz w:val="28"/>
        </w:rPr>
        <w:t>
Прочие текущие трансферты другим       090   349
</w:t>
      </w:r>
    </w:p>
    <w:p>
      <w:pPr>
        <w:spacing w:after="0"/>
        <w:ind w:left="0"/>
        <w:jc w:val="both"/>
      </w:pPr>
      <w:r>
        <w:rPr>
          <w:rFonts w:ascii="Times New Roman"/>
          <w:b w:val="false"/>
          <w:i w:val="false"/>
          <w:color w:val="000000"/>
          <w:sz w:val="28"/>
        </w:rPr>
        <w:t>
уровням гос.управления     
</w:t>
      </w:r>
    </w:p>
    <w:p>
      <w:pPr>
        <w:spacing w:after="0"/>
        <w:ind w:left="0"/>
        <w:jc w:val="both"/>
      </w:pPr>
      <w:r>
        <w:rPr>
          <w:rFonts w:ascii="Times New Roman"/>
          <w:b w:val="false"/>
          <w:i w:val="false"/>
          <w:color w:val="000000"/>
          <w:sz w:val="28"/>
        </w:rPr>
        <w:t>
Текущие трансферты организациям 
</w:t>
      </w:r>
    </w:p>
    <w:p>
      <w:pPr>
        <w:spacing w:after="0"/>
        <w:ind w:left="0"/>
        <w:jc w:val="both"/>
      </w:pPr>
      <w:r>
        <w:rPr>
          <w:rFonts w:ascii="Times New Roman"/>
          <w:b w:val="false"/>
          <w:i w:val="false"/>
          <w:color w:val="000000"/>
          <w:sz w:val="28"/>
        </w:rPr>
        <w:t>
за границу                             091   351
</w:t>
      </w:r>
    </w:p>
    <w:p>
      <w:pPr>
        <w:spacing w:after="0"/>
        <w:ind w:left="0"/>
        <w:jc w:val="both"/>
      </w:pPr>
      <w:r>
        <w:rPr>
          <w:rFonts w:ascii="Times New Roman"/>
          <w:b w:val="false"/>
          <w:i w:val="false"/>
          <w:color w:val="000000"/>
          <w:sz w:val="28"/>
        </w:rPr>
        <w:t>
Различные прочие текущие трансферты    092   369
</w:t>
      </w:r>
    </w:p>
    <w:p>
      <w:pPr>
        <w:spacing w:after="0"/>
        <w:ind w:left="0"/>
        <w:jc w:val="both"/>
      </w:pPr>
      <w:r>
        <w:rPr>
          <w:rFonts w:ascii="Times New Roman"/>
          <w:b w:val="false"/>
          <w:i w:val="false"/>
          <w:color w:val="000000"/>
          <w:sz w:val="28"/>
        </w:rPr>
        <w:t>
Приобретение активов                   093   411
</w:t>
      </w:r>
    </w:p>
    <w:p>
      <w:pPr>
        <w:spacing w:after="0"/>
        <w:ind w:left="0"/>
        <w:jc w:val="both"/>
      </w:pPr>
      <w:r>
        <w:rPr>
          <w:rFonts w:ascii="Times New Roman"/>
          <w:b w:val="false"/>
          <w:i w:val="false"/>
          <w:color w:val="000000"/>
          <w:sz w:val="28"/>
        </w:rPr>
        <w:t>
Приобретение зданий и сооружений       094   412
</w:t>
      </w:r>
    </w:p>
    <w:p>
      <w:pPr>
        <w:spacing w:after="0"/>
        <w:ind w:left="0"/>
        <w:jc w:val="both"/>
      </w:pPr>
      <w:r>
        <w:rPr>
          <w:rFonts w:ascii="Times New Roman"/>
          <w:b w:val="false"/>
          <w:i w:val="false"/>
          <w:color w:val="000000"/>
          <w:sz w:val="28"/>
        </w:rPr>
        <w:t>
Строительство зданий и сооружений      095   421
</w:t>
      </w:r>
    </w:p>
    <w:p>
      <w:pPr>
        <w:spacing w:after="0"/>
        <w:ind w:left="0"/>
        <w:jc w:val="both"/>
      </w:pPr>
      <w:r>
        <w:rPr>
          <w:rFonts w:ascii="Times New Roman"/>
          <w:b w:val="false"/>
          <w:i w:val="false"/>
          <w:color w:val="000000"/>
          <w:sz w:val="28"/>
        </w:rPr>
        <w:t>
Строительство дорог                    096   422
</w:t>
      </w:r>
    </w:p>
    <w:p>
      <w:pPr>
        <w:spacing w:after="0"/>
        <w:ind w:left="0"/>
        <w:jc w:val="both"/>
      </w:pPr>
      <w:r>
        <w:rPr>
          <w:rFonts w:ascii="Times New Roman"/>
          <w:b w:val="false"/>
          <w:i w:val="false"/>
          <w:color w:val="000000"/>
          <w:sz w:val="28"/>
        </w:rPr>
        <w:t>
Капитальный ремонт зданий,
</w:t>
      </w:r>
    </w:p>
    <w:p>
      <w:pPr>
        <w:spacing w:after="0"/>
        <w:ind w:left="0"/>
        <w:jc w:val="both"/>
      </w:pPr>
      <w:r>
        <w:rPr>
          <w:rFonts w:ascii="Times New Roman"/>
          <w:b w:val="false"/>
          <w:i w:val="false"/>
          <w:color w:val="000000"/>
          <w:sz w:val="28"/>
        </w:rPr>
        <w:t>
сооружений                             097   431
</w:t>
      </w:r>
    </w:p>
    <w:p>
      <w:pPr>
        <w:spacing w:after="0"/>
        <w:ind w:left="0"/>
        <w:jc w:val="both"/>
      </w:pPr>
      <w:r>
        <w:rPr>
          <w:rFonts w:ascii="Times New Roman"/>
          <w:b w:val="false"/>
          <w:i w:val="false"/>
          <w:color w:val="000000"/>
          <w:sz w:val="28"/>
        </w:rPr>
        <w:t>
Капитальный ремонт дорог               098   432
</w:t>
      </w:r>
    </w:p>
    <w:p>
      <w:pPr>
        <w:spacing w:after="0"/>
        <w:ind w:left="0"/>
        <w:jc w:val="both"/>
      </w:pPr>
      <w:r>
        <w:rPr>
          <w:rFonts w:ascii="Times New Roman"/>
          <w:b w:val="false"/>
          <w:i w:val="false"/>
          <w:color w:val="000000"/>
          <w:sz w:val="28"/>
        </w:rPr>
        <w:t>
Приобретение земли                     099   451
</w:t>
      </w:r>
    </w:p>
    <w:p>
      <w:pPr>
        <w:spacing w:after="0"/>
        <w:ind w:left="0"/>
        <w:jc w:val="both"/>
      </w:pPr>
      <w:r>
        <w:rPr>
          <w:rFonts w:ascii="Times New Roman"/>
          <w:b w:val="false"/>
          <w:i w:val="false"/>
          <w:color w:val="000000"/>
          <w:sz w:val="28"/>
        </w:rPr>
        <w:t>
Приобретение нематериальных активов    100   452
</w:t>
      </w:r>
    </w:p>
    <w:p>
      <w:pPr>
        <w:spacing w:after="0"/>
        <w:ind w:left="0"/>
        <w:jc w:val="both"/>
      </w:pPr>
      <w:r>
        <w:rPr>
          <w:rFonts w:ascii="Times New Roman"/>
          <w:b w:val="false"/>
          <w:i w:val="false"/>
          <w:color w:val="000000"/>
          <w:sz w:val="28"/>
        </w:rPr>
        <w:t>
Капитальные трансферты 
</w:t>
      </w:r>
    </w:p>
    <w:p>
      <w:pPr>
        <w:spacing w:after="0"/>
        <w:ind w:left="0"/>
        <w:jc w:val="both"/>
      </w:pPr>
      <w:r>
        <w:rPr>
          <w:rFonts w:ascii="Times New Roman"/>
          <w:b w:val="false"/>
          <w:i w:val="false"/>
          <w:color w:val="000000"/>
          <w:sz w:val="28"/>
        </w:rPr>
        <w:t>
государственным предприятиям           101   461
</w:t>
      </w:r>
    </w:p>
    <w:p>
      <w:pPr>
        <w:spacing w:after="0"/>
        <w:ind w:left="0"/>
        <w:jc w:val="both"/>
      </w:pPr>
      <w:r>
        <w:rPr>
          <w:rFonts w:ascii="Times New Roman"/>
          <w:b w:val="false"/>
          <w:i w:val="false"/>
          <w:color w:val="000000"/>
          <w:sz w:val="28"/>
        </w:rPr>
        <w:t>
Капитальные трансферты акционерным 
</w:t>
      </w:r>
    </w:p>
    <w:p>
      <w:pPr>
        <w:spacing w:after="0"/>
        <w:ind w:left="0"/>
        <w:jc w:val="both"/>
      </w:pPr>
      <w:r>
        <w:rPr>
          <w:rFonts w:ascii="Times New Roman"/>
          <w:b w:val="false"/>
          <w:i w:val="false"/>
          <w:color w:val="000000"/>
          <w:sz w:val="28"/>
        </w:rPr>
        <w:t>
обществам                              102   463
</w:t>
      </w:r>
    </w:p>
    <w:p>
      <w:pPr>
        <w:spacing w:after="0"/>
        <w:ind w:left="0"/>
        <w:jc w:val="both"/>
      </w:pPr>
      <w:r>
        <w:rPr>
          <w:rFonts w:ascii="Times New Roman"/>
          <w:b w:val="false"/>
          <w:i w:val="false"/>
          <w:color w:val="000000"/>
          <w:sz w:val="28"/>
        </w:rPr>
        <w:t>
Капитальные трансферты другим уровням
</w:t>
      </w:r>
    </w:p>
    <w:p>
      <w:pPr>
        <w:spacing w:after="0"/>
        <w:ind w:left="0"/>
        <w:jc w:val="both"/>
      </w:pPr>
      <w:r>
        <w:rPr>
          <w:rFonts w:ascii="Times New Roman"/>
          <w:b w:val="false"/>
          <w:i w:val="false"/>
          <w:color w:val="000000"/>
          <w:sz w:val="28"/>
        </w:rPr>
        <w:t>
государственного управления            103   464
</w:t>
      </w:r>
    </w:p>
    <w:p>
      <w:pPr>
        <w:spacing w:after="0"/>
        <w:ind w:left="0"/>
        <w:jc w:val="both"/>
      </w:pPr>
      <w:r>
        <w:rPr>
          <w:rFonts w:ascii="Times New Roman"/>
          <w:b w:val="false"/>
          <w:i w:val="false"/>
          <w:color w:val="000000"/>
          <w:sz w:val="28"/>
        </w:rPr>
        <w:t>
Прочие капитальные трансферты          104   469
</w:t>
      </w:r>
    </w:p>
    <w:p>
      <w:pPr>
        <w:spacing w:after="0"/>
        <w:ind w:left="0"/>
        <w:jc w:val="both"/>
      </w:pPr>
      <w:r>
        <w:rPr>
          <w:rFonts w:ascii="Times New Roman"/>
          <w:b w:val="false"/>
          <w:i w:val="false"/>
          <w:color w:val="000000"/>
          <w:sz w:val="28"/>
        </w:rPr>
        <w:t>
Капитальные трансферты международным 
</w:t>
      </w:r>
    </w:p>
    <w:p>
      <w:pPr>
        <w:spacing w:after="0"/>
        <w:ind w:left="0"/>
        <w:jc w:val="both"/>
      </w:pPr>
      <w:r>
        <w:rPr>
          <w:rFonts w:ascii="Times New Roman"/>
          <w:b w:val="false"/>
          <w:i w:val="false"/>
          <w:color w:val="000000"/>
          <w:sz w:val="28"/>
        </w:rPr>
        <w:t>
организациям и правительствам
</w:t>
      </w:r>
    </w:p>
    <w:p>
      <w:pPr>
        <w:spacing w:after="0"/>
        <w:ind w:left="0"/>
        <w:jc w:val="both"/>
      </w:pPr>
      <w:r>
        <w:rPr>
          <w:rFonts w:ascii="Times New Roman"/>
          <w:b w:val="false"/>
          <w:i w:val="false"/>
          <w:color w:val="000000"/>
          <w:sz w:val="28"/>
        </w:rPr>
        <w:t>
иностранных государств                 105   471
</w:t>
      </w:r>
    </w:p>
    <w:p>
      <w:pPr>
        <w:spacing w:after="0"/>
        <w:ind w:left="0"/>
        <w:jc w:val="both"/>
      </w:pPr>
      <w:r>
        <w:rPr>
          <w:rFonts w:ascii="Times New Roman"/>
          <w:b w:val="false"/>
          <w:i w:val="false"/>
          <w:color w:val="000000"/>
          <w:sz w:val="28"/>
        </w:rPr>
        <w:t>
Прочие капитальные трансферты за
</w:t>
      </w:r>
    </w:p>
    <w:p>
      <w:pPr>
        <w:spacing w:after="0"/>
        <w:ind w:left="0"/>
        <w:jc w:val="both"/>
      </w:pPr>
      <w:r>
        <w:rPr>
          <w:rFonts w:ascii="Times New Roman"/>
          <w:b w:val="false"/>
          <w:i w:val="false"/>
          <w:color w:val="000000"/>
          <w:sz w:val="28"/>
        </w:rPr>
        <w:t>
границу                                106   479
</w:t>
      </w:r>
    </w:p>
    <w:p>
      <w:pPr>
        <w:spacing w:after="0"/>
        <w:ind w:left="0"/>
        <w:jc w:val="both"/>
      </w:pPr>
      <w:r>
        <w:rPr>
          <w:rFonts w:ascii="Times New Roman"/>
          <w:b w:val="false"/>
          <w:i w:val="false"/>
          <w:color w:val="000000"/>
          <w:sz w:val="28"/>
        </w:rPr>
        <w:t>
Кредитование других уровней 
</w:t>
      </w:r>
    </w:p>
    <w:p>
      <w:pPr>
        <w:spacing w:after="0"/>
        <w:ind w:left="0"/>
        <w:jc w:val="both"/>
      </w:pPr>
      <w:r>
        <w:rPr>
          <w:rFonts w:ascii="Times New Roman"/>
          <w:b w:val="false"/>
          <w:i w:val="false"/>
          <w:color w:val="000000"/>
          <w:sz w:val="28"/>
        </w:rPr>
        <w:t>
государственного управления            107   511
</w:t>
      </w:r>
    </w:p>
    <w:p>
      <w:pPr>
        <w:spacing w:after="0"/>
        <w:ind w:left="0"/>
        <w:jc w:val="both"/>
      </w:pPr>
      <w:r>
        <w:rPr>
          <w:rFonts w:ascii="Times New Roman"/>
          <w:b w:val="false"/>
          <w:i w:val="false"/>
          <w:color w:val="000000"/>
          <w:sz w:val="28"/>
        </w:rPr>
        <w:t>
Кредитование государственных
</w:t>
      </w:r>
    </w:p>
    <w:p>
      <w:pPr>
        <w:spacing w:after="0"/>
        <w:ind w:left="0"/>
        <w:jc w:val="both"/>
      </w:pPr>
      <w:r>
        <w:rPr>
          <w:rFonts w:ascii="Times New Roman"/>
          <w:b w:val="false"/>
          <w:i w:val="false"/>
          <w:color w:val="000000"/>
          <w:sz w:val="28"/>
        </w:rPr>
        <w:t>
предприятий                            108   512
</w:t>
      </w:r>
    </w:p>
    <w:p>
      <w:pPr>
        <w:spacing w:after="0"/>
        <w:ind w:left="0"/>
        <w:jc w:val="both"/>
      </w:pPr>
      <w:r>
        <w:rPr>
          <w:rFonts w:ascii="Times New Roman"/>
          <w:b w:val="false"/>
          <w:i w:val="false"/>
          <w:color w:val="000000"/>
          <w:sz w:val="28"/>
        </w:rPr>
        <w:t>
Кредитование финансовых организаций    109   513
</w:t>
      </w:r>
    </w:p>
    <w:p>
      <w:pPr>
        <w:spacing w:after="0"/>
        <w:ind w:left="0"/>
        <w:jc w:val="both"/>
      </w:pPr>
      <w:r>
        <w:rPr>
          <w:rFonts w:ascii="Times New Roman"/>
          <w:b w:val="false"/>
          <w:i w:val="false"/>
          <w:color w:val="000000"/>
          <w:sz w:val="28"/>
        </w:rPr>
        <w:t>
Кредитование физических лиц            110   514
</w:t>
      </w:r>
    </w:p>
    <w:p>
      <w:pPr>
        <w:spacing w:after="0"/>
        <w:ind w:left="0"/>
        <w:jc w:val="both"/>
      </w:pPr>
      <w:r>
        <w:rPr>
          <w:rFonts w:ascii="Times New Roman"/>
          <w:b w:val="false"/>
          <w:i w:val="false"/>
          <w:color w:val="000000"/>
          <w:sz w:val="28"/>
        </w:rPr>
        <w:t>
Прочее внутреннее кредитование         111   519
</w:t>
      </w:r>
    </w:p>
    <w:p>
      <w:pPr>
        <w:spacing w:after="0"/>
        <w:ind w:left="0"/>
        <w:jc w:val="both"/>
      </w:pPr>
      <w:r>
        <w:rPr>
          <w:rFonts w:ascii="Times New Roman"/>
          <w:b w:val="false"/>
          <w:i w:val="false"/>
          <w:color w:val="000000"/>
          <w:sz w:val="28"/>
        </w:rPr>
        <w:t>
Приобретение акций международных
</w:t>
      </w:r>
    </w:p>
    <w:p>
      <w:pPr>
        <w:spacing w:after="0"/>
        <w:ind w:left="0"/>
        <w:jc w:val="both"/>
      </w:pPr>
      <w:r>
        <w:rPr>
          <w:rFonts w:ascii="Times New Roman"/>
          <w:b w:val="false"/>
          <w:i w:val="false"/>
          <w:color w:val="000000"/>
          <w:sz w:val="28"/>
        </w:rPr>
        <w:t>
организаций                            112   531
</w:t>
      </w:r>
    </w:p>
    <w:p>
      <w:pPr>
        <w:spacing w:after="0"/>
        <w:ind w:left="0"/>
        <w:jc w:val="both"/>
      </w:pPr>
      <w:r>
        <w:rPr>
          <w:rFonts w:ascii="Times New Roman"/>
          <w:b w:val="false"/>
          <w:i w:val="false"/>
          <w:color w:val="000000"/>
          <w:sz w:val="28"/>
        </w:rPr>
        <w:t>
Погашение долга по государственным
</w:t>
      </w:r>
    </w:p>
    <w:p>
      <w:pPr>
        <w:spacing w:after="0"/>
        <w:ind w:left="0"/>
        <w:jc w:val="both"/>
      </w:pPr>
      <w:r>
        <w:rPr>
          <w:rFonts w:ascii="Times New Roman"/>
          <w:b w:val="false"/>
          <w:i w:val="false"/>
          <w:color w:val="000000"/>
          <w:sz w:val="28"/>
        </w:rPr>
        <w:t>
ценным бумагам, размещенным на
</w:t>
      </w:r>
    </w:p>
    <w:p>
      <w:pPr>
        <w:spacing w:after="0"/>
        <w:ind w:left="0"/>
        <w:jc w:val="both"/>
      </w:pPr>
      <w:r>
        <w:rPr>
          <w:rFonts w:ascii="Times New Roman"/>
          <w:b w:val="false"/>
          <w:i w:val="false"/>
          <w:color w:val="000000"/>
          <w:sz w:val="28"/>
        </w:rPr>
        <w:t>
внутреннем рынке                       113   612
</w:t>
      </w:r>
    </w:p>
    <w:p>
      <w:pPr>
        <w:spacing w:after="0"/>
        <w:ind w:left="0"/>
        <w:jc w:val="both"/>
      </w:pPr>
      <w:r>
        <w:rPr>
          <w:rFonts w:ascii="Times New Roman"/>
          <w:b w:val="false"/>
          <w:i w:val="false"/>
          <w:color w:val="000000"/>
          <w:sz w:val="28"/>
        </w:rPr>
        <w:t>
Погашение прочего внутреннего долга    114   619
</w:t>
      </w:r>
    </w:p>
    <w:p>
      <w:pPr>
        <w:spacing w:after="0"/>
        <w:ind w:left="0"/>
        <w:jc w:val="both"/>
      </w:pPr>
      <w:r>
        <w:rPr>
          <w:rFonts w:ascii="Times New Roman"/>
          <w:b w:val="false"/>
          <w:i w:val="false"/>
          <w:color w:val="000000"/>
          <w:sz w:val="28"/>
        </w:rPr>
        <w:t>
Погашение внешнего долга               115   621
</w:t>
      </w:r>
    </w:p>
    <w:p>
      <w:pPr>
        <w:spacing w:after="0"/>
        <w:ind w:left="0"/>
        <w:jc w:val="both"/>
      </w:pPr>
      <w:r>
        <w:rPr>
          <w:rFonts w:ascii="Times New Roman"/>
          <w:b w:val="false"/>
          <w:i w:val="false"/>
          <w:color w:val="000000"/>
          <w:sz w:val="28"/>
        </w:rPr>
        <w:t>
Остаток денежных средств на                         
</w:t>
      </w:r>
    </w:p>
    <w:p>
      <w:pPr>
        <w:spacing w:after="0"/>
        <w:ind w:left="0"/>
        <w:jc w:val="both"/>
      </w:pPr>
      <w:r>
        <w:rPr>
          <w:rFonts w:ascii="Times New Roman"/>
          <w:b w:val="false"/>
          <w:i w:val="false"/>
          <w:color w:val="000000"/>
          <w:sz w:val="28"/>
        </w:rPr>
        <w:t>
спецсчете на конец отчетного периода   170                          Х
</w:t>
      </w:r>
    </w:p>
    <w:p>
      <w:pPr>
        <w:spacing w:after="0"/>
        <w:ind w:left="0"/>
        <w:jc w:val="both"/>
      </w:pPr>
      <w:r>
        <w:rPr>
          <w:rFonts w:ascii="Times New Roman"/>
          <w:b w:val="false"/>
          <w:i w:val="false"/>
          <w:color w:val="000000"/>
          <w:sz w:val="28"/>
        </w:rPr>
        <w:t>
в т.ч. - на валютном счете (по курсу)  171                          Х
</w:t>
      </w:r>
    </w:p>
    <w:p>
      <w:pPr>
        <w:spacing w:after="0"/>
        <w:ind w:left="0"/>
        <w:jc w:val="both"/>
      </w:pPr>
      <w:r>
        <w:rPr>
          <w:rFonts w:ascii="Times New Roman"/>
          <w:b w:val="false"/>
          <w:i w:val="false"/>
          <w:color w:val="000000"/>
          <w:sz w:val="28"/>
        </w:rPr>
        <w:t>
       - на конец отчетного периода     
</w:t>
      </w:r>
    </w:p>
    <w:p>
      <w:pPr>
        <w:spacing w:after="0"/>
        <w:ind w:left="0"/>
        <w:jc w:val="both"/>
      </w:pPr>
      <w:r>
        <w:rPr>
          <w:rFonts w:ascii="Times New Roman"/>
          <w:b w:val="false"/>
          <w:i w:val="false"/>
          <w:color w:val="000000"/>
          <w:sz w:val="28"/>
        </w:rPr>
        <w:t>
       - на тенговом специальном счете 172                          Х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Руководитель __________ _______________
</w:t>
      </w:r>
      <w:r>
        <w:br/>
      </w:r>
      <w:r>
        <w:rPr>
          <w:rFonts w:ascii="Times New Roman"/>
          <w:b w:val="false"/>
          <w:i w:val="false"/>
          <w:color w:val="000000"/>
          <w:sz w:val="28"/>
        </w:rPr>
        <w:t>
              (подпись)  (фамилия и.о.)
</w:t>
      </w:r>
    </w:p>
    <w:p>
      <w:pPr>
        <w:spacing w:after="0"/>
        <w:ind w:left="0"/>
        <w:jc w:val="both"/>
      </w:pPr>
      <w:r>
        <w:rPr>
          <w:rFonts w:ascii="Times New Roman"/>
          <w:b w:val="false"/>
          <w:i w:val="false"/>
          <w:color w:val="000000"/>
          <w:sz w:val="28"/>
        </w:rPr>
        <w:t>
Главный бухгалтер __________  _______________
</w:t>
      </w:r>
      <w:r>
        <w:br/>
      </w:r>
      <w:r>
        <w:rPr>
          <w:rFonts w:ascii="Times New Roman"/>
          <w:b w:val="false"/>
          <w:i w:val="false"/>
          <w:color w:val="000000"/>
          <w:sz w:val="28"/>
        </w:rPr>
        <w:t>
                  (подпись)   (фамилия и.о.) 
</w:t>
      </w:r>
    </w:p>
    <w:p>
      <w:pPr>
        <w:spacing w:after="0"/>
        <w:ind w:left="0"/>
        <w:jc w:val="both"/>
      </w:pPr>
      <w:r>
        <w:rPr>
          <w:rFonts w:ascii="Times New Roman"/>
          <w:b w:val="false"/>
          <w:i w:val="false"/>
          <w:color w:val="000000"/>
          <w:sz w:val="28"/>
        </w:rPr>
        <w:t>
"___"_____________200___г.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Министерством финансов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Форма N 7
</w:t>
      </w:r>
    </w:p>
    <w:p>
      <w:pPr>
        <w:spacing w:after="0"/>
        <w:ind w:left="0"/>
        <w:jc w:val="both"/>
      </w:pPr>
      <w:r>
        <w:rPr>
          <w:rFonts w:ascii="Times New Roman"/>
          <w:b w:val="false"/>
          <w:i w:val="false"/>
          <w:color w:val="000000"/>
          <w:sz w:val="28"/>
        </w:rPr>
        <w:t>
</w:t>
      </w:r>
      <w:r>
        <w:rPr>
          <w:rFonts w:ascii="Times New Roman"/>
          <w:b/>
          <w:i w:val="false"/>
          <w:color w:val="000000"/>
          <w:sz w:val="28"/>
        </w:rPr>
        <w:t>
               Отчет об использовании средств,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выделенных на представительские расходы
</w:t>
      </w:r>
      <w:r>
        <w:rPr>
          <w:rFonts w:ascii="Times New Roman"/>
          <w:b w:val="false"/>
          <w:i w:val="false"/>
          <w:color w:val="000000"/>
          <w:sz w:val="28"/>
        </w:rPr>
        <w:t>
</w:t>
      </w:r>
      <w:r>
        <w:br/>
      </w:r>
      <w:r>
        <w:rPr>
          <w:rFonts w:ascii="Times New Roman"/>
          <w:b w:val="false"/>
          <w:i w:val="false"/>
          <w:color w:val="000000"/>
          <w:sz w:val="28"/>
        </w:rPr>
        <w:t>
                                                               Код
</w:t>
      </w:r>
      <w:r>
        <w:br/>
      </w:r>
      <w:r>
        <w:rPr>
          <w:rFonts w:ascii="Times New Roman"/>
          <w:b w:val="false"/>
          <w:i w:val="false"/>
          <w:color w:val="000000"/>
          <w:sz w:val="28"/>
        </w:rPr>
        <w:t>
                                                            __________
</w:t>
      </w:r>
      <w:r>
        <w:br/>
      </w:r>
      <w:r>
        <w:rPr>
          <w:rFonts w:ascii="Times New Roman"/>
          <w:b w:val="false"/>
          <w:i w:val="false"/>
          <w:color w:val="000000"/>
          <w:sz w:val="28"/>
        </w:rPr>
        <w:t>
Функциональная группа ____________________________          __________
</w:t>
      </w:r>
    </w:p>
    <w:p>
      <w:pPr>
        <w:spacing w:after="0"/>
        <w:ind w:left="0"/>
        <w:jc w:val="both"/>
      </w:pPr>
      <w:r>
        <w:rPr>
          <w:rFonts w:ascii="Times New Roman"/>
          <w:b w:val="false"/>
          <w:i w:val="false"/>
          <w:color w:val="000000"/>
          <w:sz w:val="28"/>
        </w:rPr>
        <w:t>
Администратор бюджетных программ__________________ по ОКПО  __________
</w:t>
      </w:r>
    </w:p>
    <w:p>
      <w:pPr>
        <w:spacing w:after="0"/>
        <w:ind w:left="0"/>
        <w:jc w:val="both"/>
      </w:pPr>
      <w:r>
        <w:rPr>
          <w:rFonts w:ascii="Times New Roman"/>
          <w:b w:val="false"/>
          <w:i w:val="false"/>
          <w:color w:val="000000"/>
          <w:sz w:val="28"/>
        </w:rPr>
        <w:t>
Программа ________________________________________          __________
</w:t>
      </w:r>
    </w:p>
    <w:p>
      <w:pPr>
        <w:spacing w:after="0"/>
        <w:ind w:left="0"/>
        <w:jc w:val="both"/>
      </w:pPr>
      <w:r>
        <w:rPr>
          <w:rFonts w:ascii="Times New Roman"/>
          <w:b w:val="false"/>
          <w:i w:val="false"/>
          <w:color w:val="000000"/>
          <w:sz w:val="28"/>
        </w:rPr>
        <w:t>
Подпрограмма _____________________________________          __________
</w:t>
      </w:r>
    </w:p>
    <w:p>
      <w:pPr>
        <w:spacing w:after="0"/>
        <w:ind w:left="0"/>
        <w:jc w:val="both"/>
      </w:pPr>
      <w:r>
        <w:rPr>
          <w:rFonts w:ascii="Times New Roman"/>
          <w:b w:val="false"/>
          <w:i w:val="false"/>
          <w:color w:val="000000"/>
          <w:sz w:val="28"/>
        </w:rPr>
        <w:t>
                    на "____"_______________  Дата          __________
</w:t>
      </w:r>
    </w:p>
    <w:p>
      <w:pPr>
        <w:spacing w:after="0"/>
        <w:ind w:left="0"/>
        <w:jc w:val="both"/>
      </w:pPr>
      <w:r>
        <w:rPr>
          <w:rFonts w:ascii="Times New Roman"/>
          <w:b w:val="false"/>
          <w:i w:val="false"/>
          <w:color w:val="000000"/>
          <w:sz w:val="28"/>
        </w:rPr>
        <w:t>
Наименование гос.учреждения ______________________          __________     
</w:t>
      </w:r>
    </w:p>
    <w:p>
      <w:pPr>
        <w:spacing w:after="0"/>
        <w:ind w:left="0"/>
        <w:jc w:val="both"/>
      </w:pPr>
      <w:r>
        <w:rPr>
          <w:rFonts w:ascii="Times New Roman"/>
          <w:b w:val="false"/>
          <w:i w:val="false"/>
          <w:color w:val="000000"/>
          <w:sz w:val="28"/>
        </w:rPr>
        <w:t>
Периодичность: годовая, квартальная ______________ по ОКУД  __________
</w:t>
      </w:r>
    </w:p>
    <w:p>
      <w:pPr>
        <w:spacing w:after="0"/>
        <w:ind w:left="0"/>
        <w:jc w:val="both"/>
      </w:pPr>
      <w:r>
        <w:rPr>
          <w:rFonts w:ascii="Times New Roman"/>
          <w:b w:val="false"/>
          <w:i w:val="false"/>
          <w:color w:val="000000"/>
          <w:sz w:val="28"/>
        </w:rPr>
        <w:t>
Единица измерения ________________________________ по СОЕИ  __________
</w:t>
      </w:r>
    </w:p>
    <w:p>
      <w:pPr>
        <w:spacing w:after="0"/>
        <w:ind w:left="0"/>
        <w:jc w:val="both"/>
      </w:pP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N !   Наименование расходов  !Утверждено! Кассовые !   Остаток  
</w:t>
      </w:r>
      <w:r>
        <w:br/>
      </w:r>
      <w:r>
        <w:rPr>
          <w:rFonts w:ascii="Times New Roman"/>
          <w:b w:val="false"/>
          <w:i w:val="false"/>
          <w:color w:val="000000"/>
          <w:sz w:val="28"/>
        </w:rPr>
        <w:t>
п/п!                          ! по смете !  расходы !неиспользованного
</w:t>
      </w:r>
      <w:r>
        <w:br/>
      </w:r>
      <w:r>
        <w:rPr>
          <w:rFonts w:ascii="Times New Roman"/>
          <w:b w:val="false"/>
          <w:i w:val="false"/>
          <w:color w:val="000000"/>
          <w:sz w:val="28"/>
        </w:rPr>
        <w:t>
   !                          !          !          !   лимита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1 !            2             !    3     !     4    !       5
</w:t>
      </w:r>
      <w:r>
        <w:br/>
      </w: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1   Оплата проживания
</w:t>
      </w:r>
    </w:p>
    <w:p>
      <w:pPr>
        <w:spacing w:after="0"/>
        <w:ind w:left="0"/>
        <w:jc w:val="both"/>
      </w:pPr>
      <w:r>
        <w:rPr>
          <w:rFonts w:ascii="Times New Roman"/>
          <w:b w:val="false"/>
          <w:i w:val="false"/>
          <w:color w:val="000000"/>
          <w:sz w:val="28"/>
        </w:rPr>
        <w:t>
     прибывающей стороны, если
</w:t>
      </w:r>
    </w:p>
    <w:p>
      <w:pPr>
        <w:spacing w:after="0"/>
        <w:ind w:left="0"/>
        <w:jc w:val="both"/>
      </w:pPr>
      <w:r>
        <w:rPr>
          <w:rFonts w:ascii="Times New Roman"/>
          <w:b w:val="false"/>
          <w:i w:val="false"/>
          <w:color w:val="000000"/>
          <w:sz w:val="28"/>
        </w:rPr>
        <w:t>
     данное закреплено
</w:t>
      </w:r>
    </w:p>
    <w:p>
      <w:pPr>
        <w:spacing w:after="0"/>
        <w:ind w:left="0"/>
        <w:jc w:val="both"/>
      </w:pPr>
      <w:r>
        <w:rPr>
          <w:rFonts w:ascii="Times New Roman"/>
          <w:b w:val="false"/>
          <w:i w:val="false"/>
          <w:color w:val="000000"/>
          <w:sz w:val="28"/>
        </w:rPr>
        <w:t>
     соответствующими договорами
</w:t>
      </w:r>
    </w:p>
    <w:p>
      <w:pPr>
        <w:spacing w:after="0"/>
        <w:ind w:left="0"/>
        <w:jc w:val="both"/>
      </w:pPr>
      <w:r>
        <w:rPr>
          <w:rFonts w:ascii="Times New Roman"/>
          <w:b w:val="false"/>
          <w:i w:val="false"/>
          <w:color w:val="000000"/>
          <w:sz w:val="28"/>
        </w:rPr>
        <w:t>
 2   Официальные обеды, ужины,
</w:t>
      </w:r>
    </w:p>
    <w:p>
      <w:pPr>
        <w:spacing w:after="0"/>
        <w:ind w:left="0"/>
        <w:jc w:val="both"/>
      </w:pPr>
      <w:r>
        <w:rPr>
          <w:rFonts w:ascii="Times New Roman"/>
          <w:b w:val="false"/>
          <w:i w:val="false"/>
          <w:color w:val="000000"/>
          <w:sz w:val="28"/>
        </w:rPr>
        <w:t>
     кофе-брейки, фуршеты
</w:t>
      </w:r>
    </w:p>
    <w:p>
      <w:pPr>
        <w:spacing w:after="0"/>
        <w:ind w:left="0"/>
        <w:jc w:val="both"/>
      </w:pPr>
      <w:r>
        <w:rPr>
          <w:rFonts w:ascii="Times New Roman"/>
          <w:b w:val="false"/>
          <w:i w:val="false"/>
          <w:color w:val="000000"/>
          <w:sz w:val="28"/>
        </w:rPr>
        <w:t>
 3   Музыкальное сопровождение
</w:t>
      </w:r>
    </w:p>
    <w:p>
      <w:pPr>
        <w:spacing w:after="0"/>
        <w:ind w:left="0"/>
        <w:jc w:val="both"/>
      </w:pPr>
      <w:r>
        <w:rPr>
          <w:rFonts w:ascii="Times New Roman"/>
          <w:b w:val="false"/>
          <w:i w:val="false"/>
          <w:color w:val="000000"/>
          <w:sz w:val="28"/>
        </w:rPr>
        <w:t>
 4   Приобретение сувениров,
</w:t>
      </w:r>
    </w:p>
    <w:p>
      <w:pPr>
        <w:spacing w:after="0"/>
        <w:ind w:left="0"/>
        <w:jc w:val="both"/>
      </w:pPr>
      <w:r>
        <w:rPr>
          <w:rFonts w:ascii="Times New Roman"/>
          <w:b w:val="false"/>
          <w:i w:val="false"/>
          <w:color w:val="000000"/>
          <w:sz w:val="28"/>
        </w:rPr>
        <w:t>
     памятных подарков
</w:t>
      </w:r>
    </w:p>
    <w:p>
      <w:pPr>
        <w:spacing w:after="0"/>
        <w:ind w:left="0"/>
        <w:jc w:val="both"/>
      </w:pPr>
      <w:r>
        <w:rPr>
          <w:rFonts w:ascii="Times New Roman"/>
          <w:b w:val="false"/>
          <w:i w:val="false"/>
          <w:color w:val="000000"/>
          <w:sz w:val="28"/>
        </w:rPr>
        <w:t>
 5   Автотранспортное
</w:t>
      </w:r>
    </w:p>
    <w:p>
      <w:pPr>
        <w:spacing w:after="0"/>
        <w:ind w:left="0"/>
        <w:jc w:val="both"/>
      </w:pPr>
      <w:r>
        <w:rPr>
          <w:rFonts w:ascii="Times New Roman"/>
          <w:b w:val="false"/>
          <w:i w:val="false"/>
          <w:color w:val="000000"/>
          <w:sz w:val="28"/>
        </w:rPr>
        <w:t>
     обслуживание
</w:t>
      </w:r>
    </w:p>
    <w:p>
      <w:pPr>
        <w:spacing w:after="0"/>
        <w:ind w:left="0"/>
        <w:jc w:val="both"/>
      </w:pPr>
      <w:r>
        <w:rPr>
          <w:rFonts w:ascii="Times New Roman"/>
          <w:b w:val="false"/>
          <w:i w:val="false"/>
          <w:color w:val="000000"/>
          <w:sz w:val="28"/>
        </w:rPr>
        <w:t>
 6   Оплата услуг переводчика
</w:t>
      </w:r>
    </w:p>
    <w:p>
      <w:pPr>
        <w:spacing w:after="0"/>
        <w:ind w:left="0"/>
        <w:jc w:val="both"/>
      </w:pPr>
      <w:r>
        <w:rPr>
          <w:rFonts w:ascii="Times New Roman"/>
          <w:b w:val="false"/>
          <w:i w:val="false"/>
          <w:color w:val="000000"/>
          <w:sz w:val="28"/>
        </w:rPr>
        <w:t>
 7   Аренда зала
</w:t>
      </w:r>
    </w:p>
    <w:p>
      <w:pPr>
        <w:spacing w:after="0"/>
        <w:ind w:left="0"/>
        <w:jc w:val="both"/>
      </w:pPr>
      <w:r>
        <w:rPr>
          <w:rFonts w:ascii="Times New Roman"/>
          <w:b w:val="false"/>
          <w:i w:val="false"/>
          <w:color w:val="000000"/>
          <w:sz w:val="28"/>
        </w:rPr>
        <w:t>
 8   Иные расходы, разрешенные
</w:t>
      </w:r>
    </w:p>
    <w:p>
      <w:pPr>
        <w:spacing w:after="0"/>
        <w:ind w:left="0"/>
        <w:jc w:val="both"/>
      </w:pPr>
      <w:r>
        <w:rPr>
          <w:rFonts w:ascii="Times New Roman"/>
          <w:b w:val="false"/>
          <w:i w:val="false"/>
          <w:color w:val="000000"/>
          <w:sz w:val="28"/>
        </w:rPr>
        <w:t>
     Министерством иностранных
</w:t>
      </w:r>
    </w:p>
    <w:p>
      <w:pPr>
        <w:spacing w:after="0"/>
        <w:ind w:left="0"/>
        <w:jc w:val="both"/>
      </w:pPr>
      <w:r>
        <w:rPr>
          <w:rFonts w:ascii="Times New Roman"/>
          <w:b w:val="false"/>
          <w:i w:val="false"/>
          <w:color w:val="000000"/>
          <w:sz w:val="28"/>
        </w:rPr>
        <w:t>
     дел РК по согласованию с
</w:t>
      </w:r>
    </w:p>
    <w:p>
      <w:pPr>
        <w:spacing w:after="0"/>
        <w:ind w:left="0"/>
        <w:jc w:val="both"/>
      </w:pPr>
      <w:r>
        <w:rPr>
          <w:rFonts w:ascii="Times New Roman"/>
          <w:b w:val="false"/>
          <w:i w:val="false"/>
          <w:color w:val="000000"/>
          <w:sz w:val="28"/>
        </w:rPr>
        <w:t>
     Министерством финансов
</w:t>
      </w:r>
    </w:p>
    <w:p>
      <w:pPr>
        <w:spacing w:after="0"/>
        <w:ind w:left="0"/>
        <w:jc w:val="both"/>
      </w:pP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Всего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Справочно:
</w:t>
      </w:r>
    </w:p>
    <w:p>
      <w:pPr>
        <w:spacing w:after="0"/>
        <w:ind w:left="0"/>
        <w:jc w:val="both"/>
      </w:pPr>
      <w:r>
        <w:rPr>
          <w:rFonts w:ascii="Times New Roman"/>
          <w:b w:val="false"/>
          <w:i w:val="false"/>
          <w:color w:val="000000"/>
          <w:sz w:val="28"/>
        </w:rPr>
        <w:t>
     N, дата приказа МИД РК           Выделено лимита
</w:t>
      </w:r>
      <w:r>
        <w:br/>
      </w: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Руководитель __________________     Главный бухгалтер ___________________  
</w:t>
      </w:r>
      <w:r>
        <w:br/>
      </w:r>
      <w:r>
        <w:rPr>
          <w:rFonts w:ascii="Times New Roman"/>
          <w:b w:val="false"/>
          <w:i w:val="false"/>
          <w:color w:val="000000"/>
          <w:sz w:val="28"/>
        </w:rPr>
        <w:t>
      (подпись) (фамилия и.о.)                   (подпись) (фамилия и.о.)  
</w:t>
      </w:r>
    </w:p>
    <w:p>
      <w:pPr>
        <w:spacing w:after="0"/>
        <w:ind w:left="0"/>
        <w:jc w:val="both"/>
      </w:pPr>
      <w:r>
        <w:rPr>
          <w:rFonts w:ascii="Times New Roman"/>
          <w:b w:val="false"/>
          <w:i w:val="false"/>
          <w:color w:val="000000"/>
          <w:sz w:val="28"/>
        </w:rPr>
        <w:t>
     "___"___________200__г.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Министерством финансов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Форма N 8-вп
</w:t>
      </w:r>
    </w:p>
    <w:p>
      <w:pPr>
        <w:spacing w:after="0"/>
        <w:ind w:left="0"/>
        <w:jc w:val="both"/>
      </w:pPr>
      <w:r>
        <w:rPr>
          <w:rFonts w:ascii="Times New Roman"/>
          <w:b w:val="false"/>
          <w:i w:val="false"/>
          <w:color w:val="000000"/>
          <w:sz w:val="28"/>
        </w:rPr>
        <w:t>
</w:t>
      </w:r>
      <w:r>
        <w:rPr>
          <w:rFonts w:ascii="Times New Roman"/>
          <w:b/>
          <w:i w:val="false"/>
          <w:color w:val="000000"/>
          <w:sz w:val="28"/>
        </w:rPr>
        <w:t>
                                Отчет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выплате пенсии, государственных социальных пособий,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специальных государственных пособий и пособий на погребение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Код
</w:t>
      </w:r>
      <w:r>
        <w:br/>
      </w:r>
      <w:r>
        <w:rPr>
          <w:rFonts w:ascii="Times New Roman"/>
          <w:b w:val="false"/>
          <w:i w:val="false"/>
          <w:color w:val="000000"/>
          <w:sz w:val="28"/>
        </w:rPr>
        <w:t>
Администратор бюджетных программ _____________________  по ОКПО _________
</w:t>
      </w:r>
    </w:p>
    <w:p>
      <w:pPr>
        <w:spacing w:after="0"/>
        <w:ind w:left="0"/>
        <w:jc w:val="both"/>
      </w:pPr>
      <w:r>
        <w:rPr>
          <w:rFonts w:ascii="Times New Roman"/>
          <w:b w:val="false"/>
          <w:i w:val="false"/>
          <w:color w:val="000000"/>
          <w:sz w:val="28"/>
        </w:rPr>
        <w:t>
                       на _________200__г.              Дата    _________
</w:t>
      </w:r>
    </w:p>
    <w:p>
      <w:pPr>
        <w:spacing w:after="0"/>
        <w:ind w:left="0"/>
        <w:jc w:val="both"/>
      </w:pPr>
      <w:r>
        <w:rPr>
          <w:rFonts w:ascii="Times New Roman"/>
          <w:b w:val="false"/>
          <w:i w:val="false"/>
          <w:color w:val="000000"/>
          <w:sz w:val="28"/>
        </w:rPr>
        <w:t>
Периодичность: _______________________________________  по ОКУД _________
</w:t>
      </w:r>
      <w:r>
        <w:br/>
      </w:r>
      <w:r>
        <w:rPr>
          <w:rFonts w:ascii="Times New Roman"/>
          <w:b w:val="false"/>
          <w:i w:val="false"/>
          <w:color w:val="000000"/>
          <w:sz w:val="28"/>
        </w:rPr>
        <w:t>
                    (годовая, квартальная)
</w:t>
      </w:r>
    </w:p>
    <w:p>
      <w:pPr>
        <w:spacing w:after="0"/>
        <w:ind w:left="0"/>
        <w:jc w:val="both"/>
      </w:pPr>
      <w:r>
        <w:rPr>
          <w:rFonts w:ascii="Times New Roman"/>
          <w:b w:val="false"/>
          <w:i w:val="false"/>
          <w:color w:val="000000"/>
          <w:sz w:val="28"/>
        </w:rPr>
        <w:t>
Единица измерения_______________________________________по СОЕИ _________
</w:t>
      </w:r>
      <w:r>
        <w:br/>
      </w:r>
      <w:r>
        <w:rPr>
          <w:rFonts w:ascii="Times New Roman"/>
          <w:b w:val="false"/>
          <w:i w:val="false"/>
          <w:color w:val="000000"/>
          <w:sz w:val="28"/>
        </w:rPr>
        <w:t>
                         (тенге)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N !     Показатели         !Выделено!Поступ. ! Суммы перечисленных и
</w:t>
      </w:r>
      <w:r>
        <w:br/>
      </w:r>
      <w:r>
        <w:rPr>
          <w:rFonts w:ascii="Times New Roman"/>
          <w:b w:val="false"/>
          <w:i w:val="false"/>
          <w:color w:val="000000"/>
          <w:sz w:val="28"/>
        </w:rPr>
        <w:t>
п/п!                        ! лимитов!бюджетн.! зачисленных бюдж.средств
</w:t>
      </w:r>
      <w:r>
        <w:br/>
      </w:r>
      <w:r>
        <w:rPr>
          <w:rFonts w:ascii="Times New Roman"/>
          <w:b w:val="false"/>
          <w:i w:val="false"/>
          <w:color w:val="000000"/>
          <w:sz w:val="28"/>
        </w:rPr>
        <w:t>
   !                        !        !средств !__________________________
</w:t>
      </w:r>
      <w:r>
        <w:br/>
      </w:r>
      <w:r>
        <w:rPr>
          <w:rFonts w:ascii="Times New Roman"/>
          <w:b w:val="false"/>
          <w:i w:val="false"/>
          <w:color w:val="000000"/>
          <w:sz w:val="28"/>
        </w:rPr>
        <w:t>
   !                        !        !на расч.! Перечислено ! Зачислено    
</w:t>
      </w:r>
      <w:r>
        <w:br/>
      </w:r>
      <w:r>
        <w:rPr>
          <w:rFonts w:ascii="Times New Roman"/>
          <w:b w:val="false"/>
          <w:i w:val="false"/>
          <w:color w:val="000000"/>
          <w:sz w:val="28"/>
        </w:rPr>
        <w:t>
   !                        !        ! счет   !платеж.поруч.! на л/счет
</w:t>
      </w:r>
      <w:r>
        <w:br/>
      </w:r>
      <w:r>
        <w:rPr>
          <w:rFonts w:ascii="Times New Roman"/>
          <w:b w:val="false"/>
          <w:i w:val="false"/>
          <w:color w:val="000000"/>
          <w:sz w:val="28"/>
        </w:rPr>
        <w:t>
   !                        !        ! ГЦВП   !   в банк    ! получателя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1 !         2              !   3    !   4    !      5      !     6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1. Остаток бюджетных
</w:t>
      </w:r>
    </w:p>
    <w:p>
      <w:pPr>
        <w:spacing w:after="0"/>
        <w:ind w:left="0"/>
        <w:jc w:val="both"/>
      </w:pPr>
      <w:r>
        <w:rPr>
          <w:rFonts w:ascii="Times New Roman"/>
          <w:b w:val="false"/>
          <w:i w:val="false"/>
          <w:color w:val="000000"/>
          <w:sz w:val="28"/>
        </w:rPr>
        <w:t>
    средств на выплату
</w:t>
      </w:r>
    </w:p>
    <w:p>
      <w:pPr>
        <w:spacing w:after="0"/>
        <w:ind w:left="0"/>
        <w:jc w:val="both"/>
      </w:pPr>
      <w:r>
        <w:rPr>
          <w:rFonts w:ascii="Times New Roman"/>
          <w:b w:val="false"/>
          <w:i w:val="false"/>
          <w:color w:val="000000"/>
          <w:sz w:val="28"/>
        </w:rPr>
        <w:t>
    государственных
</w:t>
      </w:r>
    </w:p>
    <w:p>
      <w:pPr>
        <w:spacing w:after="0"/>
        <w:ind w:left="0"/>
        <w:jc w:val="both"/>
      </w:pPr>
      <w:r>
        <w:rPr>
          <w:rFonts w:ascii="Times New Roman"/>
          <w:b w:val="false"/>
          <w:i w:val="false"/>
          <w:color w:val="000000"/>
          <w:sz w:val="28"/>
        </w:rPr>
        <w:t>
    социальных, специальных
</w:t>
      </w:r>
    </w:p>
    <w:p>
      <w:pPr>
        <w:spacing w:after="0"/>
        <w:ind w:left="0"/>
        <w:jc w:val="both"/>
      </w:pPr>
      <w:r>
        <w:rPr>
          <w:rFonts w:ascii="Times New Roman"/>
          <w:b w:val="false"/>
          <w:i w:val="false"/>
          <w:color w:val="000000"/>
          <w:sz w:val="28"/>
        </w:rPr>
        <w:t>
    государственных пособий     
</w:t>
      </w:r>
    </w:p>
    <w:p>
      <w:pPr>
        <w:spacing w:after="0"/>
        <w:ind w:left="0"/>
        <w:jc w:val="both"/>
      </w:pPr>
      <w:r>
        <w:rPr>
          <w:rFonts w:ascii="Times New Roman"/>
          <w:b w:val="false"/>
          <w:i w:val="false"/>
          <w:color w:val="000000"/>
          <w:sz w:val="28"/>
        </w:rPr>
        <w:t>
    на начало года               х                               х
</w:t>
      </w:r>
    </w:p>
    <w:p>
      <w:pPr>
        <w:spacing w:after="0"/>
        <w:ind w:left="0"/>
        <w:jc w:val="both"/>
      </w:pPr>
      <w:r>
        <w:rPr>
          <w:rFonts w:ascii="Times New Roman"/>
          <w:b w:val="false"/>
          <w:i w:val="false"/>
          <w:color w:val="000000"/>
          <w:sz w:val="28"/>
        </w:rPr>
        <w:t>
 2. Всего:
</w:t>
      </w:r>
    </w:p>
    <w:p>
      <w:pPr>
        <w:spacing w:after="0"/>
        <w:ind w:left="0"/>
        <w:jc w:val="both"/>
      </w:pPr>
      <w:r>
        <w:rPr>
          <w:rFonts w:ascii="Times New Roman"/>
          <w:b w:val="false"/>
          <w:i w:val="false"/>
          <w:color w:val="000000"/>
          <w:sz w:val="28"/>
        </w:rPr>
        <w:t>
    из них на:
</w:t>
      </w:r>
    </w:p>
    <w:p>
      <w:pPr>
        <w:spacing w:after="0"/>
        <w:ind w:left="0"/>
        <w:jc w:val="both"/>
      </w:pPr>
      <w:r>
        <w:rPr>
          <w:rFonts w:ascii="Times New Roman"/>
          <w:b w:val="false"/>
          <w:i w:val="false"/>
          <w:color w:val="000000"/>
          <w:sz w:val="28"/>
        </w:rPr>
        <w:t>
    Пенсии:
</w:t>
      </w:r>
    </w:p>
    <w:p>
      <w:pPr>
        <w:spacing w:after="0"/>
        <w:ind w:left="0"/>
        <w:jc w:val="both"/>
      </w:pPr>
      <w:r>
        <w:rPr>
          <w:rFonts w:ascii="Times New Roman"/>
          <w:b w:val="false"/>
          <w:i w:val="false"/>
          <w:color w:val="000000"/>
          <w:sz w:val="28"/>
        </w:rPr>
        <w:t>
    Общие государственные
</w:t>
      </w:r>
    </w:p>
    <w:p>
      <w:pPr>
        <w:spacing w:after="0"/>
        <w:ind w:left="0"/>
        <w:jc w:val="both"/>
      </w:pPr>
      <w:r>
        <w:rPr>
          <w:rFonts w:ascii="Times New Roman"/>
          <w:b w:val="false"/>
          <w:i w:val="false"/>
          <w:color w:val="000000"/>
          <w:sz w:val="28"/>
        </w:rPr>
        <w:t>
    социальные пособия:
</w:t>
      </w:r>
    </w:p>
    <w:p>
      <w:pPr>
        <w:spacing w:after="0"/>
        <w:ind w:left="0"/>
        <w:jc w:val="both"/>
      </w:pPr>
      <w:r>
        <w:rPr>
          <w:rFonts w:ascii="Times New Roman"/>
          <w:b w:val="false"/>
          <w:i w:val="false"/>
          <w:color w:val="000000"/>
          <w:sz w:val="28"/>
        </w:rPr>
        <w:t>
    - по инвалидности
</w:t>
      </w:r>
    </w:p>
    <w:p>
      <w:pPr>
        <w:spacing w:after="0"/>
        <w:ind w:left="0"/>
        <w:jc w:val="both"/>
      </w:pPr>
      <w:r>
        <w:rPr>
          <w:rFonts w:ascii="Times New Roman"/>
          <w:b w:val="false"/>
          <w:i w:val="false"/>
          <w:color w:val="000000"/>
          <w:sz w:val="28"/>
        </w:rPr>
        <w:t>
    - по случаю потери
</w:t>
      </w:r>
    </w:p>
    <w:p>
      <w:pPr>
        <w:spacing w:after="0"/>
        <w:ind w:left="0"/>
        <w:jc w:val="both"/>
      </w:pPr>
      <w:r>
        <w:rPr>
          <w:rFonts w:ascii="Times New Roman"/>
          <w:b w:val="false"/>
          <w:i w:val="false"/>
          <w:color w:val="000000"/>
          <w:sz w:val="28"/>
        </w:rPr>
        <w:t>
      кормильца
</w:t>
      </w:r>
    </w:p>
    <w:p>
      <w:pPr>
        <w:spacing w:after="0"/>
        <w:ind w:left="0"/>
        <w:jc w:val="both"/>
      </w:pPr>
      <w:r>
        <w:rPr>
          <w:rFonts w:ascii="Times New Roman"/>
          <w:b w:val="false"/>
          <w:i w:val="false"/>
          <w:color w:val="000000"/>
          <w:sz w:val="28"/>
        </w:rPr>
        <w:t>
    - по возрасту
</w:t>
      </w:r>
    </w:p>
    <w:p>
      <w:pPr>
        <w:spacing w:after="0"/>
        <w:ind w:left="0"/>
        <w:jc w:val="both"/>
      </w:pPr>
      <w:r>
        <w:rPr>
          <w:rFonts w:ascii="Times New Roman"/>
          <w:b w:val="false"/>
          <w:i w:val="false"/>
          <w:color w:val="000000"/>
          <w:sz w:val="28"/>
        </w:rPr>
        <w:t>
    Пособия на погребение:
</w:t>
      </w:r>
    </w:p>
    <w:p>
      <w:pPr>
        <w:spacing w:after="0"/>
        <w:ind w:left="0"/>
        <w:jc w:val="both"/>
      </w:pPr>
      <w:r>
        <w:rPr>
          <w:rFonts w:ascii="Times New Roman"/>
          <w:b w:val="false"/>
          <w:i w:val="false"/>
          <w:color w:val="000000"/>
          <w:sz w:val="28"/>
        </w:rPr>
        <w:t>
    - пособие на погребение
</w:t>
      </w:r>
    </w:p>
    <w:p>
      <w:pPr>
        <w:spacing w:after="0"/>
        <w:ind w:left="0"/>
        <w:jc w:val="both"/>
      </w:pPr>
      <w:r>
        <w:rPr>
          <w:rFonts w:ascii="Times New Roman"/>
          <w:b w:val="false"/>
          <w:i w:val="false"/>
          <w:color w:val="000000"/>
          <w:sz w:val="28"/>
        </w:rPr>
        <w:t>
    пенсионеров, участников
</w:t>
      </w:r>
    </w:p>
    <w:p>
      <w:pPr>
        <w:spacing w:after="0"/>
        <w:ind w:left="0"/>
        <w:jc w:val="both"/>
      </w:pPr>
      <w:r>
        <w:rPr>
          <w:rFonts w:ascii="Times New Roman"/>
          <w:b w:val="false"/>
          <w:i w:val="false"/>
          <w:color w:val="000000"/>
          <w:sz w:val="28"/>
        </w:rPr>
        <w:t>
    и инвалидов войны
</w:t>
      </w:r>
    </w:p>
    <w:p>
      <w:pPr>
        <w:spacing w:after="0"/>
        <w:ind w:left="0"/>
        <w:jc w:val="both"/>
      </w:pPr>
      <w:r>
        <w:rPr>
          <w:rFonts w:ascii="Times New Roman"/>
          <w:b w:val="false"/>
          <w:i w:val="false"/>
          <w:color w:val="000000"/>
          <w:sz w:val="28"/>
        </w:rPr>
        <w:t>
    - пособие на погребение
</w:t>
      </w:r>
    </w:p>
    <w:p>
      <w:pPr>
        <w:spacing w:after="0"/>
        <w:ind w:left="0"/>
        <w:jc w:val="both"/>
      </w:pPr>
      <w:r>
        <w:rPr>
          <w:rFonts w:ascii="Times New Roman"/>
          <w:b w:val="false"/>
          <w:i w:val="false"/>
          <w:color w:val="000000"/>
          <w:sz w:val="28"/>
        </w:rPr>
        <w:t>
    получателей 
</w:t>
      </w:r>
    </w:p>
    <w:p>
      <w:pPr>
        <w:spacing w:after="0"/>
        <w:ind w:left="0"/>
        <w:jc w:val="both"/>
      </w:pPr>
      <w:r>
        <w:rPr>
          <w:rFonts w:ascii="Times New Roman"/>
          <w:b w:val="false"/>
          <w:i w:val="false"/>
          <w:color w:val="000000"/>
          <w:sz w:val="28"/>
        </w:rPr>
        <w:t>
    государственных 
</w:t>
      </w:r>
    </w:p>
    <w:p>
      <w:pPr>
        <w:spacing w:after="0"/>
        <w:ind w:left="0"/>
        <w:jc w:val="both"/>
      </w:pPr>
      <w:r>
        <w:rPr>
          <w:rFonts w:ascii="Times New Roman"/>
          <w:b w:val="false"/>
          <w:i w:val="false"/>
          <w:color w:val="000000"/>
          <w:sz w:val="28"/>
        </w:rPr>
        <w:t>
    социальных пособий
</w:t>
      </w:r>
    </w:p>
    <w:p>
      <w:pPr>
        <w:spacing w:after="0"/>
        <w:ind w:left="0"/>
        <w:jc w:val="both"/>
      </w:pPr>
      <w:r>
        <w:rPr>
          <w:rFonts w:ascii="Times New Roman"/>
          <w:b w:val="false"/>
          <w:i w:val="false"/>
          <w:color w:val="000000"/>
          <w:sz w:val="28"/>
        </w:rPr>
        <w:t>
    Специальные 
</w:t>
      </w:r>
    </w:p>
    <w:p>
      <w:pPr>
        <w:spacing w:after="0"/>
        <w:ind w:left="0"/>
        <w:jc w:val="both"/>
      </w:pPr>
      <w:r>
        <w:rPr>
          <w:rFonts w:ascii="Times New Roman"/>
          <w:b w:val="false"/>
          <w:i w:val="false"/>
          <w:color w:val="000000"/>
          <w:sz w:val="28"/>
        </w:rPr>
        <w:t>
    государственные пособия:
</w:t>
      </w:r>
    </w:p>
    <w:p>
      <w:pPr>
        <w:spacing w:after="0"/>
        <w:ind w:left="0"/>
        <w:jc w:val="both"/>
      </w:pPr>
      <w:r>
        <w:rPr>
          <w:rFonts w:ascii="Times New Roman"/>
          <w:b w:val="false"/>
          <w:i w:val="false"/>
          <w:color w:val="000000"/>
          <w:sz w:val="28"/>
        </w:rPr>
        <w:t>
    - участникам ВОВ
</w:t>
      </w:r>
    </w:p>
    <w:p>
      <w:pPr>
        <w:spacing w:after="0"/>
        <w:ind w:left="0"/>
        <w:jc w:val="both"/>
      </w:pPr>
      <w:r>
        <w:rPr>
          <w:rFonts w:ascii="Times New Roman"/>
          <w:b w:val="false"/>
          <w:i w:val="false"/>
          <w:color w:val="000000"/>
          <w:sz w:val="28"/>
        </w:rPr>
        <w:t>
    - инвалидам ВОВ
</w:t>
      </w:r>
    </w:p>
    <w:p>
      <w:pPr>
        <w:spacing w:after="0"/>
        <w:ind w:left="0"/>
        <w:jc w:val="both"/>
      </w:pPr>
      <w:r>
        <w:rPr>
          <w:rFonts w:ascii="Times New Roman"/>
          <w:b w:val="false"/>
          <w:i w:val="false"/>
          <w:color w:val="000000"/>
          <w:sz w:val="28"/>
        </w:rPr>
        <w:t>
    - лицам, приравненным к
</w:t>
      </w:r>
    </w:p>
    <w:p>
      <w:pPr>
        <w:spacing w:after="0"/>
        <w:ind w:left="0"/>
        <w:jc w:val="both"/>
      </w:pPr>
      <w:r>
        <w:rPr>
          <w:rFonts w:ascii="Times New Roman"/>
          <w:b w:val="false"/>
          <w:i w:val="false"/>
          <w:color w:val="000000"/>
          <w:sz w:val="28"/>
        </w:rPr>
        <w:t>
      участникам ВОВ
</w:t>
      </w:r>
    </w:p>
    <w:p>
      <w:pPr>
        <w:spacing w:after="0"/>
        <w:ind w:left="0"/>
        <w:jc w:val="both"/>
      </w:pPr>
      <w:r>
        <w:rPr>
          <w:rFonts w:ascii="Times New Roman"/>
          <w:b w:val="false"/>
          <w:i w:val="false"/>
          <w:color w:val="000000"/>
          <w:sz w:val="28"/>
        </w:rPr>
        <w:t>
    - лицам, приравненным к
</w:t>
      </w:r>
    </w:p>
    <w:p>
      <w:pPr>
        <w:spacing w:after="0"/>
        <w:ind w:left="0"/>
        <w:jc w:val="both"/>
      </w:pPr>
      <w:r>
        <w:rPr>
          <w:rFonts w:ascii="Times New Roman"/>
          <w:b w:val="false"/>
          <w:i w:val="false"/>
          <w:color w:val="000000"/>
          <w:sz w:val="28"/>
        </w:rPr>
        <w:t>
      инвалидам ВОВ
</w:t>
      </w:r>
    </w:p>
    <w:p>
      <w:pPr>
        <w:spacing w:after="0"/>
        <w:ind w:left="0"/>
        <w:jc w:val="both"/>
      </w:pPr>
      <w:r>
        <w:rPr>
          <w:rFonts w:ascii="Times New Roman"/>
          <w:b w:val="false"/>
          <w:i w:val="false"/>
          <w:color w:val="000000"/>
          <w:sz w:val="28"/>
        </w:rPr>
        <w:t>
    - вдовам воинов погибших 
</w:t>
      </w:r>
    </w:p>
    <w:p>
      <w:pPr>
        <w:spacing w:after="0"/>
        <w:ind w:left="0"/>
        <w:jc w:val="both"/>
      </w:pPr>
      <w:r>
        <w:rPr>
          <w:rFonts w:ascii="Times New Roman"/>
          <w:b w:val="false"/>
          <w:i w:val="false"/>
          <w:color w:val="000000"/>
          <w:sz w:val="28"/>
        </w:rPr>
        <w:t>
      в ВОВ     
</w:t>
      </w:r>
    </w:p>
    <w:p>
      <w:pPr>
        <w:spacing w:after="0"/>
        <w:ind w:left="0"/>
        <w:jc w:val="both"/>
      </w:pPr>
      <w:r>
        <w:rPr>
          <w:rFonts w:ascii="Times New Roman"/>
          <w:b w:val="false"/>
          <w:i w:val="false"/>
          <w:color w:val="000000"/>
          <w:sz w:val="28"/>
        </w:rPr>
        <w:t>
    - семьям погибших 
</w:t>
      </w:r>
    </w:p>
    <w:p>
      <w:pPr>
        <w:spacing w:after="0"/>
        <w:ind w:left="0"/>
        <w:jc w:val="both"/>
      </w:pPr>
      <w:r>
        <w:rPr>
          <w:rFonts w:ascii="Times New Roman"/>
          <w:b w:val="false"/>
          <w:i w:val="false"/>
          <w:color w:val="000000"/>
          <w:sz w:val="28"/>
        </w:rPr>
        <w:t>
      военнослужащих и 
</w:t>
      </w:r>
    </w:p>
    <w:p>
      <w:pPr>
        <w:spacing w:after="0"/>
        <w:ind w:left="0"/>
        <w:jc w:val="both"/>
      </w:pPr>
      <w:r>
        <w:rPr>
          <w:rFonts w:ascii="Times New Roman"/>
          <w:b w:val="false"/>
          <w:i w:val="false"/>
          <w:color w:val="000000"/>
          <w:sz w:val="28"/>
        </w:rPr>
        <w:t>
      работников органов
</w:t>
      </w:r>
    </w:p>
    <w:p>
      <w:pPr>
        <w:spacing w:after="0"/>
        <w:ind w:left="0"/>
        <w:jc w:val="both"/>
      </w:pPr>
      <w:r>
        <w:rPr>
          <w:rFonts w:ascii="Times New Roman"/>
          <w:b w:val="false"/>
          <w:i w:val="false"/>
          <w:color w:val="000000"/>
          <w:sz w:val="28"/>
        </w:rPr>
        <w:t>
      внутренних дел
</w:t>
      </w:r>
    </w:p>
    <w:p>
      <w:pPr>
        <w:spacing w:after="0"/>
        <w:ind w:left="0"/>
        <w:jc w:val="both"/>
      </w:pPr>
      <w:r>
        <w:rPr>
          <w:rFonts w:ascii="Times New Roman"/>
          <w:b w:val="false"/>
          <w:i w:val="false"/>
          <w:color w:val="000000"/>
          <w:sz w:val="28"/>
        </w:rPr>
        <w:t>
    - женам (мужьям) умерших
</w:t>
      </w:r>
    </w:p>
    <w:p>
      <w:pPr>
        <w:spacing w:after="0"/>
        <w:ind w:left="0"/>
        <w:jc w:val="both"/>
      </w:pPr>
      <w:r>
        <w:rPr>
          <w:rFonts w:ascii="Times New Roman"/>
          <w:b w:val="false"/>
          <w:i w:val="false"/>
          <w:color w:val="000000"/>
          <w:sz w:val="28"/>
        </w:rPr>
        <w:t>
      инвалидов ВОВ
</w:t>
      </w:r>
    </w:p>
    <w:p>
      <w:pPr>
        <w:spacing w:after="0"/>
        <w:ind w:left="0"/>
        <w:jc w:val="both"/>
      </w:pPr>
      <w:r>
        <w:rPr>
          <w:rFonts w:ascii="Times New Roman"/>
          <w:b w:val="false"/>
          <w:i w:val="false"/>
          <w:color w:val="000000"/>
          <w:sz w:val="28"/>
        </w:rPr>
        <w:t>
    - лицам, награжденным
</w:t>
      </w:r>
    </w:p>
    <w:p>
      <w:pPr>
        <w:spacing w:after="0"/>
        <w:ind w:left="0"/>
        <w:jc w:val="both"/>
      </w:pPr>
      <w:r>
        <w:rPr>
          <w:rFonts w:ascii="Times New Roman"/>
          <w:b w:val="false"/>
          <w:i w:val="false"/>
          <w:color w:val="000000"/>
          <w:sz w:val="28"/>
        </w:rPr>
        <w:t>
      орденами и медалями за
</w:t>
      </w:r>
    </w:p>
    <w:p>
      <w:pPr>
        <w:spacing w:after="0"/>
        <w:ind w:left="0"/>
        <w:jc w:val="both"/>
      </w:pPr>
      <w:r>
        <w:rPr>
          <w:rFonts w:ascii="Times New Roman"/>
          <w:b w:val="false"/>
          <w:i w:val="false"/>
          <w:color w:val="000000"/>
          <w:sz w:val="28"/>
        </w:rPr>
        <w:t>
      самоотверженный труд и
</w:t>
      </w:r>
    </w:p>
    <w:p>
      <w:pPr>
        <w:spacing w:after="0"/>
        <w:ind w:left="0"/>
        <w:jc w:val="both"/>
      </w:pPr>
      <w:r>
        <w:rPr>
          <w:rFonts w:ascii="Times New Roman"/>
          <w:b w:val="false"/>
          <w:i w:val="false"/>
          <w:color w:val="000000"/>
          <w:sz w:val="28"/>
        </w:rPr>
        <w:t>
      безупречную воинскую
</w:t>
      </w:r>
    </w:p>
    <w:p>
      <w:pPr>
        <w:spacing w:after="0"/>
        <w:ind w:left="0"/>
        <w:jc w:val="both"/>
      </w:pPr>
      <w:r>
        <w:rPr>
          <w:rFonts w:ascii="Times New Roman"/>
          <w:b w:val="false"/>
          <w:i w:val="false"/>
          <w:color w:val="000000"/>
          <w:sz w:val="28"/>
        </w:rPr>
        <w:t>
      службу в годы ВОВ
</w:t>
      </w:r>
    </w:p>
    <w:p>
      <w:pPr>
        <w:spacing w:after="0"/>
        <w:ind w:left="0"/>
        <w:jc w:val="both"/>
      </w:pPr>
      <w:r>
        <w:rPr>
          <w:rFonts w:ascii="Times New Roman"/>
          <w:b w:val="false"/>
          <w:i w:val="false"/>
          <w:color w:val="000000"/>
          <w:sz w:val="28"/>
        </w:rPr>
        <w:t>
    - инвалидам 1, 2 группы
</w:t>
      </w:r>
    </w:p>
    <w:p>
      <w:pPr>
        <w:spacing w:after="0"/>
        <w:ind w:left="0"/>
        <w:jc w:val="both"/>
      </w:pPr>
      <w:r>
        <w:rPr>
          <w:rFonts w:ascii="Times New Roman"/>
          <w:b w:val="false"/>
          <w:i w:val="false"/>
          <w:color w:val="000000"/>
          <w:sz w:val="28"/>
        </w:rPr>
        <w:t>
    - инвалидам 3 группы
</w:t>
      </w:r>
    </w:p>
    <w:p>
      <w:pPr>
        <w:spacing w:after="0"/>
        <w:ind w:left="0"/>
        <w:jc w:val="both"/>
      </w:pPr>
      <w:r>
        <w:rPr>
          <w:rFonts w:ascii="Times New Roman"/>
          <w:b w:val="false"/>
          <w:i w:val="false"/>
          <w:color w:val="000000"/>
          <w:sz w:val="28"/>
        </w:rPr>
        <w:t>
    - детям-инвалидам до 
</w:t>
      </w:r>
    </w:p>
    <w:p>
      <w:pPr>
        <w:spacing w:after="0"/>
        <w:ind w:left="0"/>
        <w:jc w:val="both"/>
      </w:pPr>
      <w:r>
        <w:rPr>
          <w:rFonts w:ascii="Times New Roman"/>
          <w:b w:val="false"/>
          <w:i w:val="false"/>
          <w:color w:val="000000"/>
          <w:sz w:val="28"/>
        </w:rPr>
        <w:t>
      16 лет
</w:t>
      </w:r>
    </w:p>
    <w:p>
      <w:pPr>
        <w:spacing w:after="0"/>
        <w:ind w:left="0"/>
        <w:jc w:val="both"/>
      </w:pPr>
      <w:r>
        <w:rPr>
          <w:rFonts w:ascii="Times New Roman"/>
          <w:b w:val="false"/>
          <w:i w:val="false"/>
          <w:color w:val="000000"/>
          <w:sz w:val="28"/>
        </w:rPr>
        <w:t>
    - многодетным матерям
</w:t>
      </w:r>
    </w:p>
    <w:p>
      <w:pPr>
        <w:spacing w:after="0"/>
        <w:ind w:left="0"/>
        <w:jc w:val="both"/>
      </w:pPr>
      <w:r>
        <w:rPr>
          <w:rFonts w:ascii="Times New Roman"/>
          <w:b w:val="false"/>
          <w:i w:val="false"/>
          <w:color w:val="000000"/>
          <w:sz w:val="28"/>
        </w:rPr>
        <w:t>
    - реабилитированным
</w:t>
      </w:r>
    </w:p>
    <w:p>
      <w:pPr>
        <w:spacing w:after="0"/>
        <w:ind w:left="0"/>
        <w:jc w:val="both"/>
      </w:pPr>
      <w:r>
        <w:rPr>
          <w:rFonts w:ascii="Times New Roman"/>
          <w:b w:val="false"/>
          <w:i w:val="false"/>
          <w:color w:val="000000"/>
          <w:sz w:val="28"/>
        </w:rPr>
        <w:t>
      гражданам
</w:t>
      </w:r>
    </w:p>
    <w:p>
      <w:pPr>
        <w:spacing w:after="0"/>
        <w:ind w:left="0"/>
        <w:jc w:val="both"/>
      </w:pPr>
      <w:r>
        <w:rPr>
          <w:rFonts w:ascii="Times New Roman"/>
          <w:b w:val="false"/>
          <w:i w:val="false"/>
          <w:color w:val="000000"/>
          <w:sz w:val="28"/>
        </w:rPr>
        <w:t>
    - лицам, получающим
</w:t>
      </w:r>
    </w:p>
    <w:p>
      <w:pPr>
        <w:spacing w:after="0"/>
        <w:ind w:left="0"/>
        <w:jc w:val="both"/>
      </w:pPr>
      <w:r>
        <w:rPr>
          <w:rFonts w:ascii="Times New Roman"/>
          <w:b w:val="false"/>
          <w:i w:val="false"/>
          <w:color w:val="000000"/>
          <w:sz w:val="28"/>
        </w:rPr>
        <w:t>
      пенсии за особые заслуги
</w:t>
      </w:r>
    </w:p>
    <w:p>
      <w:pPr>
        <w:spacing w:after="0"/>
        <w:ind w:left="0"/>
        <w:jc w:val="both"/>
      </w:pPr>
      <w:r>
        <w:rPr>
          <w:rFonts w:ascii="Times New Roman"/>
          <w:b w:val="false"/>
          <w:i w:val="false"/>
          <w:color w:val="000000"/>
          <w:sz w:val="28"/>
        </w:rPr>
        <w:t>
    Услуги банка по организации
</w:t>
      </w:r>
    </w:p>
    <w:p>
      <w:pPr>
        <w:spacing w:after="0"/>
        <w:ind w:left="0"/>
        <w:jc w:val="both"/>
      </w:pPr>
      <w:r>
        <w:rPr>
          <w:rFonts w:ascii="Times New Roman"/>
          <w:b w:val="false"/>
          <w:i w:val="false"/>
          <w:color w:val="000000"/>
          <w:sz w:val="28"/>
        </w:rPr>
        <w:t>
    выплаты пенсий, пособий
</w:t>
      </w:r>
    </w:p>
    <w:p>
      <w:pPr>
        <w:spacing w:after="0"/>
        <w:ind w:left="0"/>
        <w:jc w:val="both"/>
      </w:pPr>
    </w:p>
    <w:p>
      <w:pPr>
        <w:spacing w:after="0"/>
        <w:ind w:left="0"/>
        <w:jc w:val="both"/>
      </w:pPr>
      <w:r>
        <w:rPr>
          <w:rFonts w:ascii="Times New Roman"/>
          <w:b w:val="false"/>
          <w:i w:val="false"/>
          <w:color w:val="000000"/>
          <w:sz w:val="28"/>
        </w:rPr>
        <w:t>
 3  Остаток бюджетных
</w:t>
      </w:r>
    </w:p>
    <w:p>
      <w:pPr>
        <w:spacing w:after="0"/>
        <w:ind w:left="0"/>
        <w:jc w:val="both"/>
      </w:pPr>
      <w:r>
        <w:rPr>
          <w:rFonts w:ascii="Times New Roman"/>
          <w:b w:val="false"/>
          <w:i w:val="false"/>
          <w:color w:val="000000"/>
          <w:sz w:val="28"/>
        </w:rPr>
        <w:t>
    средств на конец отчетного
</w:t>
      </w:r>
    </w:p>
    <w:p>
      <w:pPr>
        <w:spacing w:after="0"/>
        <w:ind w:left="0"/>
        <w:jc w:val="both"/>
      </w:pPr>
      <w:r>
        <w:rPr>
          <w:rFonts w:ascii="Times New Roman"/>
          <w:b w:val="false"/>
          <w:i w:val="false"/>
          <w:color w:val="000000"/>
          <w:sz w:val="28"/>
        </w:rPr>
        <w:t>
    периода                      х                               х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Руководитель __________________     Главный бухгалтер ___________________  
</w:t>
      </w:r>
      <w:r>
        <w:br/>
      </w:r>
      <w:r>
        <w:rPr>
          <w:rFonts w:ascii="Times New Roman"/>
          <w:b w:val="false"/>
          <w:i w:val="false"/>
          <w:color w:val="000000"/>
          <w:sz w:val="28"/>
        </w:rPr>
        <w:t>
      (подпись) (фамилия и.о.)                   (подпись) (фамилия и.о.)  
</w:t>
      </w:r>
    </w:p>
    <w:p>
      <w:pPr>
        <w:spacing w:after="0"/>
        <w:ind w:left="0"/>
        <w:jc w:val="both"/>
      </w:pPr>
      <w:r>
        <w:rPr>
          <w:rFonts w:ascii="Times New Roman"/>
          <w:b w:val="false"/>
          <w:i w:val="false"/>
          <w:color w:val="000000"/>
          <w:sz w:val="28"/>
        </w:rPr>
        <w:t>
     "___"___________200__г.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Министерством финансов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Форма 3
</w:t>
      </w:r>
    </w:p>
    <w:p>
      <w:pPr>
        <w:spacing w:after="0"/>
        <w:ind w:left="0"/>
        <w:jc w:val="both"/>
      </w:pPr>
      <w:r>
        <w:rPr>
          <w:rFonts w:ascii="Times New Roman"/>
          <w:b w:val="false"/>
          <w:i w:val="false"/>
          <w:color w:val="000000"/>
          <w:sz w:val="28"/>
        </w:rPr>
        <w:t>
</w:t>
      </w:r>
      <w:r>
        <w:rPr>
          <w:rFonts w:ascii="Times New Roman"/>
          <w:b/>
          <w:i w:val="false"/>
          <w:color w:val="000000"/>
          <w:sz w:val="28"/>
        </w:rPr>
        <w:t>
                                Информация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расходовании средств администраторами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республиканских бюджетных программ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(наименование администратора республиканских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бюджетных программ), код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Комитета казначейства ________________________________
</w:t>
      </w:r>
      <w:r>
        <w:br/>
      </w:r>
      <w:r>
        <w:rPr>
          <w:rFonts w:ascii="Times New Roman"/>
          <w:b w:val="false"/>
          <w:i w:val="false"/>
          <w:color w:val="000000"/>
          <w:sz w:val="28"/>
        </w:rPr>
        <w:t>
                                       (подпись) (фамилия, имя, отчество)
</w:t>
      </w:r>
    </w:p>
    <w:p>
      <w:pPr>
        <w:spacing w:after="0"/>
        <w:ind w:left="0"/>
        <w:jc w:val="both"/>
      </w:pPr>
      <w:r>
        <w:rPr>
          <w:rFonts w:ascii="Times New Roman"/>
          <w:b w:val="false"/>
          <w:i w:val="false"/>
          <w:color w:val="000000"/>
          <w:sz w:val="28"/>
        </w:rPr>
        <w:t>
                                                 Дата __________________   
</w:t>
      </w:r>
      <w:r>
        <w:br/>
      </w:r>
      <w:r>
        <w:rPr>
          <w:rFonts w:ascii="Times New Roman"/>
          <w:b w:val="false"/>
          <w:i w:val="false"/>
          <w:color w:val="000000"/>
          <w:sz w:val="28"/>
        </w:rPr>
        <w:t>
                                                 Время _________________
</w:t>
      </w:r>
      <w:r>
        <w:br/>
      </w:r>
      <w:r>
        <w:rPr>
          <w:rFonts w:ascii="Times New Roman"/>
          <w:b w:val="false"/>
          <w:i w:val="false"/>
          <w:color w:val="000000"/>
          <w:sz w:val="28"/>
        </w:rPr>
        <w:t>
                                                 Ед.измерения: тыс.тенге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Функциональная                !               !Уточненная !Уточненная
</w:t>
      </w:r>
      <w:r>
        <w:br/>
      </w:r>
      <w:r>
        <w:rPr>
          <w:rFonts w:ascii="Times New Roman"/>
          <w:b w:val="false"/>
          <w:i w:val="false"/>
          <w:color w:val="000000"/>
          <w:sz w:val="28"/>
        </w:rPr>
        <w:t>
  группа                      !  Наименование ! роспись   ! роспись
</w:t>
      </w:r>
      <w:r>
        <w:br/>
      </w:r>
      <w:r>
        <w:rPr>
          <w:rFonts w:ascii="Times New Roman"/>
          <w:b w:val="false"/>
          <w:i w:val="false"/>
          <w:color w:val="000000"/>
          <w:sz w:val="28"/>
        </w:rPr>
        <w:t>
       !Программа             !               !  (план)   !на отчетн.
</w:t>
      </w:r>
      <w:r>
        <w:br/>
      </w:r>
      <w:r>
        <w:rPr>
          <w:rFonts w:ascii="Times New Roman"/>
          <w:b w:val="false"/>
          <w:i w:val="false"/>
          <w:color w:val="000000"/>
          <w:sz w:val="28"/>
        </w:rPr>
        <w:t>
       !    !Подпрограмма     !               !  на год   ! период
</w:t>
      </w:r>
      <w:r>
        <w:br/>
      </w:r>
      <w:r>
        <w:rPr>
          <w:rFonts w:ascii="Times New Roman"/>
          <w:b w:val="false"/>
          <w:i w:val="false"/>
          <w:color w:val="000000"/>
          <w:sz w:val="28"/>
        </w:rPr>
        <w:t>
       !    !      !Специфика !               !           !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Итого по 
</w:t>
      </w:r>
      <w:r>
        <w:br/>
      </w:r>
      <w:r>
        <w:rPr>
          <w:rFonts w:ascii="Times New Roman"/>
          <w:b w:val="false"/>
          <w:i w:val="false"/>
          <w:color w:val="000000"/>
          <w:sz w:val="28"/>
        </w:rPr>
        <w:t>
                                подпрограмме
</w:t>
      </w:r>
      <w:r>
        <w:br/>
      </w:r>
      <w:r>
        <w:rPr>
          <w:rFonts w:ascii="Times New Roman"/>
          <w:b w:val="false"/>
          <w:i w:val="false"/>
          <w:color w:val="000000"/>
          <w:sz w:val="28"/>
        </w:rPr>
        <w:t>
                                Итого по 
</w:t>
      </w:r>
      <w:r>
        <w:br/>
      </w:r>
      <w:r>
        <w:rPr>
          <w:rFonts w:ascii="Times New Roman"/>
          <w:b w:val="false"/>
          <w:i w:val="false"/>
          <w:color w:val="000000"/>
          <w:sz w:val="28"/>
        </w:rPr>
        <w:t>
                                программе
</w:t>
      </w:r>
      <w:r>
        <w:br/>
      </w:r>
      <w:r>
        <w:rPr>
          <w:rFonts w:ascii="Times New Roman"/>
          <w:b w:val="false"/>
          <w:i w:val="false"/>
          <w:color w:val="000000"/>
          <w:sz w:val="28"/>
        </w:rPr>
        <w:t>
                                Итого по
</w:t>
      </w:r>
      <w:r>
        <w:br/>
      </w:r>
      <w:r>
        <w:rPr>
          <w:rFonts w:ascii="Times New Roman"/>
          <w:b w:val="false"/>
          <w:i w:val="false"/>
          <w:color w:val="000000"/>
          <w:sz w:val="28"/>
        </w:rPr>
        <w:t>
                                администратору
</w:t>
      </w:r>
      <w:r>
        <w:br/>
      </w:r>
      <w:r>
        <w:rPr>
          <w:rFonts w:ascii="Times New Roman"/>
          <w:b w:val="false"/>
          <w:i w:val="false"/>
          <w:color w:val="000000"/>
          <w:sz w:val="28"/>
        </w:rPr>
        <w:t>
                                республиканских
</w:t>
      </w:r>
      <w:r>
        <w:br/>
      </w:r>
      <w:r>
        <w:rPr>
          <w:rFonts w:ascii="Times New Roman"/>
          <w:b w:val="false"/>
          <w:i w:val="false"/>
          <w:color w:val="000000"/>
          <w:sz w:val="28"/>
        </w:rPr>
        <w:t>
                                бюджетных 
</w:t>
      </w:r>
      <w:r>
        <w:br/>
      </w:r>
      <w:r>
        <w:rPr>
          <w:rFonts w:ascii="Times New Roman"/>
          <w:b w:val="false"/>
          <w:i w:val="false"/>
          <w:color w:val="000000"/>
          <w:sz w:val="28"/>
        </w:rPr>
        <w:t>
                                программ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Лимиты финансирования     ! Кассовое  !   Остаток           
</w:t>
      </w:r>
      <w:r>
        <w:br/>
      </w:r>
      <w:r>
        <w:rPr>
          <w:rFonts w:ascii="Times New Roman"/>
          <w:b w:val="false"/>
          <w:i w:val="false"/>
          <w:color w:val="000000"/>
          <w:sz w:val="28"/>
        </w:rPr>
        <w:t>
_____________________________________!исполнение ! неиспользованных
</w:t>
      </w:r>
      <w:r>
        <w:br/>
      </w:r>
      <w:r>
        <w:rPr>
          <w:rFonts w:ascii="Times New Roman"/>
          <w:b w:val="false"/>
          <w:i w:val="false"/>
          <w:color w:val="000000"/>
          <w:sz w:val="28"/>
        </w:rPr>
        <w:t>
 Казначейские ! Отзывы за !  Всего   !           ! лимитов (8-11)
</w:t>
      </w:r>
      <w:r>
        <w:br/>
      </w:r>
      <w:r>
        <w:rPr>
          <w:rFonts w:ascii="Times New Roman"/>
          <w:b w:val="false"/>
          <w:i w:val="false"/>
          <w:color w:val="000000"/>
          <w:sz w:val="28"/>
        </w:rPr>
        <w:t>
 разрешения   ! нецелевое !  (8+9)   !           !
</w:t>
      </w:r>
      <w:r>
        <w:br/>
      </w:r>
      <w:r>
        <w:rPr>
          <w:rFonts w:ascii="Times New Roman"/>
          <w:b w:val="false"/>
          <w:i w:val="false"/>
          <w:color w:val="000000"/>
          <w:sz w:val="28"/>
        </w:rPr>
        <w:t>
              ! использов.!          !           !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8      !     9     !   10     !    11     !       12
</w:t>
      </w:r>
      <w:r>
        <w:br/>
      </w:r>
      <w:r>
        <w:rPr>
          <w:rFonts w:ascii="Times New Roman"/>
          <w:b w:val="false"/>
          <w:i w:val="false"/>
          <w:color w:val="000000"/>
          <w:sz w:val="28"/>
        </w:rPr>
        <w:t>
________________________________________________________________________
</w:t>
      </w:r>
    </w:p>
    <w:p>
      <w:pPr>
        <w:spacing w:after="0"/>
        <w:ind w:left="0"/>
        <w:jc w:val="both"/>
      </w:pPr>
    </w:p>
    <w:p>
      <w:pPr>
        <w:spacing w:after="0"/>
        <w:ind w:left="0"/>
        <w:jc w:val="both"/>
      </w:pPr>
      <w:r>
        <w:rPr>
          <w:rFonts w:ascii="Times New Roman"/>
          <w:b w:val="false"/>
          <w:i w:val="false"/>
          <w:color w:val="000000"/>
          <w:sz w:val="28"/>
        </w:rPr>
        <w:t>
    Начальник Управления бухгалтерского
</w:t>
      </w:r>
      <w:r>
        <w:br/>
      </w:r>
      <w:r>
        <w:rPr>
          <w:rFonts w:ascii="Times New Roman"/>
          <w:b w:val="false"/>
          <w:i w:val="false"/>
          <w:color w:val="000000"/>
          <w:sz w:val="28"/>
        </w:rPr>
        <w:t>
    учета и отчетности Комитета казначейства __________ ______________
</w:t>
      </w:r>
      <w:r>
        <w:br/>
      </w:r>
      <w:r>
        <w:rPr>
          <w:rFonts w:ascii="Times New Roman"/>
          <w:b w:val="false"/>
          <w:i w:val="false"/>
          <w:color w:val="000000"/>
          <w:sz w:val="28"/>
        </w:rPr>
        <w:t>
                                             (подпись)  (Фамилия и.о.)
</w:t>
      </w:r>
    </w:p>
    <w:p>
      <w:pPr>
        <w:spacing w:after="0"/>
        <w:ind w:left="0"/>
        <w:jc w:val="both"/>
      </w:pPr>
      <w:r>
        <w:rPr>
          <w:rFonts w:ascii="Times New Roman"/>
          <w:b w:val="false"/>
          <w:i w:val="false"/>
          <w:color w:val="000000"/>
          <w:sz w:val="28"/>
        </w:rPr>
        <w:t>
    Ответственный исполнитель _____________ __________________
</w:t>
      </w:r>
      <w:r>
        <w:br/>
      </w:r>
      <w:r>
        <w:rPr>
          <w:rFonts w:ascii="Times New Roman"/>
          <w:b w:val="false"/>
          <w:i w:val="false"/>
          <w:color w:val="000000"/>
          <w:sz w:val="28"/>
        </w:rPr>
        <w:t>
                                (подпись)    (Фамилия и.о.)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Аналитические данные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состоянии кредиторской задолженности по расчетным статьям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баланса исполнения сметы расходов государственных учреждений,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содержащихся за счет местных бюджетов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1 _____________ 200__года
</w:t>
      </w:r>
      <w:r>
        <w:rPr>
          <w:rFonts w:ascii="Times New Roman"/>
          <w:b w:val="false"/>
          <w:i w:val="false"/>
          <w:color w:val="000000"/>
          <w:sz w:val="28"/>
        </w:rPr>
        <w:t>
</w:t>
      </w:r>
    </w:p>
    <w:p>
      <w:pPr>
        <w:spacing w:after="0"/>
        <w:ind w:left="0"/>
        <w:jc w:val="both"/>
      </w:pPr>
      <w:r>
        <w:rPr>
          <w:rFonts w:ascii="Times New Roman"/>
          <w:b w:val="false"/>
          <w:i w:val="false"/>
          <w:color w:val="000000"/>
          <w:sz w:val="28"/>
        </w:rPr>
        <w:t>
Администратор местных бюджетных программ _______________________________
</w:t>
      </w:r>
      <w:r>
        <w:br/>
      </w:r>
      <w:r>
        <w:rPr>
          <w:rFonts w:ascii="Times New Roman"/>
          <w:b w:val="false"/>
          <w:i w:val="false"/>
          <w:color w:val="000000"/>
          <w:sz w:val="28"/>
        </w:rPr>
        <w:t>
                                         (наименование с указанием кода)
</w:t>
      </w:r>
    </w:p>
    <w:p>
      <w:pPr>
        <w:spacing w:after="0"/>
        <w:ind w:left="0"/>
        <w:jc w:val="both"/>
      </w:pPr>
      <w:r>
        <w:rPr>
          <w:rFonts w:ascii="Times New Roman"/>
          <w:b w:val="false"/>
          <w:i w:val="false"/>
          <w:color w:val="000000"/>
          <w:sz w:val="28"/>
        </w:rPr>
        <w:t>
Наименование государственного учреждения _______________________________
</w:t>
      </w:r>
    </w:p>
    <w:p>
      <w:pPr>
        <w:spacing w:after="0"/>
        <w:ind w:left="0"/>
        <w:jc w:val="both"/>
      </w:pPr>
      <w:r>
        <w:rPr>
          <w:rFonts w:ascii="Times New Roman"/>
          <w:b w:val="false"/>
          <w:i w:val="false"/>
          <w:color w:val="000000"/>
          <w:sz w:val="28"/>
        </w:rPr>
        <w:t>
Единица измерения 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Наименование показателей  !  N   !     Наименование субсчетов по 
</w:t>
      </w:r>
      <w:r>
        <w:br/>
      </w:r>
      <w:r>
        <w:rPr>
          <w:rFonts w:ascii="Times New Roman"/>
          <w:b w:val="false"/>
          <w:i w:val="false"/>
          <w:color w:val="000000"/>
          <w:sz w:val="28"/>
        </w:rPr>
        <w:t>
                             !строки!        бухгалтерскому учету
</w:t>
      </w:r>
      <w:r>
        <w:br/>
      </w:r>
      <w:r>
        <w:rPr>
          <w:rFonts w:ascii="Times New Roman"/>
          <w:b w:val="false"/>
          <w:i w:val="false"/>
          <w:color w:val="000000"/>
          <w:sz w:val="28"/>
        </w:rPr>
        <w:t>
                             !      !----------------------------------- 
</w:t>
      </w:r>
      <w:r>
        <w:br/>
      </w:r>
      <w:r>
        <w:rPr>
          <w:rFonts w:ascii="Times New Roman"/>
          <w:b w:val="false"/>
          <w:i w:val="false"/>
          <w:color w:val="000000"/>
          <w:sz w:val="28"/>
        </w:rPr>
        <w:t>
                             !      !150!151!152!153!154!157!158!159!160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1               !   2  ! 3 ! 4 ! 5 ! 6 ! 7 ! 8 ! 9 ! 10! 11
</w:t>
      </w:r>
      <w:r>
        <w:br/>
      </w: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За счет средств местных         100
</w:t>
      </w:r>
    </w:p>
    <w:p>
      <w:pPr>
        <w:spacing w:after="0"/>
        <w:ind w:left="0"/>
        <w:jc w:val="both"/>
      </w:pPr>
      <w:r>
        <w:rPr>
          <w:rFonts w:ascii="Times New Roman"/>
          <w:b w:val="false"/>
          <w:i w:val="false"/>
          <w:color w:val="000000"/>
          <w:sz w:val="28"/>
        </w:rPr>
        <w:t>
бюджетов, включая операции     
</w:t>
      </w:r>
    </w:p>
    <w:p>
      <w:pPr>
        <w:spacing w:after="0"/>
        <w:ind w:left="0"/>
        <w:jc w:val="both"/>
      </w:pPr>
      <w:r>
        <w:rPr>
          <w:rFonts w:ascii="Times New Roman"/>
          <w:b w:val="false"/>
          <w:i w:val="false"/>
          <w:color w:val="000000"/>
          <w:sz w:val="28"/>
        </w:rPr>
        <w:t>
по специальному счету по
</w:t>
      </w:r>
    </w:p>
    <w:p>
      <w:pPr>
        <w:spacing w:after="0"/>
        <w:ind w:left="0"/>
        <w:jc w:val="both"/>
      </w:pPr>
      <w:r>
        <w:rPr>
          <w:rFonts w:ascii="Times New Roman"/>
          <w:b w:val="false"/>
          <w:i w:val="false"/>
          <w:color w:val="000000"/>
          <w:sz w:val="28"/>
        </w:rPr>
        <w:t>
внешним займам, - всего (102+
</w:t>
      </w:r>
    </w:p>
    <w:p>
      <w:pPr>
        <w:spacing w:after="0"/>
        <w:ind w:left="0"/>
        <w:jc w:val="both"/>
      </w:pPr>
      <w:r>
        <w:rPr>
          <w:rFonts w:ascii="Times New Roman"/>
          <w:b w:val="false"/>
          <w:i w:val="false"/>
          <w:color w:val="000000"/>
          <w:sz w:val="28"/>
        </w:rPr>
        <w:t>
103):
</w:t>
      </w:r>
    </w:p>
    <w:p>
      <w:pPr>
        <w:spacing w:after="0"/>
        <w:ind w:left="0"/>
        <w:jc w:val="both"/>
      </w:pPr>
      <w:r>
        <w:rPr>
          <w:rFonts w:ascii="Times New Roman"/>
          <w:b w:val="false"/>
          <w:i w:val="false"/>
          <w:color w:val="000000"/>
          <w:sz w:val="28"/>
        </w:rPr>
        <w:t>
Задолженность прошлых лет       102
</w:t>
      </w:r>
    </w:p>
    <w:p>
      <w:pPr>
        <w:spacing w:after="0"/>
        <w:ind w:left="0"/>
        <w:jc w:val="both"/>
      </w:pPr>
      <w:r>
        <w:rPr>
          <w:rFonts w:ascii="Times New Roman"/>
          <w:b w:val="false"/>
          <w:i w:val="false"/>
          <w:color w:val="000000"/>
          <w:sz w:val="28"/>
        </w:rPr>
        <w:t>
Задолженность текущего года     103
</w:t>
      </w:r>
    </w:p>
    <w:p>
      <w:pPr>
        <w:spacing w:after="0"/>
        <w:ind w:left="0"/>
        <w:jc w:val="both"/>
      </w:pPr>
    </w:p>
    <w:p>
      <w:pPr>
        <w:spacing w:after="0"/>
        <w:ind w:left="0"/>
        <w:jc w:val="both"/>
      </w:pPr>
      <w:r>
        <w:rPr>
          <w:rFonts w:ascii="Times New Roman"/>
          <w:b w:val="false"/>
          <w:i w:val="false"/>
          <w:color w:val="000000"/>
          <w:sz w:val="28"/>
        </w:rPr>
        <w:t>
За счет лимитов, полученных
</w:t>
      </w:r>
    </w:p>
    <w:p>
      <w:pPr>
        <w:spacing w:after="0"/>
        <w:ind w:left="0"/>
        <w:jc w:val="both"/>
      </w:pPr>
      <w:r>
        <w:rPr>
          <w:rFonts w:ascii="Times New Roman"/>
          <w:b w:val="false"/>
          <w:i w:val="false"/>
          <w:color w:val="000000"/>
          <w:sz w:val="28"/>
        </w:rPr>
        <w:t>
из республиканского бюджета     
</w:t>
      </w:r>
    </w:p>
    <w:p>
      <w:pPr>
        <w:spacing w:after="0"/>
        <w:ind w:left="0"/>
        <w:jc w:val="both"/>
      </w:pPr>
      <w:r>
        <w:rPr>
          <w:rFonts w:ascii="Times New Roman"/>
          <w:b w:val="false"/>
          <w:i w:val="false"/>
          <w:color w:val="000000"/>
          <w:sz w:val="28"/>
        </w:rPr>
        <w:t>
- всего:                        200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-задолженность прошлых лет     201
</w:t>
      </w:r>
    </w:p>
    <w:p>
      <w:pPr>
        <w:spacing w:after="0"/>
        <w:ind w:left="0"/>
        <w:jc w:val="both"/>
      </w:pPr>
      <w:r>
        <w:rPr>
          <w:rFonts w:ascii="Times New Roman"/>
          <w:b w:val="false"/>
          <w:i w:val="false"/>
          <w:color w:val="000000"/>
          <w:sz w:val="28"/>
        </w:rPr>
        <w:t>
 -задолженность текущего года   202
</w:t>
      </w:r>
    </w:p>
    <w:p>
      <w:pPr>
        <w:spacing w:after="0"/>
        <w:ind w:left="0"/>
        <w:jc w:val="both"/>
      </w:pPr>
    </w:p>
    <w:p>
      <w:pPr>
        <w:spacing w:after="0"/>
        <w:ind w:left="0"/>
        <w:jc w:val="both"/>
      </w:pPr>
      <w:r>
        <w:rPr>
          <w:rFonts w:ascii="Times New Roman"/>
          <w:b w:val="false"/>
          <w:i w:val="false"/>
          <w:color w:val="000000"/>
          <w:sz w:val="28"/>
        </w:rPr>
        <w:t>
За счет средств от оказания
</w:t>
      </w:r>
    </w:p>
    <w:p>
      <w:pPr>
        <w:spacing w:after="0"/>
        <w:ind w:left="0"/>
        <w:jc w:val="both"/>
      </w:pPr>
      <w:r>
        <w:rPr>
          <w:rFonts w:ascii="Times New Roman"/>
          <w:b w:val="false"/>
          <w:i w:val="false"/>
          <w:color w:val="000000"/>
          <w:sz w:val="28"/>
        </w:rPr>
        <w:t>
платных услуг - всего:          300
</w:t>
      </w:r>
    </w:p>
    <w:p>
      <w:pPr>
        <w:spacing w:after="0"/>
        <w:ind w:left="0"/>
        <w:jc w:val="both"/>
      </w:pPr>
    </w:p>
    <w:p>
      <w:pPr>
        <w:spacing w:after="0"/>
        <w:ind w:left="0"/>
        <w:jc w:val="both"/>
      </w:pPr>
      <w:r>
        <w:rPr>
          <w:rFonts w:ascii="Times New Roman"/>
          <w:b w:val="false"/>
          <w:i w:val="false"/>
          <w:color w:val="000000"/>
          <w:sz w:val="28"/>
        </w:rPr>
        <w:t>
За счет средств, полученных
</w:t>
      </w:r>
    </w:p>
    <w:p>
      <w:pPr>
        <w:spacing w:after="0"/>
        <w:ind w:left="0"/>
        <w:jc w:val="both"/>
      </w:pPr>
      <w:r>
        <w:rPr>
          <w:rFonts w:ascii="Times New Roman"/>
          <w:b w:val="false"/>
          <w:i w:val="false"/>
          <w:color w:val="000000"/>
          <w:sz w:val="28"/>
        </w:rPr>
        <w:t>
от спонсорской и 
</w:t>
      </w:r>
    </w:p>
    <w:p>
      <w:pPr>
        <w:spacing w:after="0"/>
        <w:ind w:left="0"/>
        <w:jc w:val="both"/>
      </w:pPr>
      <w:r>
        <w:rPr>
          <w:rFonts w:ascii="Times New Roman"/>
          <w:b w:val="false"/>
          <w:i w:val="false"/>
          <w:color w:val="000000"/>
          <w:sz w:val="28"/>
        </w:rPr>
        <w:t>
благотворительной помощи,
</w:t>
      </w:r>
    </w:p>
    <w:p>
      <w:pPr>
        <w:spacing w:after="0"/>
        <w:ind w:left="0"/>
        <w:jc w:val="both"/>
      </w:pPr>
      <w:r>
        <w:rPr>
          <w:rFonts w:ascii="Times New Roman"/>
          <w:b w:val="false"/>
          <w:i w:val="false"/>
          <w:color w:val="000000"/>
          <w:sz w:val="28"/>
        </w:rPr>
        <w:t>
страховой выплаты - всего:      400
</w:t>
      </w:r>
    </w:p>
    <w:p>
      <w:pPr>
        <w:spacing w:after="0"/>
        <w:ind w:left="0"/>
        <w:jc w:val="both"/>
      </w:pPr>
    </w:p>
    <w:p>
      <w:pPr>
        <w:spacing w:after="0"/>
        <w:ind w:left="0"/>
        <w:jc w:val="both"/>
      </w:pPr>
      <w:r>
        <w:rPr>
          <w:rFonts w:ascii="Times New Roman"/>
          <w:b w:val="false"/>
          <w:i w:val="false"/>
          <w:color w:val="000000"/>
          <w:sz w:val="28"/>
        </w:rPr>
        <w:t>
За счет операций по валютному
</w:t>
      </w:r>
    </w:p>
    <w:p>
      <w:pPr>
        <w:spacing w:after="0"/>
        <w:ind w:left="0"/>
        <w:jc w:val="both"/>
      </w:pPr>
      <w:r>
        <w:rPr>
          <w:rFonts w:ascii="Times New Roman"/>
          <w:b w:val="false"/>
          <w:i w:val="false"/>
          <w:color w:val="000000"/>
          <w:sz w:val="28"/>
        </w:rPr>
        <w:t>
счету - всего                   500
</w:t>
      </w:r>
    </w:p>
    <w:p>
      <w:pPr>
        <w:spacing w:after="0"/>
        <w:ind w:left="0"/>
        <w:jc w:val="both"/>
      </w:pPr>
    </w:p>
    <w:p>
      <w:pPr>
        <w:spacing w:after="0"/>
        <w:ind w:left="0"/>
        <w:jc w:val="both"/>
      </w:pPr>
      <w:r>
        <w:rPr>
          <w:rFonts w:ascii="Times New Roman"/>
          <w:b w:val="false"/>
          <w:i w:val="false"/>
          <w:color w:val="000000"/>
          <w:sz w:val="28"/>
        </w:rPr>
        <w:t>
За счет _____________ - всего:  600
</w:t>
      </w:r>
    </w:p>
    <w:p>
      <w:pPr>
        <w:spacing w:after="0"/>
        <w:ind w:left="0"/>
        <w:jc w:val="both"/>
      </w:pPr>
    </w:p>
    <w:p>
      <w:pPr>
        <w:spacing w:after="0"/>
        <w:ind w:left="0"/>
        <w:jc w:val="both"/>
      </w:pPr>
      <w:r>
        <w:rPr>
          <w:rFonts w:ascii="Times New Roman"/>
          <w:b w:val="false"/>
          <w:i w:val="false"/>
          <w:color w:val="000000"/>
          <w:sz w:val="28"/>
        </w:rPr>
        <w:t>
Итого по балансу исполнения
</w:t>
      </w:r>
    </w:p>
    <w:p>
      <w:pPr>
        <w:spacing w:after="0"/>
        <w:ind w:left="0"/>
        <w:jc w:val="both"/>
      </w:pPr>
      <w:r>
        <w:rPr>
          <w:rFonts w:ascii="Times New Roman"/>
          <w:b w:val="false"/>
          <w:i w:val="false"/>
          <w:color w:val="000000"/>
          <w:sz w:val="28"/>
        </w:rPr>
        <w:t>
сметы расходов всего            700
</w:t>
      </w:r>
    </w:p>
    <w:p>
      <w:pPr>
        <w:spacing w:after="0"/>
        <w:ind w:left="0"/>
        <w:jc w:val="both"/>
      </w:pPr>
      <w:r>
        <w:rPr>
          <w:rFonts w:ascii="Times New Roman"/>
          <w:b w:val="false"/>
          <w:i w:val="false"/>
          <w:color w:val="000000"/>
          <w:sz w:val="28"/>
        </w:rPr>
        <w:t>
(100+200+300+400+500+600):
</w:t>
      </w:r>
    </w:p>
    <w:p>
      <w:pPr>
        <w:spacing w:after="0"/>
        <w:ind w:left="0"/>
        <w:jc w:val="both"/>
      </w:pPr>
      <w:r>
        <w:rPr>
          <w:rFonts w:ascii="Times New Roman"/>
          <w:b w:val="false"/>
          <w:i w:val="false"/>
          <w:color w:val="000000"/>
          <w:sz w:val="28"/>
        </w:rPr>
        <w:t>
в том числе - задолженность с
</w:t>
      </w:r>
    </w:p>
    <w:p>
      <w:pPr>
        <w:spacing w:after="0"/>
        <w:ind w:left="0"/>
        <w:jc w:val="both"/>
      </w:pPr>
      <w:r>
        <w:rPr>
          <w:rFonts w:ascii="Times New Roman"/>
          <w:b w:val="false"/>
          <w:i w:val="false"/>
          <w:color w:val="000000"/>
          <w:sz w:val="28"/>
        </w:rPr>
        <w:t>
истекшим сроком исковой
</w:t>
      </w:r>
    </w:p>
    <w:p>
      <w:pPr>
        <w:spacing w:after="0"/>
        <w:ind w:left="0"/>
        <w:jc w:val="both"/>
      </w:pPr>
      <w:r>
        <w:rPr>
          <w:rFonts w:ascii="Times New Roman"/>
          <w:b w:val="false"/>
          <w:i w:val="false"/>
          <w:color w:val="000000"/>
          <w:sz w:val="28"/>
        </w:rPr>
        <w:t>
давности                        701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Наименование субсчетов по бухгалтерскому учету      !    Всего
</w:t>
      </w:r>
      <w:r>
        <w:br/>
      </w:r>
      <w:r>
        <w:rPr>
          <w:rFonts w:ascii="Times New Roman"/>
          <w:b w:val="false"/>
          <w:i w:val="false"/>
          <w:color w:val="000000"/>
          <w:sz w:val="28"/>
        </w:rPr>
        <w:t>
____________________________________________________________! кредитной
</w:t>
      </w:r>
      <w:r>
        <w:br/>
      </w:r>
      <w:r>
        <w:rPr>
          <w:rFonts w:ascii="Times New Roman"/>
          <w:b w:val="false"/>
          <w:i w:val="false"/>
          <w:color w:val="000000"/>
          <w:sz w:val="28"/>
        </w:rPr>
        <w:t>
171 !172!173!177 !178 !180!181!(182-187)!188!189!191!193!198!задолженности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12 !13 ! 14! 15 ! 16 !17 !18 !    19   !20 ! 21!22 !23 ! 24!     25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Руководитель __________________     Главный бухгалтер ___________________  
</w:t>
      </w:r>
      <w:r>
        <w:br/>
      </w:r>
      <w:r>
        <w:rPr>
          <w:rFonts w:ascii="Times New Roman"/>
          <w:b w:val="false"/>
          <w:i w:val="false"/>
          <w:color w:val="000000"/>
          <w:sz w:val="28"/>
        </w:rPr>
        <w:t>
      (подпись) (фамилия и.о.)                   (подпись) (фамилия и.о.)  
</w:t>
      </w:r>
    </w:p>
    <w:p>
      <w:pPr>
        <w:spacing w:after="0"/>
        <w:ind w:left="0"/>
        <w:jc w:val="both"/>
      </w:pPr>
      <w:r>
        <w:rPr>
          <w:rFonts w:ascii="Times New Roman"/>
          <w:b w:val="false"/>
          <w:i w:val="false"/>
          <w:color w:val="000000"/>
          <w:sz w:val="28"/>
        </w:rPr>
        <w:t>
"___"___________200__г.        
</w:t>
      </w:r>
    </w:p>
    <w:p>
      <w:pPr>
        <w:spacing w:after="0"/>
        <w:ind w:left="0"/>
        <w:jc w:val="both"/>
      </w:pPr>
      <w:r>
        <w:rPr>
          <w:rFonts w:ascii="Times New Roman"/>
          <w:b w:val="false"/>
          <w:i w:val="false"/>
          <w:color w:val="000000"/>
          <w:sz w:val="28"/>
        </w:rPr>
        <w:t>
</w:t>
      </w:r>
      <w:r>
        <w:rPr>
          <w:rFonts w:ascii="Times New Roman"/>
          <w:b/>
          <w:i w:val="false"/>
          <w:color w:val="000000"/>
          <w:sz w:val="28"/>
        </w:rPr>
        <w:t>
 Аналитические данные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состоянии кредиторской задолженности по расчетным статьям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баланса исполнения сметы расходов государственных учреждений,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содержащихся за счет республиканского бюджета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1 _____________ 200__года
</w:t>
      </w:r>
      <w:r>
        <w:rPr>
          <w:rFonts w:ascii="Times New Roman"/>
          <w:b w:val="false"/>
          <w:i w:val="false"/>
          <w:color w:val="000000"/>
          <w:sz w:val="28"/>
        </w:rPr>
        <w:t>
</w:t>
      </w:r>
    </w:p>
    <w:p>
      <w:pPr>
        <w:spacing w:after="0"/>
        <w:ind w:left="0"/>
        <w:jc w:val="both"/>
      </w:pPr>
      <w:r>
        <w:rPr>
          <w:rFonts w:ascii="Times New Roman"/>
          <w:b w:val="false"/>
          <w:i w:val="false"/>
          <w:color w:val="000000"/>
          <w:sz w:val="28"/>
        </w:rPr>
        <w:t>
Администратор республиканских бюджетных программ _______________________
</w:t>
      </w:r>
      <w:r>
        <w:br/>
      </w:r>
      <w:r>
        <w:rPr>
          <w:rFonts w:ascii="Times New Roman"/>
          <w:b w:val="false"/>
          <w:i w:val="false"/>
          <w:color w:val="000000"/>
          <w:sz w:val="28"/>
        </w:rPr>
        <w:t>
                                         (наименование с указанием кода)
</w:t>
      </w:r>
    </w:p>
    <w:p>
      <w:pPr>
        <w:spacing w:after="0"/>
        <w:ind w:left="0"/>
        <w:jc w:val="both"/>
      </w:pPr>
      <w:r>
        <w:rPr>
          <w:rFonts w:ascii="Times New Roman"/>
          <w:b w:val="false"/>
          <w:i w:val="false"/>
          <w:color w:val="000000"/>
          <w:sz w:val="28"/>
        </w:rPr>
        <w:t>
Наименование государственного учреждения _______________________________
</w:t>
      </w:r>
    </w:p>
    <w:p>
      <w:pPr>
        <w:spacing w:after="0"/>
        <w:ind w:left="0"/>
        <w:jc w:val="both"/>
      </w:pPr>
      <w:r>
        <w:rPr>
          <w:rFonts w:ascii="Times New Roman"/>
          <w:b w:val="false"/>
          <w:i w:val="false"/>
          <w:color w:val="000000"/>
          <w:sz w:val="28"/>
        </w:rPr>
        <w:t>
Единица измерения 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Наименование показателей  !  N   !    Наименование субсчетов по         
</w:t>
      </w:r>
      <w:r>
        <w:br/>
      </w:r>
      <w:r>
        <w:rPr>
          <w:rFonts w:ascii="Times New Roman"/>
          <w:b w:val="false"/>
          <w:i w:val="false"/>
          <w:color w:val="000000"/>
          <w:sz w:val="28"/>
        </w:rPr>
        <w:t>
                             !строки!       бухгалтерскому учету 
</w:t>
      </w:r>
      <w:r>
        <w:br/>
      </w:r>
      <w:r>
        <w:rPr>
          <w:rFonts w:ascii="Times New Roman"/>
          <w:b w:val="false"/>
          <w:i w:val="false"/>
          <w:color w:val="000000"/>
          <w:sz w:val="28"/>
        </w:rPr>
        <w:t>
                             !      !-----------------------------------
</w:t>
      </w:r>
      <w:r>
        <w:br/>
      </w:r>
      <w:r>
        <w:rPr>
          <w:rFonts w:ascii="Times New Roman"/>
          <w:b w:val="false"/>
          <w:i w:val="false"/>
          <w:color w:val="000000"/>
          <w:sz w:val="28"/>
        </w:rPr>
        <w:t>
                             !      !150!151!152!153!154!157!158!159!160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1               !   2  ! 3 ! 4 ! 5 ! 6 ! 7 ! 8 ! 9 ! 10! 11
</w:t>
      </w:r>
      <w:r>
        <w:br/>
      </w: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За счет средств                 100
</w:t>
      </w:r>
    </w:p>
    <w:p>
      <w:pPr>
        <w:spacing w:after="0"/>
        <w:ind w:left="0"/>
        <w:jc w:val="both"/>
      </w:pPr>
      <w:r>
        <w:rPr>
          <w:rFonts w:ascii="Times New Roman"/>
          <w:b w:val="false"/>
          <w:i w:val="false"/>
          <w:color w:val="000000"/>
          <w:sz w:val="28"/>
        </w:rPr>
        <w:t>
республиканского бюджета,
</w:t>
      </w:r>
    </w:p>
    <w:p>
      <w:pPr>
        <w:spacing w:after="0"/>
        <w:ind w:left="0"/>
        <w:jc w:val="both"/>
      </w:pPr>
      <w:r>
        <w:rPr>
          <w:rFonts w:ascii="Times New Roman"/>
          <w:b w:val="false"/>
          <w:i w:val="false"/>
          <w:color w:val="000000"/>
          <w:sz w:val="28"/>
        </w:rPr>
        <w:t>
включая операции по 
</w:t>
      </w:r>
    </w:p>
    <w:p>
      <w:pPr>
        <w:spacing w:after="0"/>
        <w:ind w:left="0"/>
        <w:jc w:val="both"/>
      </w:pPr>
      <w:r>
        <w:rPr>
          <w:rFonts w:ascii="Times New Roman"/>
          <w:b w:val="false"/>
          <w:i w:val="false"/>
          <w:color w:val="000000"/>
          <w:sz w:val="28"/>
        </w:rPr>
        <w:t>
специальному счету по
</w:t>
      </w:r>
    </w:p>
    <w:p>
      <w:pPr>
        <w:spacing w:after="0"/>
        <w:ind w:left="0"/>
        <w:jc w:val="both"/>
      </w:pPr>
      <w:r>
        <w:rPr>
          <w:rFonts w:ascii="Times New Roman"/>
          <w:b w:val="false"/>
          <w:i w:val="false"/>
          <w:color w:val="000000"/>
          <w:sz w:val="28"/>
        </w:rPr>
        <w:t>
внешним займам,- всего (102+
</w:t>
      </w:r>
    </w:p>
    <w:p>
      <w:pPr>
        <w:spacing w:after="0"/>
        <w:ind w:left="0"/>
        <w:jc w:val="both"/>
      </w:pPr>
      <w:r>
        <w:rPr>
          <w:rFonts w:ascii="Times New Roman"/>
          <w:b w:val="false"/>
          <w:i w:val="false"/>
          <w:color w:val="000000"/>
          <w:sz w:val="28"/>
        </w:rPr>
        <w:t>
103):
</w:t>
      </w:r>
    </w:p>
    <w:p>
      <w:pPr>
        <w:spacing w:after="0"/>
        <w:ind w:left="0"/>
        <w:jc w:val="both"/>
      </w:pPr>
      <w:r>
        <w:rPr>
          <w:rFonts w:ascii="Times New Roman"/>
          <w:b w:val="false"/>
          <w:i w:val="false"/>
          <w:color w:val="000000"/>
          <w:sz w:val="28"/>
        </w:rPr>
        <w:t>
в том числе задолженность
</w:t>
      </w:r>
    </w:p>
    <w:p>
      <w:pPr>
        <w:spacing w:after="0"/>
        <w:ind w:left="0"/>
        <w:jc w:val="both"/>
      </w:pPr>
      <w:r>
        <w:rPr>
          <w:rFonts w:ascii="Times New Roman"/>
          <w:b w:val="false"/>
          <w:i w:val="false"/>
          <w:color w:val="000000"/>
          <w:sz w:val="28"/>
        </w:rPr>
        <w:t>
государственного учреждения,    101
</w:t>
      </w:r>
    </w:p>
    <w:p>
      <w:pPr>
        <w:spacing w:after="0"/>
        <w:ind w:left="0"/>
        <w:jc w:val="both"/>
      </w:pPr>
      <w:r>
        <w:rPr>
          <w:rFonts w:ascii="Times New Roman"/>
          <w:b w:val="false"/>
          <w:i w:val="false"/>
          <w:color w:val="000000"/>
          <w:sz w:val="28"/>
        </w:rPr>
        <w:t>
получившего финансирование
</w:t>
      </w:r>
    </w:p>
    <w:p>
      <w:pPr>
        <w:spacing w:after="0"/>
        <w:ind w:left="0"/>
        <w:jc w:val="both"/>
      </w:pPr>
      <w:r>
        <w:rPr>
          <w:rFonts w:ascii="Times New Roman"/>
          <w:b w:val="false"/>
          <w:i w:val="false"/>
          <w:color w:val="000000"/>
          <w:sz w:val="28"/>
        </w:rPr>
        <w:t>
по ф.2-б (заполняется
</w:t>
      </w:r>
    </w:p>
    <w:p>
      <w:pPr>
        <w:spacing w:after="0"/>
        <w:ind w:left="0"/>
        <w:jc w:val="both"/>
      </w:pPr>
      <w:r>
        <w:rPr>
          <w:rFonts w:ascii="Times New Roman"/>
          <w:b w:val="false"/>
          <w:i w:val="false"/>
          <w:color w:val="000000"/>
          <w:sz w:val="28"/>
        </w:rPr>
        <w:t>
государственным учреждением,
</w:t>
      </w:r>
    </w:p>
    <w:p>
      <w:pPr>
        <w:spacing w:after="0"/>
        <w:ind w:left="0"/>
        <w:jc w:val="both"/>
      </w:pPr>
      <w:r>
        <w:rPr>
          <w:rFonts w:ascii="Times New Roman"/>
          <w:b w:val="false"/>
          <w:i w:val="false"/>
          <w:color w:val="000000"/>
          <w:sz w:val="28"/>
        </w:rPr>
        <w:t>
выделившим другому
</w:t>
      </w:r>
    </w:p>
    <w:p>
      <w:pPr>
        <w:spacing w:after="0"/>
        <w:ind w:left="0"/>
        <w:jc w:val="both"/>
      </w:pPr>
      <w:r>
        <w:rPr>
          <w:rFonts w:ascii="Times New Roman"/>
          <w:b w:val="false"/>
          <w:i w:val="false"/>
          <w:color w:val="000000"/>
          <w:sz w:val="28"/>
        </w:rPr>
        <w:t>
государственному учреждению
</w:t>
      </w:r>
    </w:p>
    <w:p>
      <w:pPr>
        <w:spacing w:after="0"/>
        <w:ind w:left="0"/>
        <w:jc w:val="both"/>
      </w:pPr>
      <w:r>
        <w:rPr>
          <w:rFonts w:ascii="Times New Roman"/>
          <w:b w:val="false"/>
          <w:i w:val="false"/>
          <w:color w:val="000000"/>
          <w:sz w:val="28"/>
        </w:rPr>
        <w:t>
лимиты бюджетных денег по
</w:t>
      </w:r>
    </w:p>
    <w:p>
      <w:pPr>
        <w:spacing w:after="0"/>
        <w:ind w:left="0"/>
        <w:jc w:val="both"/>
      </w:pPr>
      <w:r>
        <w:rPr>
          <w:rFonts w:ascii="Times New Roman"/>
          <w:b w:val="false"/>
          <w:i w:val="false"/>
          <w:color w:val="000000"/>
          <w:sz w:val="28"/>
        </w:rPr>
        <w:t>
ф.2-б)
</w:t>
      </w:r>
    </w:p>
    <w:p>
      <w:pPr>
        <w:spacing w:after="0"/>
        <w:ind w:left="0"/>
        <w:jc w:val="both"/>
      </w:pPr>
      <w:r>
        <w:rPr>
          <w:rFonts w:ascii="Times New Roman"/>
          <w:b w:val="false"/>
          <w:i w:val="false"/>
          <w:color w:val="000000"/>
          <w:sz w:val="28"/>
        </w:rPr>
        <w:t>
Задолженность прошлых лет       102
</w:t>
      </w:r>
    </w:p>
    <w:p>
      <w:pPr>
        <w:spacing w:after="0"/>
        <w:ind w:left="0"/>
        <w:jc w:val="both"/>
      </w:pPr>
      <w:r>
        <w:rPr>
          <w:rFonts w:ascii="Times New Roman"/>
          <w:b w:val="false"/>
          <w:i w:val="false"/>
          <w:color w:val="000000"/>
          <w:sz w:val="28"/>
        </w:rPr>
        <w:t>
Задолженность текущего года     103
</w:t>
      </w:r>
    </w:p>
    <w:p>
      <w:pPr>
        <w:spacing w:after="0"/>
        <w:ind w:left="0"/>
        <w:jc w:val="both"/>
      </w:pPr>
    </w:p>
    <w:p>
      <w:pPr>
        <w:spacing w:after="0"/>
        <w:ind w:left="0"/>
        <w:jc w:val="both"/>
      </w:pPr>
      <w:r>
        <w:rPr>
          <w:rFonts w:ascii="Times New Roman"/>
          <w:b w:val="false"/>
          <w:i w:val="false"/>
          <w:color w:val="000000"/>
          <w:sz w:val="28"/>
        </w:rPr>
        <w:t>
За счет лимитов, полученных
</w:t>
      </w:r>
    </w:p>
    <w:p>
      <w:pPr>
        <w:spacing w:after="0"/>
        <w:ind w:left="0"/>
        <w:jc w:val="both"/>
      </w:pPr>
      <w:r>
        <w:rPr>
          <w:rFonts w:ascii="Times New Roman"/>
          <w:b w:val="false"/>
          <w:i w:val="false"/>
          <w:color w:val="000000"/>
          <w:sz w:val="28"/>
        </w:rPr>
        <w:t>
из местных бюджетов - всего     200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-задолженность прошлых лет     201
</w:t>
      </w:r>
    </w:p>
    <w:p>
      <w:pPr>
        <w:spacing w:after="0"/>
        <w:ind w:left="0"/>
        <w:jc w:val="both"/>
      </w:pPr>
      <w:r>
        <w:rPr>
          <w:rFonts w:ascii="Times New Roman"/>
          <w:b w:val="false"/>
          <w:i w:val="false"/>
          <w:color w:val="000000"/>
          <w:sz w:val="28"/>
        </w:rPr>
        <w:t>
 -задолженность текущего года   202
</w:t>
      </w:r>
    </w:p>
    <w:p>
      <w:pPr>
        <w:spacing w:after="0"/>
        <w:ind w:left="0"/>
        <w:jc w:val="both"/>
      </w:pPr>
    </w:p>
    <w:p>
      <w:pPr>
        <w:spacing w:after="0"/>
        <w:ind w:left="0"/>
        <w:jc w:val="both"/>
      </w:pPr>
      <w:r>
        <w:rPr>
          <w:rFonts w:ascii="Times New Roman"/>
          <w:b w:val="false"/>
          <w:i w:val="false"/>
          <w:color w:val="000000"/>
          <w:sz w:val="28"/>
        </w:rPr>
        <w:t>
За счет средств от оказания
</w:t>
      </w:r>
    </w:p>
    <w:p>
      <w:pPr>
        <w:spacing w:after="0"/>
        <w:ind w:left="0"/>
        <w:jc w:val="both"/>
      </w:pPr>
      <w:r>
        <w:rPr>
          <w:rFonts w:ascii="Times New Roman"/>
          <w:b w:val="false"/>
          <w:i w:val="false"/>
          <w:color w:val="000000"/>
          <w:sz w:val="28"/>
        </w:rPr>
        <w:t>
платных услуг-всего:            300
</w:t>
      </w:r>
    </w:p>
    <w:p>
      <w:pPr>
        <w:spacing w:after="0"/>
        <w:ind w:left="0"/>
        <w:jc w:val="both"/>
      </w:pPr>
    </w:p>
    <w:p>
      <w:pPr>
        <w:spacing w:after="0"/>
        <w:ind w:left="0"/>
        <w:jc w:val="both"/>
      </w:pPr>
      <w:r>
        <w:rPr>
          <w:rFonts w:ascii="Times New Roman"/>
          <w:b w:val="false"/>
          <w:i w:val="false"/>
          <w:color w:val="000000"/>
          <w:sz w:val="28"/>
        </w:rPr>
        <w:t>
За счет средств, полученных
</w:t>
      </w:r>
    </w:p>
    <w:p>
      <w:pPr>
        <w:spacing w:after="0"/>
        <w:ind w:left="0"/>
        <w:jc w:val="both"/>
      </w:pPr>
      <w:r>
        <w:rPr>
          <w:rFonts w:ascii="Times New Roman"/>
          <w:b w:val="false"/>
          <w:i w:val="false"/>
          <w:color w:val="000000"/>
          <w:sz w:val="28"/>
        </w:rPr>
        <w:t>
от спонсорской и 
</w:t>
      </w:r>
    </w:p>
    <w:p>
      <w:pPr>
        <w:spacing w:after="0"/>
        <w:ind w:left="0"/>
        <w:jc w:val="both"/>
      </w:pPr>
      <w:r>
        <w:rPr>
          <w:rFonts w:ascii="Times New Roman"/>
          <w:b w:val="false"/>
          <w:i w:val="false"/>
          <w:color w:val="000000"/>
          <w:sz w:val="28"/>
        </w:rPr>
        <w:t>
благотворительной помощи,
</w:t>
      </w:r>
    </w:p>
    <w:p>
      <w:pPr>
        <w:spacing w:after="0"/>
        <w:ind w:left="0"/>
        <w:jc w:val="both"/>
      </w:pPr>
      <w:r>
        <w:rPr>
          <w:rFonts w:ascii="Times New Roman"/>
          <w:b w:val="false"/>
          <w:i w:val="false"/>
          <w:color w:val="000000"/>
          <w:sz w:val="28"/>
        </w:rPr>
        <w:t>
страховой выплаты - всего:      400
</w:t>
      </w:r>
    </w:p>
    <w:p>
      <w:pPr>
        <w:spacing w:after="0"/>
        <w:ind w:left="0"/>
        <w:jc w:val="both"/>
      </w:pPr>
    </w:p>
    <w:p>
      <w:pPr>
        <w:spacing w:after="0"/>
        <w:ind w:left="0"/>
        <w:jc w:val="both"/>
      </w:pPr>
      <w:r>
        <w:rPr>
          <w:rFonts w:ascii="Times New Roman"/>
          <w:b w:val="false"/>
          <w:i w:val="false"/>
          <w:color w:val="000000"/>
          <w:sz w:val="28"/>
        </w:rPr>
        <w:t>
За счет операций по валютному
</w:t>
      </w:r>
    </w:p>
    <w:p>
      <w:pPr>
        <w:spacing w:after="0"/>
        <w:ind w:left="0"/>
        <w:jc w:val="both"/>
      </w:pPr>
      <w:r>
        <w:rPr>
          <w:rFonts w:ascii="Times New Roman"/>
          <w:b w:val="false"/>
          <w:i w:val="false"/>
          <w:color w:val="000000"/>
          <w:sz w:val="28"/>
        </w:rPr>
        <w:t>
счету, расчетному счету -
</w:t>
      </w:r>
    </w:p>
    <w:p>
      <w:pPr>
        <w:spacing w:after="0"/>
        <w:ind w:left="0"/>
        <w:jc w:val="both"/>
      </w:pPr>
      <w:r>
        <w:rPr>
          <w:rFonts w:ascii="Times New Roman"/>
          <w:b w:val="false"/>
          <w:i w:val="false"/>
          <w:color w:val="000000"/>
          <w:sz w:val="28"/>
        </w:rPr>
        <w:t>
всего:                          500
</w:t>
      </w:r>
    </w:p>
    <w:p>
      <w:pPr>
        <w:spacing w:after="0"/>
        <w:ind w:left="0"/>
        <w:jc w:val="both"/>
      </w:pPr>
    </w:p>
    <w:p>
      <w:pPr>
        <w:spacing w:after="0"/>
        <w:ind w:left="0"/>
        <w:jc w:val="both"/>
      </w:pPr>
      <w:r>
        <w:rPr>
          <w:rFonts w:ascii="Times New Roman"/>
          <w:b w:val="false"/>
          <w:i w:val="false"/>
          <w:color w:val="000000"/>
          <w:sz w:val="28"/>
        </w:rPr>
        <w:t>
За счет _____________ - всего:  600
</w:t>
      </w:r>
    </w:p>
    <w:p>
      <w:pPr>
        <w:spacing w:after="0"/>
        <w:ind w:left="0"/>
        <w:jc w:val="both"/>
      </w:pPr>
    </w:p>
    <w:p>
      <w:pPr>
        <w:spacing w:after="0"/>
        <w:ind w:left="0"/>
        <w:jc w:val="both"/>
      </w:pPr>
      <w:r>
        <w:rPr>
          <w:rFonts w:ascii="Times New Roman"/>
          <w:b w:val="false"/>
          <w:i w:val="false"/>
          <w:color w:val="000000"/>
          <w:sz w:val="28"/>
        </w:rPr>
        <w:t>
Итого по балансу исполнения
</w:t>
      </w:r>
    </w:p>
    <w:p>
      <w:pPr>
        <w:spacing w:after="0"/>
        <w:ind w:left="0"/>
        <w:jc w:val="both"/>
      </w:pPr>
      <w:r>
        <w:rPr>
          <w:rFonts w:ascii="Times New Roman"/>
          <w:b w:val="false"/>
          <w:i w:val="false"/>
          <w:color w:val="000000"/>
          <w:sz w:val="28"/>
        </w:rPr>
        <w:t>
сметы расходов всего            700
</w:t>
      </w:r>
    </w:p>
    <w:p>
      <w:pPr>
        <w:spacing w:after="0"/>
        <w:ind w:left="0"/>
        <w:jc w:val="both"/>
      </w:pPr>
      <w:r>
        <w:rPr>
          <w:rFonts w:ascii="Times New Roman"/>
          <w:b w:val="false"/>
          <w:i w:val="false"/>
          <w:color w:val="000000"/>
          <w:sz w:val="28"/>
        </w:rPr>
        <w:t>
(100+200+300+400+500+600):
</w:t>
      </w:r>
    </w:p>
    <w:p>
      <w:pPr>
        <w:spacing w:after="0"/>
        <w:ind w:left="0"/>
        <w:jc w:val="both"/>
      </w:pPr>
      <w:r>
        <w:rPr>
          <w:rFonts w:ascii="Times New Roman"/>
          <w:b w:val="false"/>
          <w:i w:val="false"/>
          <w:color w:val="000000"/>
          <w:sz w:val="28"/>
        </w:rPr>
        <w:t>
в том числе - задолженность с
</w:t>
      </w:r>
    </w:p>
    <w:p>
      <w:pPr>
        <w:spacing w:after="0"/>
        <w:ind w:left="0"/>
        <w:jc w:val="both"/>
      </w:pPr>
      <w:r>
        <w:rPr>
          <w:rFonts w:ascii="Times New Roman"/>
          <w:b w:val="false"/>
          <w:i w:val="false"/>
          <w:color w:val="000000"/>
          <w:sz w:val="28"/>
        </w:rPr>
        <w:t>
истекшим сроком исковой
</w:t>
      </w:r>
    </w:p>
    <w:p>
      <w:pPr>
        <w:spacing w:after="0"/>
        <w:ind w:left="0"/>
        <w:jc w:val="both"/>
      </w:pPr>
      <w:r>
        <w:rPr>
          <w:rFonts w:ascii="Times New Roman"/>
          <w:b w:val="false"/>
          <w:i w:val="false"/>
          <w:color w:val="000000"/>
          <w:sz w:val="28"/>
        </w:rPr>
        <w:t>
давности                        701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Наименование субсчетов по бухгалтерскому учету      !    Всего
</w:t>
      </w:r>
      <w:r>
        <w:br/>
      </w:r>
      <w:r>
        <w:rPr>
          <w:rFonts w:ascii="Times New Roman"/>
          <w:b w:val="false"/>
          <w:i w:val="false"/>
          <w:color w:val="000000"/>
          <w:sz w:val="28"/>
        </w:rPr>
        <w:t>
____________________________________________________________!  кредитной
</w:t>
      </w:r>
      <w:r>
        <w:br/>
      </w:r>
      <w:r>
        <w:rPr>
          <w:rFonts w:ascii="Times New Roman"/>
          <w:b w:val="false"/>
          <w:i w:val="false"/>
          <w:color w:val="000000"/>
          <w:sz w:val="28"/>
        </w:rPr>
        <w:t>
171 !172!173!177 !178 !180!181!(182-187)!188!189!191!193!198!задолженности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12 !13 ! 14! 15 ! 16 !17 !18 !   19    !20 ! 21!22 !23 ! 24!     25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__________________     Главный бухгалтер ___________________  
</w:t>
      </w:r>
      <w:r>
        <w:br/>
      </w:r>
      <w:r>
        <w:rPr>
          <w:rFonts w:ascii="Times New Roman"/>
          <w:b w:val="false"/>
          <w:i w:val="false"/>
          <w:color w:val="000000"/>
          <w:sz w:val="28"/>
        </w:rPr>
        <w:t>
      (подпись) (фамилия и.о.)                   (подпись) (фамилия и.о.)  
</w:t>
      </w:r>
    </w:p>
    <w:p>
      <w:pPr>
        <w:spacing w:after="0"/>
        <w:ind w:left="0"/>
        <w:jc w:val="both"/>
      </w:pPr>
      <w:r>
        <w:rPr>
          <w:rFonts w:ascii="Times New Roman"/>
          <w:b w:val="false"/>
          <w:i w:val="false"/>
          <w:color w:val="000000"/>
          <w:sz w:val="28"/>
        </w:rPr>
        <w:t>
"___"___________200__г.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