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812b" w14:textId="1108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Министерства финансов Республики Казахстан от 17 ноября 2000 года N 487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мая 2001 года N 248. Зарегистрирован в Министерстве юстиции Республики Казахстан 22 июня 2001 года за N 1551.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Приказ Министра финансов Республики Казахстан от 14 мая 2001 года N 248 "О внесении дополнения в приказ Министерства финансов Республики Казахстан от 17 ноября 2000 года N 487" (зарегистрирован в Реестре государственной регистрации нормативных правовых актов за N 1551).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17 ноября 2000 года N 487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V001332_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структуры специфики экономической классификации расходов бюджета"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Казахстан, утвержденной 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пункт 7 графы "Перечень расходов" специфики 159 дополнить словами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", другие денежные выплаты физическим лицам поощрительного характера,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исключением денежных выплат работникам за труд".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Настоящий приказ вступает в силу со дня его государственной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И.о. Министра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