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cf91" w14:textId="596c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Министерства финансов Республики Казахстан от 3 мая 1999 года N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мая 2001 года N 278. Зарегистрировано в Министерстве юстиции Республики Казахстан 27 июня 2001 года за N 1556.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3 мая 1999 года N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1, 2, 3, 4, 5, 6 дополнить соответственно "МБ 5 2 254 39 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21 и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"проживающих в домах-интернатах для умственно отсталых детей" дополнить словами "психоневрологических интернатах";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цифры "132" дополнить цифрой "136";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цифры "146" дополнить цифрой "149".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 регистрации в Министерстве юстиции Республики Казахстан и распространяется на правоотношения, возникшие со 2 мая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