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39b50" w14:textId="4239b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приема в Академию финансовой полиции Агентства финансовой полиции РК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финансовой полиции Республики Казахстан от 6 июня 2001 года N 80  Зарегистрировано в Министерстве юстиции Республики Казахстан 3 июля 2001 года за N 1562. Утратил силу приказом Председателя Агентства РК по борьбе с экономической и коррупционной преступностью (финансовая полиция) от 28 июня 2006 года N 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Приказ Председателя Агентства финансовой полиции РК от 6 июня 2001 года N 80  утратил силу приказом Председателя Агентства РК по борьбе с экономической и коррупционной преступностью (финансовая полиция) от 28 июня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 Типовыми правилами приема в высшие учебные заведения Республики Казахстан, утвержденными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Министерства образования и науки N 366 от 18 мая 2001 года,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приема в Академию финансовой полиции Агентства финансовой полиции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Кадровым аппаратам Агентства финансовой полиции организовать изучение данного приказа и своевременно довести до сведения поступающих.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Начальнику Академии финансовой полиции обеспечить прием кандидатов на учебу согласно утвержденным Правилам.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Считать утратившим силу приказ Комитета налоговой полиции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51 </w:t>
      </w:r>
      <w:r>
        <w:rPr>
          <w:rFonts w:ascii="Times New Roman"/>
          <w:b w:val="false"/>
          <w:i w:val="false"/>
          <w:color w:val="000000"/>
          <w:sz w:val="28"/>
        </w:rPr>
        <w:t>
 от 25 мая 2000 г..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исполнения данного приказа возложить на Управление кадров (Абильдин Т.К.) и начальника Академии финансовой полиции (Когамов М.Ч.).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генерал-майор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Утверждены Приказом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финансовой полиции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июня 2001 года N 80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приема в Академию финансовой полиции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Агентства финансовой полиции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Министра образования и науки от 18 мая 2001 года N 366 "Об утверждении внесения изменений и дополнений в приказ Министра образования и науки Республики Казахстан от 25 марта 2000 года N 
</w:t>
      </w:r>
      <w:r>
        <w:rPr>
          <w:rFonts w:ascii="Times New Roman"/>
          <w:b w:val="false"/>
          <w:i w:val="false"/>
          <w:color w:val="000000"/>
          <w:sz w:val="28"/>
        </w:rPr>
        <w:t xml:space="preserve"> 247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Типовых правил приема в высшие учебные заведения Республики Казахстан".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Академию финансовой полиции Агентства финансовой полиции Республики Казахстан (далее - Академия) на очную форму обучения принимаются граждане Республики Казахстан, имеющие среднее общее, среднее профессиональное образование, отвечающие требованиям, предъявляемым к сотрудникам финансовой полиции и таможенной службы, годные по состоянию здоровья к службе и учебе.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Формирование контингента слушателей Академии осуществляется посредством размещения государственного заказа на подготовку кадров.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Граждане, поступающие в Академию на очное обучение, сдают вступительные экзамены в форме комплексного тестирования.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Гражданам, прошедшим комплексное тестирование по технологии, разработанной Национальным центром государственных стандартов образования и тестирования Министерства образования и науки Республики Казахстан (далее - НЦГСОиТ) выдаются государственные сертификаты.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Прием граждан в Академию по утвержденной разнарядке осуществляется в три этапа: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первом этапе приемная комиссия Академии формирует контингент абитуриентов, проводя отбор по медицинским, физическим и психологическим показаниям, с учетом территориального принципа подготовки кадров,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втором этапе Академия проводит вступительные экзамены в форме комплексного тестирования в соответствии с технологией, разработанной НЦГСОиТ,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третьем этапе - мандатная комиссия Академии проводит зачисление в число слушателей.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Комплексное тестирование проводится по желанию абитуриентов на казахском или русском языках, в объеме учебных программ среднего общего образования по четырем предметам. Обязательными предметами тестирования 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специальности 021600 "Юриспруденция"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Всеобщая история (профильный),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Математика,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История Казахстана,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Казахский или русский язык,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специальности 080100 "Таможенное дело"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География (профильный),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Математика,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История Казахстана,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Казахский или русский язык.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Количество тестовых заданий по каждому предмету - 30.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Правильный ответ на каждое тестовое задание оценивается одним баллом.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На комплексное тестирование отводится три астрономических часа.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Пересдача тестирования не разрешается.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На заочную форму обучения принимаются граждане, имеющие среднее профессиональное или высшее профессиональное образование, на родственные специальности по сокращенным образовательным программам на платной основе.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Для поступающих на платной основе вступительные экзамены в форме комплексного тестирования проводятся приемной комиссией Академии по технологии, разработанной НЦГСОиТ на специальности, не требующие работы с государственными секретами.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в Академию граждан, имеющих среднее профессиональное или высшее профессиональное образование, на родственные специальности по сокращенным образовательным программам на платной основе осуществляется приемной комиссией Академии. Оформление учебных дел данной категории поступающих проводится в Академии.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Поступающие предоставляют следующие документы: заявление, медицинскую справку по форме 086-У, копию документа об образовании, заверенную приемной комиссией Академии, три фотокарточки размером 3х4.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на основании представленного поступающим удостоверения личности.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Организация приема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личных дел абитуриентов осуществляется до 15 июля.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Заезд абитуриентов планируется на 21-22 июля.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 23 по 31 июля приемная комиссия Академии формирует контингент абитуриентов, проводя отбор по медицинским, физическим и психологическим показателям.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2 августа проводится комплексное тестирование лиц, поступающих в Академию, которое проводится на базе Академии.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Начальник Академии - председатель приемной комиссии имеет право откомандировать поступающего в распоряжение комплектующего органа за нарушение дисциплины и по другим мотивированным основаниям.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Прием личных дел поступающих на заочную форму обучения осуществляется до 30 августа.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Проведение тестирования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Комплексное тестирование проводится по технологии, разработанной НЦГСОиТ.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Обработка результатов комплексного тестирования проводится НЦГСОиТ по месту проведения комплексного тестирования.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Результаты комплексного тестирования объявляются в день его проведения.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Коды правильных ответов вывешиваются сразу после окончания тестирования.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По результатам комплексного тестирования каждому участнику выписывается государственный сертификат установленного образца, который выдается региональной комиссией в течение трех суток после тестирования.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Гражданин, не согласный с результатами тестирования, имеет право на обжалование.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Апелляция подается в региональную комиссию и рассматривается апелляционной комиссией, утверждаемой председателем региональной комиссии, в течение суток после объявления результатов тестирования.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Зачисление в Академию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Зачисление в число слушателей Академии производится по решению мандатной комиссии Академии по результатам комплексного тестирования с учетом итогов экзамена по физической подготовке, медицинских и психологических показателей, а также с соблюдением территориального принципа подготовки кадров.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Зачисление производится 3 августа.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В случае одинаковых показателей баллов государственных сертификатов преимущественное право на зачисление имеют дети-сироты и дети, оставшиеся без попечения родителей, дети сотрудников финансовой полиции и таможенной службы, погибших или получивших инвалидность при исполнении служебных обязанностей, граждане, имеющие аттестаты или дипломы с отличием, затем по общему конкурсу.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Граждане, награжденные знаком "Алтын белгi" и выпускники организаций образования, дающих среднее общее, начальное профессиональное и среднее профессиональное образование, являющиеся победителями республиканских и международных олимпиад и научных соревнований по предметам, соответствующим специальностям "Юриспруденция" и "Таможенное дело" (награжденные дипломами I, II, III степени) текущего года, принимаются в Академию без сдачи вступительных экзаменов в форме комплексного тестирования.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Не допускаются к зачислению в состав слушателей Академии абитуриенты, набравшие по сумме при комплексном тестировании менее 40 баллов.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Решение приемной комиссии о зачислении на учебу оформляется приказом начальника Академии. Выписка из приказа является основанием для откомандирования лиц, принятых на обучение с отрывом от работы, предоставления отпусков и других льгот для лиц, поступивших на заочное обучение.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Граждане, не зачисленные в число слушателей Академии, откомандировываются в распоряжение комплектующих органов с возвращением личных дел и указанием причины их незачисления.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По итогам приема Академия предоставляет следующую отчетность: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Агентство финансовой полиции в недельный срок: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итоговый текстовый отчет по организации и проведению приема,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приказов о зачислении,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Министерство образования и науки Республики Казахстан в десятидневный срок: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по установленным формам и срокам,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итоговый текстовый отчет по организации и проведению приема,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приказов о зачислении.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