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8a94" w14:textId="6b98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4 апреля 2000 года N 97 "Об утверждении Правил лицензирования деятельности по приемке, хранению, переработке зерна и продуктов его переработки на элеваторах"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мая 2001 года N 150. Зарегистрирован в Министерстве юстиции Республики Казахстан 7 июля 2001 года за N 1563. Утратил силу приказом Министра сельского хозяйства Республики Казахстан от 20 июня 2008 года N 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сельского хозяйства РК от 20.06.2008 N 385.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сельского хозяйства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20.06.2008 N 385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приказов Министра сельского хозяйства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24 марта 1998 года "О нормативных правовых актах" 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сельского хозяйства Республики Казахстан согласно перечню, прилагаемому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Министр                                    А. Куришбаев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 июля 2008 года N 385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Приказ Министра сельского хозяйства Республики Казахстан от 29 мая 2001 года N 150 "О внесении изменений и дополнений в приказ Министра сельского хозяйства Республики Казахстан от 4 апреля 2000 года N 97 "Об утверждении Правил лицензирования деятельности по приемке, хранению, переработке зерна и продуктов его переработки на элеваторах" (зарегистрирован в Министерстве юстиции Республики Казахстан 7 июля 2001 года за N 1563; опубликован в Бюллетене нормативных правовых актов центральных исполнительных и иных государственных органов Республики Казахстан, 2001 года, N 29, ст. 469);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Z010143_ </w:t>
      </w:r>
      <w:r>
        <w:rPr>
          <w:rFonts w:ascii="Times New Roman"/>
          <w:b w:val="false"/>
          <w:i w:val="false"/>
          <w:color w:val="000000"/>
          <w:sz w:val="28"/>
        </w:rPr>
        <w:t>
 "О зерне", Законом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постановлением Правительства Республики Казахстан от 19 апреля 2001 года N 522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P010522_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решения Правительства Республики Казахстан"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сельского хозяйства от 4 апреля 2000 года N 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V001124_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лицензирования деятельности по приемке, хранению, переработке зерна и продуктов его переработки на элеваторах"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приказа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лицензирования деятельности по хранению зерна на хлебоприемных предприятиях";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деятельности по приемке, хранению, переработке зерна и продуктов его переработки на элеваторах, утвержденных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лицензирования деятельности по хранению зерна на хлебоприемных предприятиях";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пунктах 1, 2 слова "приемке, переработке, хранению зерна и продуктов его переработки на элеваторах" заменить словами "хранению зерна на хлебоприемных предприятиях";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Субъектами лицензирования являются юридические лица Республики Казахстан, имеющие на праве собственности зернохранилища (элеватор, хлебоприемный пункт), на которых осуществляется на правах исключительного (единственного) вида деятельности хранение зерна.";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 слова "или физическим"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 настоящих Правилах используются следующие основные понятия: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хлебоприемное предприятие - юридическое лицо, имеющее на праве собственности зернохранилище (элеватор, хлебоприемный пункт), на котором осуществляется на правах исключительного (единственного) вида деятельности хранение зерна;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хранение зерна - технологический комплекс мероприятий, осуществляемый зернохранилищем, включающий приемку, подработку, хранение и отгрузку зерна;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приемка зерна - совокупность мероприятий, проводимых хлебоприемным предприятием по определению количества и качественных показателей сдаваемого владельцем зерна для его наиболее рационального размещения и обеспечения сохранности, а также учета юридических и физических лиц, сдающих зерно на хранение;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подработка зерна - совокупность технологических операций (сушка, очистка, взвешивание);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сушка - совокупность технологических процедур и операций по доведению сырого и влажного зерна до показателей, обеспечивающих его дальнейшую сохранность и потребительские свойства согласно действующим государственным стандартам;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очистка - совокупность технологических процедур и операций по доведению до требований, отвечающих целевому назначению его дальнейшей сохранности и потребительским свойствам, согласно действующим стандартам;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взвешивание - определение количества зерна, зерноотходов, негодных отходов при приемке, очистке, сушке, отгрузке на исправных весах;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отгрузка - отпуск зерна хлебоприемными предприятиями для его вывоза всеми видами транспортных средств;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деятельность, ограниченная для хлебоприемных предприятий - любая другая деятельность хлебоприемного предприятия, не относящаяся к исключительному (единственному) виду деятельности - хранению зерна, а также деятельность, запрещенная для хлебоприемных предприятий, занимающих доминирующее положение на рынке услуг по хранению зерна.";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6 слова "по приемке, хранению, переработке зерна и продуктов его переработки на элеваторах" заменить словами "по хранению зерна на хлебоприемных предприятиях";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"и нотариально заверенную копию документов, удостоверяющих личность физического лица"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"элеватора" заменить словами "хлебоприемного предприятия";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"и продуктов его переработки"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"приемке, хранении, сушке, подработке и переработке зерна и продуктов его переработки" заменить словами "хранении зерна";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пунктом 7-1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При подаче указанных документов заявитель подлежит уведомлению (ознакомлению) о возможности введения временного управления и ограничения прав учредителей (акционеров) по управлению хлебоприемным предприятием в случаях, установленных статьями 25, 28, 29, 31 Закона Республики Казахстан от 19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Z010143_ </w:t>
      </w:r>
      <w:r>
        <w:rPr>
          <w:rFonts w:ascii="Times New Roman"/>
          <w:b w:val="false"/>
          <w:i w:val="false"/>
          <w:color w:val="000000"/>
          <w:sz w:val="28"/>
        </w:rPr>
        <w:t>
 "О зерне". Уведомление регистрируется Лицензиаром в журналах учета заявок на получение лицензии и вручается заявителю под роспись письменно.";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9 слова "приемке, хранении, переработке зерна и продуктов его переработки на элеваторах" заменить словами "хранению зерна на хлебоприемных предприятиях с указанием конкретного зернохранилища (элеватора, хлебоприемного пункта)";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10 в абзаце пятом после слов "от 22 февраля 2000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273" слова "приемке, хранению, переработке зерна и продуктов 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переработки на элеваторах" заменить словами "по хранению зерна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хлебоприемных предприятиях";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11) пункт 13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"13. Лицензия может быть отозвана в судебном порядке, в случаях: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нарушения лицензиатом квалификационных требований;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запрещения судом Лицензиату заниматься тем видом деятельности,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осуществление которого он обладает лицензией;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неустранения причин, по которым Лицензиар приостановил действие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представления Лицензиатом заведомо ложной информации при получении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12) в пункте 15: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абзацы первый и второй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абзаце четвертом слова "прекращения предпринимательской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 физического лица"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13) дополнить пунктом 15-1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В случае, если временное управление хлебоприемным предприятием не привело к восстановлению способности исполнять обязательства по зерновым распискам, Лицензиар в установленном законодательством порядке отзывает лицензию и может инициировать ликвидацию хлебоприемного предприятия.";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дополнить пунктом 18-1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"18-1. Приостановление Лицензиаром действия лицензии хлебоприемного предприятия сроком до шести месяцев на проведение деятельности по хранению зерна производится 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систематическое (два и более раза в течение шести календарных месяцев) ненадлежащее исполнение договорных обязательств по хранению и отгрузке зерна;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фитосанитарных норм, предусмотренных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нормативных правовых актов либо невыполнение письменных предписаний Лицензиара, относящихся к квалификационным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деятельности, ограниченной для хлебоприемных предприятий.";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пункте 25 слова "приемке, переработке, хранению зерна и продуктов его переработки на элеваторах" заменить словами "хранению зерна на хлебоприемных предприятиях";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дополнить пунктами 29-1, 29-2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"29-1. Лицензиат ежегодно представляет акт готовности объекта к приему зерна нового урожая, с представлением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29-2. Лицензиат обязан предоставлять отчеты по вопросам соблюдения квалификационных требований по формам и срокам, устанавливаемым Лицензиаром по согласованию с государственными органами по статистике в соответствии с законодательством.";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пункт 30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"30. Лицензиар ведет единый реестр выданных лицензий на осуществление деятельности по хранению зерна на хлебоприемных предприятиях, куда включаются сведения обо всех фактах выдачи, приостановления действия и отзыва лицензий.".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зерна и областным территориальным управлениям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принять необходимые меры, вытекающие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Настоящий приказ вступает в силу со дня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приказа возложить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Вице-Министра Мырзахметова А.И.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Пучкова О.Я.)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