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b96a0" w14:textId="f5b96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направления государственных служащих на подготовку, переподготовку и повышение квалификации за рубеж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делам государственной службы от 16 мая 2001 года N 02-2-4/81. Зарегистрирован в Министерстве юстиции Республики Казахстан 9 июля 2001 года N 1564. Утратил силу - приказом Председателя Агентства РК по делам государственной службы от 5 февраля 2005 года N 02-01-02/15 (V053449)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7) пункта 1 статьи 5 Закона Республики Казахстан от 23 июля 1999 года  
</w:t>
      </w:r>
      <w:r>
        <w:rPr>
          <w:rFonts w:ascii="Times New Roman"/>
          <w:b w:val="false"/>
          <w:i w:val="false"/>
          <w:color w:val="000000"/>
          <w:sz w:val="28"/>
        </w:rPr>
        <w:t xml:space="preserve"> Z990453_ </w:t>
      </w:r>
      <w:r>
        <w:rPr>
          <w:rFonts w:ascii="Times New Roman"/>
          <w:b w:val="false"/>
          <w:i w:val="false"/>
          <w:color w:val="000000"/>
          <w:sz w:val="28"/>
        </w:rPr>
        <w:t>
  "О государственной службе" приказываю: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направления государственных служащих на подготовку, переподготовку и повышение квалификации за рубеж.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приказа возложить на Департамент кадрового обеспечения государственной службы (Цой В.А.).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вступает в силу со дня государственной регистрации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Председатель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3080"/>
      </w:tblGrid>
      <w:tr>
        <w:trPr>
          <w:trHeight w:val="450" w:hRule="atLeast"/>
        </w:trPr>
        <w:tc>
          <w:tcPr>
            <w:tcW w:w="13080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Согласованы                                Утверждены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 образования и науки                Приказом Председателя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               Агентства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 июля 2001 г.                          по делам государственной службы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от 16 мая 2001 г. N 02-2-4/81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        Правила 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 направления государственных служащих на подготовку,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 переподготовку и повышение квалификации за рубеж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разработаны в соответствии с подпунктом 7) пункта 1 статьи 5 Закона Республики Казахстан от 23 июля 1999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Z990453_ </w:t>
      </w:r>
      <w:r>
        <w:rPr>
          <w:rFonts w:ascii="Times New Roman"/>
          <w:b w:val="false"/>
          <w:i w:val="false"/>
          <w:color w:val="000000"/>
          <w:sz w:val="28"/>
        </w:rPr>
        <w:t>
 "О государственной службе" и определяют условия и порядок направления государственных служащих на подготовку, переподготовку и повышение квалификации (далее - обучение) за рубеж.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Обучение государственных служащих за рубежом может осуществляться: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 основе международных договоров;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рамках государственных и специальных программ обучения государственных служащих;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 приглашению правительств зарубежных стран, международных организаций, учебных и научных организаций, неправительственных организаций и т.д.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Обучение государственных служащих за рубежом осуществляется за счет следующих источников: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из средств государственного бюджета;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из средств различных международных организаций, учебных центров, технической помощи, выделяемой международными финансовыми и экономическими организациями и странами-донорами;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из иных средств, не запрещенных действующим законодательством.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Центральные и местные государственные органы (далее - государственные органы) в течение 3 рабочих дней после получения от зарубежных организаций приглашений на обучение направляют соответствующую информацию в Агентство Республики Казахстан по делам государственной службы (далее - Агентство).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Агентство в течение семи календарных дней направляет данную информацию в иные заинтересованные государственные органы в соответствии с профилем их деятельности и предлагаемой тематикой обучения, за исключением случаев, когда приглашения являются адресными (именными) и направлены на реализацию конкретных проектов (программ), осуществляемых соответствующим государственным органом.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Отбор государственных служащих на обучение за рубеж осуществляется соответствующим государственным органом на основе определения потребностей в обучении, с учетом заслуг кандидатов, по согласованию с Агентством.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мониторинга и учета кадров государственной службы, и соблюдения нижеупомянутых условий направления государственных служащих на обучение за рубеж, государственные органы представляют список рекомендуемых кандидатур в Агентство.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При направлении государственных служащих на обучение за рубеж должны быть соблюдены следующие условия: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государственный служащий должен работать в том государственном органе, который направляет его на обучение за рубеж;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тематика программ и курсов обучения должна соответствовать функциональным обязанностям занимаемой должности или специальности претендента и отвечать основным направлениям, целям и задачам государственного органа;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обязательное представление отчета государственным служащим после завершения обучения руководству государственного органа.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В течение 30 календарных дней после завершения обучения за рубежом государственный служащий обязан предоставить в кадровую службу государственного органа отчет о командировке, программу обучения и копию документа, удостоверяющего прохождение соответствующего обучения (диплом, сертификат, удостоверение и т.д.).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Государственные органы представляют в Агентство список сотрудников, обучающихся за рубежом, по итогам года по утвержденной форме (приложение 1) до 10 января следующего года.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Сведения о государственных служащих, прошедших подготовку, переподготовку и повышение квалификации за рубежом, заносятся в базу данных Агентства.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Приложение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к Правилам направления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на подготовку, переподготовку и повышение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квалификации за рубеж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 Сведения о государственных служащих, прошедших подготовку,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 переподготовку и повышение квалификации за рубежом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Наименование области (городов Астаны, Алматы), государственного органа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По итогам 200_____года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   ФИО     Кате-  Структурное   Наим-е Страна  Сроки   Источник  Организа-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п/  сотруд- гория  подразделение курса  и место прове-  финанси-  торы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   ника           и занимаемая         про-    дения   рования   обучения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должность            ведения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Продолжение таблицы: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Свид-во        Примечание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сертификата     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(номер          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сертификата)               !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     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