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ae96" w14:textId="6f1a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юстиции Республики Казахстан от 14 июня 2001 года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июня 2001 года № 80. Зарегистрировано в Министерстве юстиции Республики Казахстан 9 июля 2001 года № 1567. Утратил силу приказом Министра юстиции Республики Казахстан от 20 июля 2010 года № 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20.07.2010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качества экспертного обеспечения судов и правоохранительных органов,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юстиции Республики Казахстан от 14 июня 
1999 года N 44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V990861_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Перечня видов экспертиз,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производимых в Центре судебной экспертизы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 экспертных специальностей, квалификация по которым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присваивается Министерством юстиции Республики Казахстан"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 и изменение.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N 1, утвержденного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13 дополнить подпунктом 13.2.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"Судебно-экспертное электротехническое исследование";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16.2 пункта 16 слова "медико-биологическое исследование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вещественных доказательств" заменить словами "молекулярно-генетическое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17 дополнить подпунктом 17.6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"Судебное психолого-филологическое исследование".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его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Министерстве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