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04d9" w14:textId="46b0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Министерства труда и социальной защиты населения Республики Казахстан от 25 марта 2001 года № 17-п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19 апреля 2001 года № 71-п. Зарегистрирован в Министерстве юстиции Республики Казахстан 10 июля 2001 года № 1571. Утратил силу приказом Министра труда и социальной защиты населения Республики Казахстан от 29 декабря 2006 года № 311-п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29.12.2006 </w:t>
      </w:r>
      <w:r>
        <w:rPr>
          <w:rFonts w:ascii="Times New Roman"/>
          <w:b w:val="false"/>
          <w:i w:val="false"/>
          <w:color w:val="ff0000"/>
          <w:sz w:val="28"/>
        </w:rPr>
        <w:t>№ 311-п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труда и социальной защиты населения Республики Казахстан от 25 марта 2001 года N 17-п 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V011432_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о порядке организации назначения и выплаты пенсионных выплат, государственных социальных пособий и государственных специальных пособий из Центра", следующее изменение: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"Инструкции о порядке организации назначения и выплаты пенсионных выплат, государственных социальных пособий и государственных специальных пособий из Центра", утвержденной указанным приказом: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29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"Районными отделениями ГЦВП один раз в квартал составляется отчет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1-ПЦ, который передается в областной филиал ГЦВП. Областным филиалом ГЦВП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составляется сводный отчет по области и передается в республиканский ГЦВП,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 также в областные и г.Астана и г.Алматы Департаменты Министерства труда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социальной защиты населения".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Настоящий Приказ вступает в силу со дня государственной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(Специалисты: Склярова И.В.,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