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b16f4c" w14:textId="5b16f4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Инструкции по производству дел об административных правонарушениях Комитетом транспортного контроля Министерства транспорта и коммуникаций Республики Казахстан и его территориальными органами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Председателя Комитета транспортного контроля Министерства транспорта и коммуникаций Республики Казахстан от 15 мая 2001 года N 38-п. Зарегистрирован в Министерстве юстиции Республики Казахстан 25 июля 2001 года N 1584. Утратил силу - приказом Председателя Комитета транспортного контроля Министерства транспорта и коммуникаций Республики Казахстан от 23 февраля 2004 года N 13-2-П (V042748)</w:t>
      </w:r>
    </w:p>
    <w:p>
      <w:pPr>
        <w:spacing w:after="0"/>
        <w:ind w:left="0"/>
        <w:jc w:val="both"/>
      </w:pPr>
      <w:r>
        <w:rPr>
          <w:rFonts w:ascii="Times New Roman"/>
          <w:b w:val="false"/>
          <w:i w:val="false"/>
          <w:color w:val="000000"/>
          <w:sz w:val="28"/>
        </w:rPr>
        <w:t>
</w:t>
      </w:r>
      <w:r>
        <w:rPr>
          <w:rFonts w:ascii="Times New Roman"/>
          <w:b w:val="false"/>
          <w:i w:val="false"/>
          <w:color w:val="000000"/>
          <w:sz w:val="28"/>
        </w:rPr>
        <w:t>
      В целях соблюдения требований законодательства об административных правонарушениях и единого порядка при производстве дел об административных правонарушениях рассматриваемых Комитетом транспортного контроля и его территориальными органами, приказываю: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Утвердить прилагаемую Инструкцию по производству дел об административных правонарушениях Комитетом транспортного контроля Министерства транспорта и коммуникаций Республики Казахстан и его территориальными органами. 
</w:t>
      </w:r>
      <w:r>
        <w:br/>
      </w:r>
      <w:r>
        <w:rPr>
          <w:rFonts w:ascii="Times New Roman"/>
          <w:b w:val="false"/>
          <w:i w:val="false"/>
          <w:color w:val="000000"/>
          <w:sz w:val="28"/>
        </w:rPr>
        <w:t>
      2. Управлению нормативно-правового обеспечения и анализа Комитета транспортного контроля Министерства транспорта и коммуникаций Республики Казахстан (Шакиров А.Т.), в установленном законодательством порядке, представить настоящий приказ на государственную регистрацию в Министерство юстиции Республики Казахстан. 
</w:t>
      </w:r>
      <w:r>
        <w:br/>
      </w:r>
      <w:r>
        <w:rPr>
          <w:rFonts w:ascii="Times New Roman"/>
          <w:b w:val="false"/>
          <w:i w:val="false"/>
          <w:color w:val="000000"/>
          <w:sz w:val="28"/>
        </w:rPr>
        <w:t>
      3. Контроль за исполнением настоящего приказа возложить на заместителя Председателя Комитета транспортного контроля Есжанова К.Б. 
</w:t>
      </w:r>
      <w:r>
        <w:br/>
      </w:r>
      <w:r>
        <w:rPr>
          <w:rFonts w:ascii="Times New Roman"/>
          <w:b w:val="false"/>
          <w:i w:val="false"/>
          <w:color w:val="000000"/>
          <w:sz w:val="28"/>
        </w:rPr>
        <w:t>
      4. Настоящий приказ вступает в силу с момента государственной регистрации в Министерстве юстиции Республики Казахстан.
</w:t>
      </w:r>
    </w:p>
    <w:p>
      <w:pPr>
        <w:spacing w:after="0"/>
        <w:ind w:left="0"/>
        <w:jc w:val="both"/>
      </w:pPr>
      <w:r>
        <w:rPr>
          <w:rFonts w:ascii="Times New Roman"/>
          <w:b w:val="false"/>
          <w:i w:val="false"/>
          <w:color w:val="000000"/>
          <w:sz w:val="28"/>
        </w:rPr>
        <w:t>
</w:t>
      </w:r>
      <w:r>
        <w:rPr>
          <w:rFonts w:ascii="Times New Roman"/>
          <w:b w:val="false"/>
          <w:i/>
          <w:color w:val="000000"/>
          <w:sz w:val="28"/>
        </w:rPr>
        <w:t>
     Председатель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Согласована                        Утверждена
</w:t>
      </w:r>
      <w:r>
        <w:br/>
      </w:r>
      <w:r>
        <w:rPr>
          <w:rFonts w:ascii="Times New Roman"/>
          <w:b w:val="false"/>
          <w:i w:val="false"/>
          <w:color w:val="000000"/>
          <w:sz w:val="28"/>
        </w:rPr>
        <w:t>
     Первый Вице-Министр                Приказом Председателя
</w:t>
      </w:r>
      <w:r>
        <w:br/>
      </w:r>
      <w:r>
        <w:rPr>
          <w:rFonts w:ascii="Times New Roman"/>
          <w:b w:val="false"/>
          <w:i w:val="false"/>
          <w:color w:val="000000"/>
          <w:sz w:val="28"/>
        </w:rPr>
        <w:t>
 транспорта и коммуникаций          Комитета транспортного контроля
</w:t>
      </w:r>
      <w:r>
        <w:br/>
      </w:r>
      <w:r>
        <w:rPr>
          <w:rFonts w:ascii="Times New Roman"/>
          <w:b w:val="false"/>
          <w:i w:val="false"/>
          <w:color w:val="000000"/>
          <w:sz w:val="28"/>
        </w:rPr>
        <w:t>
     от "__"_____ ______                от 15.05.01 г. N 38-п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Инструкция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 производству дел об административных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правонарушениях Комитетом транспортного контроля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Министерства транспорта и коммуникаций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Республики Казахстан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 его территориальными органами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1.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Деятельность Комитета транспортного контроля (далее - Комитет) и его территориальных органов регулируются законодательными и нормативными правовыми актами, а также международными договорами, ратифицированными Республикой Казахстан. 
</w:t>
      </w:r>
      <w:r>
        <w:br/>
      </w:r>
      <w:r>
        <w:rPr>
          <w:rFonts w:ascii="Times New Roman"/>
          <w:b w:val="false"/>
          <w:i w:val="false"/>
          <w:color w:val="000000"/>
          <w:sz w:val="28"/>
        </w:rPr>
        <w:t>
      2. Настоящая Инструкция регламентирует формы и методы организации производства дел об административных правонарушениях Комитетом и его территориальными органами (далее - органы транспортного контроля) установленные 
</w:t>
      </w:r>
      <w:r>
        <w:rPr>
          <w:rFonts w:ascii="Times New Roman"/>
          <w:b w:val="false"/>
          <w:i w:val="false"/>
          <w:color w:val="000000"/>
          <w:sz w:val="28"/>
        </w:rPr>
        <w:t xml:space="preserve"> K010155_ </w:t>
      </w:r>
      <w:r>
        <w:rPr>
          <w:rFonts w:ascii="Times New Roman"/>
          <w:b w:val="false"/>
          <w:i w:val="false"/>
          <w:color w:val="000000"/>
          <w:sz w:val="28"/>
        </w:rPr>
        <w:t>
 Кодексом Республики Казахстан об административных правонарушениях (далее - Кодекс), сроках их рассмотрения, исполнения, обжалования, а также организации делопроизводства и контроля за обоснованным принятием постановлений и их исполнением. 
</w:t>
      </w:r>
      <w:r>
        <w:br/>
      </w:r>
      <w:r>
        <w:rPr>
          <w:rFonts w:ascii="Times New Roman"/>
          <w:b w:val="false"/>
          <w:i w:val="false"/>
          <w:color w:val="000000"/>
          <w:sz w:val="28"/>
        </w:rPr>
        <w:t>
      3. Должностными лицами (далее - сотрудниками) органов транспортного контроля выявляются административные правонарушения, предусмотренные статьями: 137, 356, 453 (часть вторая), 454 (части первая-третья), 502 и рассматриваются дела об административных правонарушениях, предусмотренные статьями: 439-441, 447-452, 453 (частями первой и третьей), 454 (частями четвертой и пятой), 455-460, 463 (в части нарушения правил перевозок пассажиров и грузов), 477 (частями первой, второй), 479-481, 488-490 Кодекса. 
</w:t>
      </w:r>
      <w:r>
        <w:br/>
      </w:r>
      <w:r>
        <w:rPr>
          <w:rFonts w:ascii="Times New Roman"/>
          <w:b w:val="false"/>
          <w:i w:val="false"/>
          <w:color w:val="000000"/>
          <w:sz w:val="28"/>
        </w:rPr>
        <w:t>
      4. Действие настоящей Инструкции распространяется на юридических лиц независимо от форм собственности, физических лиц, иностранцев, иностранных юридических лиц и лиц без гражданства, нарушивших на территории Республики Казахстан законодательные и нормативные правовые акты в области транспортного комплекса, лицензионных норм и иных правил, принятых в Республике Казахстан, при выполнении предпринимательской деятельности и иной деятельности, контроль за которой входит в компетенцию органов транспортного контроля. 
</w:t>
      </w:r>
      <w:r>
        <w:br/>
      </w:r>
      <w:r>
        <w:rPr>
          <w:rFonts w:ascii="Times New Roman"/>
          <w:b w:val="false"/>
          <w:i w:val="false"/>
          <w:color w:val="000000"/>
          <w:sz w:val="28"/>
        </w:rPr>
        <w:t>
      5. Главной задачей органов транспортного контроля по делам об административных правонарушениях является восстановление социальной справедливости и воспитание лиц, совершивших правонарушение, в духе соблюдения требований законодательства и уважения правопорядка, а также предупреждения совершения новых правонарушений как самим правонарушителем, так и другими лицами. 
</w:t>
      </w:r>
      <w:r>
        <w:br/>
      </w:r>
      <w:r>
        <w:rPr>
          <w:rFonts w:ascii="Times New Roman"/>
          <w:b w:val="false"/>
          <w:i w:val="false"/>
          <w:color w:val="000000"/>
          <w:sz w:val="28"/>
        </w:rPr>
        <w:t>
      При осуществлении административного производства сотрудниками органов транспортного контроля ссылки в документации по административному производству должны производиться только на нормы Кодекса.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2. Виды административных правонарушений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6. К видам административных взысканий применяемых сотрудниками органов транспортного контроля относятся: 
</w:t>
      </w:r>
      <w:r>
        <w:br/>
      </w:r>
      <w:r>
        <w:rPr>
          <w:rFonts w:ascii="Times New Roman"/>
          <w:b w:val="false"/>
          <w:i w:val="false"/>
          <w:color w:val="000000"/>
          <w:sz w:val="28"/>
        </w:rPr>
        <w:t>
      1) предупреждение; 
</w:t>
      </w:r>
      <w:r>
        <w:br/>
      </w:r>
      <w:r>
        <w:rPr>
          <w:rFonts w:ascii="Times New Roman"/>
          <w:b w:val="false"/>
          <w:i w:val="false"/>
          <w:color w:val="000000"/>
          <w:sz w:val="28"/>
        </w:rPr>
        <w:t>
      2) административный штраф; 
</w:t>
      </w:r>
      <w:r>
        <w:br/>
      </w:r>
      <w:r>
        <w:rPr>
          <w:rFonts w:ascii="Times New Roman"/>
          <w:b w:val="false"/>
          <w:i w:val="false"/>
          <w:color w:val="000000"/>
          <w:sz w:val="28"/>
        </w:rPr>
        <w:t>
      3) приостановление действия лицензии на определенный вид деятельности либо совершение определенных действий. 
</w:t>
      </w:r>
      <w:r>
        <w:br/>
      </w:r>
      <w:r>
        <w:rPr>
          <w:rFonts w:ascii="Times New Roman"/>
          <w:b w:val="false"/>
          <w:i w:val="false"/>
          <w:color w:val="000000"/>
          <w:sz w:val="28"/>
        </w:rPr>
        <w:t>
      7. В соответствии с законодательством Республики Казахстан к административным правонарушениям, рассматриваемым органами транспортного контроля, относятся: 
</w:t>
      </w:r>
      <w:r>
        <w:br/>
      </w:r>
      <w:r>
        <w:rPr>
          <w:rFonts w:ascii="Times New Roman"/>
          <w:b w:val="false"/>
          <w:i w:val="false"/>
          <w:color w:val="000000"/>
          <w:sz w:val="28"/>
        </w:rPr>
        <w:t>
      1) нарушение правил, обеспечивающих безопасность движения на железнодорожном транспорте; 
</w:t>
      </w:r>
      <w:r>
        <w:br/>
      </w:r>
      <w:r>
        <w:rPr>
          <w:rFonts w:ascii="Times New Roman"/>
          <w:b w:val="false"/>
          <w:i w:val="false"/>
          <w:color w:val="000000"/>
          <w:sz w:val="28"/>
        </w:rPr>
        <w:t>
      2) нарушение правил использования средств железнодорожного транспорта; 
</w:t>
      </w:r>
      <w:r>
        <w:br/>
      </w:r>
      <w:r>
        <w:rPr>
          <w:rFonts w:ascii="Times New Roman"/>
          <w:b w:val="false"/>
          <w:i w:val="false"/>
          <w:color w:val="000000"/>
          <w:sz w:val="28"/>
        </w:rPr>
        <w:t>
      3) повреждение транспортных средств общего пользования и их внутреннего оборудования; 
</w:t>
      </w:r>
      <w:r>
        <w:br/>
      </w:r>
      <w:r>
        <w:rPr>
          <w:rFonts w:ascii="Times New Roman"/>
          <w:b w:val="false"/>
          <w:i w:val="false"/>
          <w:color w:val="000000"/>
          <w:sz w:val="28"/>
        </w:rPr>
        <w:t>
      4) нарушение правил международных перевозок пассажиров и грузов. При этом к нарушениям международных автомобильных перевозок пассажиров и грузов относятся: 
</w:t>
      </w:r>
      <w:r>
        <w:br/>
      </w:r>
      <w:r>
        <w:rPr>
          <w:rFonts w:ascii="Times New Roman"/>
          <w:b w:val="false"/>
          <w:i w:val="false"/>
          <w:color w:val="000000"/>
          <w:sz w:val="28"/>
        </w:rPr>
        <w:t>
      международные перевозки пассажиров и грузов иностранным перевозчиком без разрешения, если иное не оговорено в международных договорах Республики Казахстан; 
</w:t>
      </w:r>
      <w:r>
        <w:br/>
      </w:r>
      <w:r>
        <w:rPr>
          <w:rFonts w:ascii="Times New Roman"/>
          <w:b w:val="false"/>
          <w:i w:val="false"/>
          <w:color w:val="000000"/>
          <w:sz w:val="28"/>
        </w:rPr>
        <w:t>
      осуществление иностранным перевозчиком перевозок пассажиров и грузов автотранспортным средством по разрешению выданному государству, не являющемуся страной регистрации данного автотранспортного средства; 
</w:t>
      </w:r>
      <w:r>
        <w:br/>
      </w:r>
      <w:r>
        <w:rPr>
          <w:rFonts w:ascii="Times New Roman"/>
          <w:b w:val="false"/>
          <w:i w:val="false"/>
          <w:color w:val="000000"/>
          <w:sz w:val="28"/>
        </w:rPr>
        <w:t>
      осуществление иностранным перевозчиком перевозок из/в третьи страны без соответствующего разрешения; 
</w:t>
      </w:r>
      <w:r>
        <w:br/>
      </w:r>
      <w:r>
        <w:rPr>
          <w:rFonts w:ascii="Times New Roman"/>
          <w:b w:val="false"/>
          <w:i w:val="false"/>
          <w:color w:val="000000"/>
          <w:sz w:val="28"/>
        </w:rPr>
        <w:t>
      осуществление иностранным перевозчиком перевозок пассажиров и грузов между двумя пунктами, расположенными на территории РК, если на это не получено специального разрешения Министерства транспорта и коммуникаций Республики Казахстан; 
</w:t>
      </w:r>
      <w:r>
        <w:br/>
      </w:r>
      <w:r>
        <w:rPr>
          <w:rFonts w:ascii="Times New Roman"/>
          <w:b w:val="false"/>
          <w:i w:val="false"/>
          <w:color w:val="000000"/>
          <w:sz w:val="28"/>
        </w:rPr>
        <w:t>
      осуществление отечественными и иностранными перевозчиками международных перевозок пассажиров и грузов через пункты пропуска на государственной границе Республики Казахстан, не предназначенные для автомобильного сообщения; 
</w:t>
      </w:r>
      <w:r>
        <w:br/>
      </w:r>
      <w:r>
        <w:rPr>
          <w:rFonts w:ascii="Times New Roman"/>
          <w:b w:val="false"/>
          <w:i w:val="false"/>
          <w:color w:val="000000"/>
          <w:sz w:val="28"/>
        </w:rPr>
        <w:t>
      осуществление иностранными перевозчиками перевозок пассажиров и грузов по неустановленным маршрутам либо отклонение от установленного маршрута; 
</w:t>
      </w:r>
      <w:r>
        <w:br/>
      </w:r>
      <w:r>
        <w:rPr>
          <w:rFonts w:ascii="Times New Roman"/>
          <w:b w:val="false"/>
          <w:i w:val="false"/>
          <w:color w:val="000000"/>
          <w:sz w:val="28"/>
        </w:rPr>
        <w:t>
      осуществление международных перевозок пассажиров и грузов на автотранспортных средствах, не оборудованных приборами регистрации режима труда и отдыха (тахографами) либо без ведения ежедневных листков учета режима труда и отдыха, равно как и несоблюдение установленного режима труда и отдыха; 
</w:t>
      </w:r>
      <w:r>
        <w:br/>
      </w:r>
      <w:r>
        <w:rPr>
          <w:rFonts w:ascii="Times New Roman"/>
          <w:b w:val="false"/>
          <w:i w:val="false"/>
          <w:color w:val="000000"/>
          <w:sz w:val="28"/>
        </w:rPr>
        <w:t>
      перевозки пассажиров без заключения договора обязательного страхования гражданской ответственности перевозчика перед пассажирами; 
</w:t>
      </w:r>
      <w:r>
        <w:br/>
      </w:r>
      <w:r>
        <w:rPr>
          <w:rFonts w:ascii="Times New Roman"/>
          <w:b w:val="false"/>
          <w:i w:val="false"/>
          <w:color w:val="000000"/>
          <w:sz w:val="28"/>
        </w:rPr>
        <w:t>
      регулярные перевозки пассажиров без согласования расписания и схем движения на маршруте (для иностранных перевозчиков обязательно согласование Министерства транспорта и коммуникаций, для отечественных перевозчиков - компетентного органа государства, по территории которого пролегает маршрут следования); 
</w:t>
      </w:r>
      <w:r>
        <w:br/>
      </w:r>
      <w:r>
        <w:rPr>
          <w:rFonts w:ascii="Times New Roman"/>
          <w:b w:val="false"/>
          <w:i w:val="false"/>
          <w:color w:val="000000"/>
          <w:sz w:val="28"/>
        </w:rPr>
        <w:t>
      отправление (прибытие) автобусов при осуществлении регулярных международных перевозок с мест, не имеющих статуса автовокзала (автостанции); 
</w:t>
      </w:r>
      <w:r>
        <w:br/>
      </w:r>
      <w:r>
        <w:rPr>
          <w:rFonts w:ascii="Times New Roman"/>
          <w:b w:val="false"/>
          <w:i w:val="false"/>
          <w:color w:val="000000"/>
          <w:sz w:val="28"/>
        </w:rPr>
        <w:t>
      отсутствие на автобусах, осуществляющих регулярные международные перевозки, передних и боковых трафаретов с наименованием начального и конечного пунктов маршрута; 
</w:t>
      </w:r>
      <w:r>
        <w:br/>
      </w:r>
      <w:r>
        <w:rPr>
          <w:rFonts w:ascii="Times New Roman"/>
          <w:b w:val="false"/>
          <w:i w:val="false"/>
          <w:color w:val="000000"/>
          <w:sz w:val="28"/>
        </w:rPr>
        <w:t>
      превышение сверх установленного для данной марки автобуса количества пассажиров, перевозимых автобусом международного сообщения; 
</w:t>
      </w:r>
      <w:r>
        <w:br/>
      </w:r>
      <w:r>
        <w:rPr>
          <w:rFonts w:ascii="Times New Roman"/>
          <w:b w:val="false"/>
          <w:i w:val="false"/>
          <w:color w:val="000000"/>
          <w:sz w:val="28"/>
        </w:rPr>
        <w:t>
      следование автобуса, осуществляющего регулярные международные перевозки, по неустановленному маршруту, нарушение графика движения; 
</w:t>
      </w:r>
      <w:r>
        <w:br/>
      </w:r>
      <w:r>
        <w:rPr>
          <w:rFonts w:ascii="Times New Roman"/>
          <w:b w:val="false"/>
          <w:i w:val="false"/>
          <w:color w:val="000000"/>
          <w:sz w:val="28"/>
        </w:rPr>
        <w:t>
      невыполнение перевозчиком обязанности по обеспечению проезда пассажиров до конечного пункта маршрута без дополнительных для них расходов в случае прекращения поездки из-за неисправности автобуса; 
</w:t>
      </w:r>
      <w:r>
        <w:br/>
      </w:r>
      <w:r>
        <w:rPr>
          <w:rFonts w:ascii="Times New Roman"/>
          <w:b w:val="false"/>
          <w:i w:val="false"/>
          <w:color w:val="000000"/>
          <w:sz w:val="28"/>
        </w:rPr>
        <w:t>
      посадка и/или высадка пассажиров в пунктах, не указанных в расписании движения автобуса международного сообщения, согласованном компетентными органами; 
</w:t>
      </w:r>
      <w:r>
        <w:br/>
      </w:r>
      <w:r>
        <w:rPr>
          <w:rFonts w:ascii="Times New Roman"/>
          <w:b w:val="false"/>
          <w:i w:val="false"/>
          <w:color w:val="000000"/>
          <w:sz w:val="28"/>
        </w:rPr>
        <w:t>
      отсутствие заключения компетентного органа о соответствии автобуса международного сообщения отечественного перевозчика санитарным нормам; 
</w:t>
      </w:r>
      <w:r>
        <w:br/>
      </w:r>
      <w:r>
        <w:rPr>
          <w:rFonts w:ascii="Times New Roman"/>
          <w:b w:val="false"/>
          <w:i w:val="false"/>
          <w:color w:val="000000"/>
          <w:sz w:val="28"/>
        </w:rPr>
        <w:t>
      перевозка багажа пассажиров либо иного груза сверх установленной нормы в салонах автобуса международного сообщения; 
</w:t>
      </w:r>
      <w:r>
        <w:br/>
      </w:r>
      <w:r>
        <w:rPr>
          <w:rFonts w:ascii="Times New Roman"/>
          <w:b w:val="false"/>
          <w:i w:val="false"/>
          <w:color w:val="000000"/>
          <w:sz w:val="28"/>
        </w:rPr>
        <w:t>
      отсутствие списка пассажиров при осуществлении нерегулярных международных перевозок пассажиров; 
</w:t>
      </w:r>
      <w:r>
        <w:br/>
      </w:r>
      <w:r>
        <w:rPr>
          <w:rFonts w:ascii="Times New Roman"/>
          <w:b w:val="false"/>
          <w:i w:val="false"/>
          <w:color w:val="000000"/>
          <w:sz w:val="28"/>
        </w:rPr>
        <w:t>
      осуществление международных перевозок пассажиров и грузов без отличительных знаков государства регистрации автотранспортных средств; 
</w:t>
      </w:r>
      <w:r>
        <w:br/>
      </w:r>
      <w:r>
        <w:rPr>
          <w:rFonts w:ascii="Times New Roman"/>
          <w:b w:val="false"/>
          <w:i w:val="false"/>
          <w:color w:val="000000"/>
          <w:sz w:val="28"/>
        </w:rPr>
        <w:t>
      проезд иностранного транспортного средства по территории Республики Казахстан без талонов регистрации (со стороной где действует безразрешительная система); 
</w:t>
      </w:r>
      <w:r>
        <w:br/>
      </w:r>
      <w:r>
        <w:rPr>
          <w:rFonts w:ascii="Times New Roman"/>
          <w:b w:val="false"/>
          <w:i w:val="false"/>
          <w:color w:val="000000"/>
          <w:sz w:val="28"/>
        </w:rPr>
        <w:t>
      5) нарушение правил, обеспечивающих безопасность движения на морском транспорте; 
</w:t>
      </w:r>
      <w:r>
        <w:br/>
      </w:r>
      <w:r>
        <w:rPr>
          <w:rFonts w:ascii="Times New Roman"/>
          <w:b w:val="false"/>
          <w:i w:val="false"/>
          <w:color w:val="000000"/>
          <w:sz w:val="28"/>
        </w:rPr>
        <w:t>
      6) повреждение на морском транспорте сооружений и устройств сигнализации и связи; 
</w:t>
      </w:r>
      <w:r>
        <w:br/>
      </w:r>
      <w:r>
        <w:rPr>
          <w:rFonts w:ascii="Times New Roman"/>
          <w:b w:val="false"/>
          <w:i w:val="false"/>
          <w:color w:val="000000"/>
          <w:sz w:val="28"/>
        </w:rPr>
        <w:t>
      7) нарушение правил, обеспечивающих безопасность пассажиров на судах морского и речного транспорта, а также маломерных судах; 
</w:t>
      </w:r>
      <w:r>
        <w:br/>
      </w:r>
      <w:r>
        <w:rPr>
          <w:rFonts w:ascii="Times New Roman"/>
          <w:b w:val="false"/>
          <w:i w:val="false"/>
          <w:color w:val="000000"/>
          <w:sz w:val="28"/>
        </w:rPr>
        <w:t>
      8) нарушение правил выпуска судна в плавание или допуск к управлению судном лиц, не имеющих соответствующего диплома (свидетельства, удостоверения); 
</w:t>
      </w:r>
      <w:r>
        <w:br/>
      </w:r>
      <w:r>
        <w:rPr>
          <w:rFonts w:ascii="Times New Roman"/>
          <w:b w:val="false"/>
          <w:i w:val="false"/>
          <w:color w:val="000000"/>
          <w:sz w:val="28"/>
        </w:rPr>
        <w:t>
      9) нарушение правил эксплуатации судов, а также управление судном лицом, не имеющим права управления; 
</w:t>
      </w:r>
      <w:r>
        <w:br/>
      </w:r>
      <w:r>
        <w:rPr>
          <w:rFonts w:ascii="Times New Roman"/>
          <w:b w:val="false"/>
          <w:i w:val="false"/>
          <w:color w:val="000000"/>
          <w:sz w:val="28"/>
        </w:rPr>
        <w:t>
      10) нарушение судоводителями судов (кроме маломерных) правил движения и дачи звуковых и световых сигналов, несения судовых огней и знаков, правил погрузки и разгрузки судов, а также повреждения портовых и гидротехнических сооружений и оборудования; 
</w:t>
      </w:r>
      <w:r>
        <w:br/>
      </w:r>
      <w:r>
        <w:rPr>
          <w:rFonts w:ascii="Times New Roman"/>
          <w:b w:val="false"/>
          <w:i w:val="false"/>
          <w:color w:val="000000"/>
          <w:sz w:val="28"/>
        </w:rPr>
        <w:t>
      11) нарушение судоводителями маломерных судов иных правил пользования маломерными судами; 
</w:t>
      </w:r>
      <w:r>
        <w:br/>
      </w:r>
      <w:r>
        <w:rPr>
          <w:rFonts w:ascii="Times New Roman"/>
          <w:b w:val="false"/>
          <w:i w:val="false"/>
          <w:color w:val="000000"/>
          <w:sz w:val="28"/>
        </w:rPr>
        <w:t>
      12) управление судном на внутренних водных путях лицом, не имеющим права управления этим судном и находящимся в состоянии алкогольного, наркотического или токсикоманического опьянения; 
</w:t>
      </w:r>
      <w:r>
        <w:br/>
      </w:r>
      <w:r>
        <w:rPr>
          <w:rFonts w:ascii="Times New Roman"/>
          <w:b w:val="false"/>
          <w:i w:val="false"/>
          <w:color w:val="000000"/>
          <w:sz w:val="28"/>
        </w:rPr>
        <w:t>
      13) допуск к управлению судном лиц, находящихся в состоянии алкогольного, наркотического или токсикоманического опьянения; 
</w:t>
      </w:r>
      <w:r>
        <w:br/>
      </w:r>
      <w:r>
        <w:rPr>
          <w:rFonts w:ascii="Times New Roman"/>
          <w:b w:val="false"/>
          <w:i w:val="false"/>
          <w:color w:val="000000"/>
          <w:sz w:val="28"/>
        </w:rPr>
        <w:t>
      14) нарушение правил, обеспечивающих безопасность эксплуатации судов на внутренних водных путях; 
</w:t>
      </w:r>
      <w:r>
        <w:br/>
      </w:r>
      <w:r>
        <w:rPr>
          <w:rFonts w:ascii="Times New Roman"/>
          <w:b w:val="false"/>
          <w:i w:val="false"/>
          <w:color w:val="000000"/>
          <w:sz w:val="28"/>
        </w:rPr>
        <w:t>
      15) нарушение правил погрузки, разгрузки и складирования грузов в речных портах и на пристанях; 
</w:t>
      </w:r>
      <w:r>
        <w:br/>
      </w:r>
      <w:r>
        <w:rPr>
          <w:rFonts w:ascii="Times New Roman"/>
          <w:b w:val="false"/>
          <w:i w:val="false"/>
          <w:color w:val="000000"/>
          <w:sz w:val="28"/>
        </w:rPr>
        <w:t>
      16) нарушение правил пользования базами (сооружениями) для стоянок маломерных судов; 
</w:t>
      </w:r>
      <w:r>
        <w:br/>
      </w:r>
      <w:r>
        <w:rPr>
          <w:rFonts w:ascii="Times New Roman"/>
          <w:b w:val="false"/>
          <w:i w:val="false"/>
          <w:color w:val="000000"/>
          <w:sz w:val="28"/>
        </w:rPr>
        <w:t>
      17) нарушение правил регистрации и учета судов, а также правил постройки, технической эксплуатации судов; 
</w:t>
      </w:r>
      <w:r>
        <w:br/>
      </w:r>
      <w:r>
        <w:rPr>
          <w:rFonts w:ascii="Times New Roman"/>
          <w:b w:val="false"/>
          <w:i w:val="false"/>
          <w:color w:val="000000"/>
          <w:sz w:val="28"/>
        </w:rPr>
        <w:t>
      18) курение в неустановленных местах на транспорте; 
</w:t>
      </w:r>
      <w:r>
        <w:br/>
      </w:r>
      <w:r>
        <w:rPr>
          <w:rFonts w:ascii="Times New Roman"/>
          <w:b w:val="false"/>
          <w:i w:val="false"/>
          <w:color w:val="000000"/>
          <w:sz w:val="28"/>
        </w:rPr>
        <w:t>
      19) нарушение правил пожарной безопасности на транспорте; 
</w:t>
      </w:r>
      <w:r>
        <w:br/>
      </w:r>
      <w:r>
        <w:rPr>
          <w:rFonts w:ascii="Times New Roman"/>
          <w:b w:val="false"/>
          <w:i w:val="false"/>
          <w:color w:val="000000"/>
          <w:sz w:val="28"/>
        </w:rPr>
        <w:t>
      20) нарушение водителями транспортных средств правил перевозки пассажиров и грузов, правил перевозок опасных грузов, в том числе правил перевозки крупногабаритных и тяжеловесных грузов. При этом нарушениями являются: 
</w:t>
      </w:r>
      <w:r>
        <w:br/>
      </w:r>
      <w:r>
        <w:rPr>
          <w:rFonts w:ascii="Times New Roman"/>
          <w:b w:val="false"/>
          <w:i w:val="false"/>
          <w:color w:val="000000"/>
          <w:sz w:val="28"/>
        </w:rPr>
        <w:t>
      перевозка пассажиров в кузове не оборудованного в соответствии с правилами дорожного движения грузового автомобиля с бортовой платформой; 
</w:t>
      </w:r>
      <w:r>
        <w:br/>
      </w:r>
      <w:r>
        <w:rPr>
          <w:rFonts w:ascii="Times New Roman"/>
          <w:b w:val="false"/>
          <w:i w:val="false"/>
          <w:color w:val="000000"/>
          <w:sz w:val="28"/>
        </w:rPr>
        <w:t>
      отсутствие опознавательных знаков "Перевозка детей" при перевозке групп детей в немаршрутном автобусе или на оборудованном грузовом автомобиле; 
</w:t>
      </w:r>
      <w:r>
        <w:br/>
      </w:r>
      <w:r>
        <w:rPr>
          <w:rFonts w:ascii="Times New Roman"/>
          <w:b w:val="false"/>
          <w:i w:val="false"/>
          <w:color w:val="000000"/>
          <w:sz w:val="28"/>
        </w:rPr>
        <w:t>
      невыполнение водителем обязанностей по посадке и высадке пассажиров только после полной остановки транспортного средства и начинать движение только с закрытыми дверями и не открывать их до полной остановки; 
</w:t>
      </w:r>
      <w:r>
        <w:br/>
      </w:r>
      <w:r>
        <w:rPr>
          <w:rFonts w:ascii="Times New Roman"/>
          <w:b w:val="false"/>
          <w:i w:val="false"/>
          <w:color w:val="000000"/>
          <w:sz w:val="28"/>
        </w:rPr>
        <w:t>
      перевозка пассажиров в непредусмотренных местах; 
</w:t>
      </w:r>
      <w:r>
        <w:br/>
      </w:r>
      <w:r>
        <w:rPr>
          <w:rFonts w:ascii="Times New Roman"/>
          <w:b w:val="false"/>
          <w:i w:val="false"/>
          <w:color w:val="000000"/>
          <w:sz w:val="28"/>
        </w:rPr>
        <w:t>
      перевозка пассажиров сверх количества, установленного предприятием-изготовителем; 
</w:t>
      </w:r>
      <w:r>
        <w:br/>
      </w:r>
      <w:r>
        <w:rPr>
          <w:rFonts w:ascii="Times New Roman"/>
          <w:b w:val="false"/>
          <w:i w:val="false"/>
          <w:color w:val="000000"/>
          <w:sz w:val="28"/>
        </w:rPr>
        <w:t>
      перевозка грузов транспортными средствами, не предназначенными для этой цели, а на междугородних автобусах - в неустановленных предприятием-изготовителем местах; 
</w:t>
      </w:r>
      <w:r>
        <w:br/>
      </w:r>
      <w:r>
        <w:rPr>
          <w:rFonts w:ascii="Times New Roman"/>
          <w:b w:val="false"/>
          <w:i w:val="false"/>
          <w:color w:val="000000"/>
          <w:sz w:val="28"/>
        </w:rPr>
        <w:t>
      превышение массы перевозимого груза (пассажиров) и нагрузки по осям над величинами, установленными предприятием-изготовителем для данного транспортного средства; 
</w:t>
      </w:r>
      <w:r>
        <w:br/>
      </w:r>
      <w:r>
        <w:rPr>
          <w:rFonts w:ascii="Times New Roman"/>
          <w:b w:val="false"/>
          <w:i w:val="false"/>
          <w:color w:val="000000"/>
          <w:sz w:val="28"/>
        </w:rPr>
        <w:t>
      отсутствие специального разрешения на перевозку крупногабаритного и тяжеловесного груза; 
</w:t>
      </w:r>
      <w:r>
        <w:br/>
      </w:r>
      <w:r>
        <w:rPr>
          <w:rFonts w:ascii="Times New Roman"/>
          <w:b w:val="false"/>
          <w:i w:val="false"/>
          <w:color w:val="000000"/>
          <w:sz w:val="28"/>
        </w:rPr>
        <w:t>
      несоблюдение маршрута и графика следования, указанных в специальном разрешении; 
</w:t>
      </w:r>
      <w:r>
        <w:br/>
      </w:r>
      <w:r>
        <w:rPr>
          <w:rFonts w:ascii="Times New Roman"/>
          <w:b w:val="false"/>
          <w:i w:val="false"/>
          <w:color w:val="000000"/>
          <w:sz w:val="28"/>
        </w:rPr>
        <w:t>
      несоблюдение требований к оснащению транспортных средств, перевозящих крупногабаритный и тяжеловесный груз, а также требований к обозначению груза; 
</w:t>
      </w:r>
      <w:r>
        <w:br/>
      </w:r>
      <w:r>
        <w:rPr>
          <w:rFonts w:ascii="Times New Roman"/>
          <w:b w:val="false"/>
          <w:i w:val="false"/>
          <w:color w:val="000000"/>
          <w:sz w:val="28"/>
        </w:rPr>
        <w:t>
      21) нарушение на железнодорожном транспорте правил перевозки опасных веществ или предметов ручной клади; 
</w:t>
      </w:r>
      <w:r>
        <w:br/>
      </w:r>
      <w:r>
        <w:rPr>
          <w:rFonts w:ascii="Times New Roman"/>
          <w:b w:val="false"/>
          <w:i w:val="false"/>
          <w:color w:val="000000"/>
          <w:sz w:val="28"/>
        </w:rPr>
        <w:t>
      22) нарушение на морском и речном транспорте правил перевозки опасных веществ или предметов, а также невыполнение должностными лицами обязанностей по регистрации в соответствующих документах операций с опасными веществами или предметами, внесение неверных записей или незаконный отказ предъявить такие документы соответствующим должностным лицам; 
</w:t>
      </w:r>
      <w:r>
        <w:br/>
      </w:r>
      <w:r>
        <w:rPr>
          <w:rFonts w:ascii="Times New Roman"/>
          <w:b w:val="false"/>
          <w:i w:val="false"/>
          <w:color w:val="000000"/>
          <w:sz w:val="28"/>
        </w:rPr>
        <w:t>
      23) безбилетный проезд и провоз пассажиров; 
</w:t>
      </w:r>
      <w:r>
        <w:br/>
      </w:r>
      <w:r>
        <w:rPr>
          <w:rFonts w:ascii="Times New Roman"/>
          <w:b w:val="false"/>
          <w:i w:val="false"/>
          <w:color w:val="000000"/>
          <w:sz w:val="28"/>
        </w:rPr>
        <w:t>
      24) провоз ручной клади сверх установленных норм неоплаченного багажа; 
</w:t>
      </w:r>
      <w:r>
        <w:br/>
      </w:r>
      <w:r>
        <w:rPr>
          <w:rFonts w:ascii="Times New Roman"/>
          <w:b w:val="false"/>
          <w:i w:val="false"/>
          <w:color w:val="000000"/>
          <w:sz w:val="28"/>
        </w:rPr>
        <w:t>
      25) нарушение правил обеспечения сохранности грузов на железнодорожном, морском, речном и автомобильном транспорте; 
</w:t>
      </w:r>
      <w:r>
        <w:br/>
      </w:r>
      <w:r>
        <w:rPr>
          <w:rFonts w:ascii="Times New Roman"/>
          <w:b w:val="false"/>
          <w:i w:val="false"/>
          <w:color w:val="000000"/>
          <w:sz w:val="28"/>
        </w:rPr>
        <w:t>
      26) нарушение правил охраны и пользования полосой отвода автомобильных дорог; 
</w:t>
      </w:r>
      <w:r>
        <w:br/>
      </w:r>
      <w:r>
        <w:rPr>
          <w:rFonts w:ascii="Times New Roman"/>
          <w:b w:val="false"/>
          <w:i w:val="false"/>
          <w:color w:val="000000"/>
          <w:sz w:val="28"/>
        </w:rPr>
        <w:t>
      27) нарушение землепользователями правил эксплуатации и охраны автомобильных дорог и дорожных сооружений; 
</w:t>
      </w:r>
      <w:r>
        <w:br/>
      </w:r>
      <w:r>
        <w:rPr>
          <w:rFonts w:ascii="Times New Roman"/>
          <w:b w:val="false"/>
          <w:i w:val="false"/>
          <w:color w:val="000000"/>
          <w:sz w:val="28"/>
        </w:rPr>
        <w:t>
      28) повреждение железнодорожного пути, защитных лесонасаждений, снегозащитных ограждений и других путевых объектов, сооружений и устройств сигнализации и связи; 
</w:t>
      </w:r>
      <w:r>
        <w:br/>
      </w:r>
      <w:r>
        <w:rPr>
          <w:rFonts w:ascii="Times New Roman"/>
          <w:b w:val="false"/>
          <w:i w:val="false"/>
          <w:color w:val="000000"/>
          <w:sz w:val="28"/>
        </w:rPr>
        <w:t>
      29) несоблюдение установленных габаритов при погрузке и выгрузке грузов на железнодорожном транспорте.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3. Принятие мер обеспечения производства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 делам об административных правонарушениях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8. Задачами производства по делам об административных правонарушениях являются своевременное, всестороннее, полное и объективное выяснение обстоятельств каждого дела, разрешение его в соответствии с Кодексом, обеспечение исполнения вынесенного постановления, а также выявление причин и условий, способствовавших совершению административных правонарушений. 
</w:t>
      </w:r>
      <w:r>
        <w:br/>
      </w:r>
      <w:r>
        <w:rPr>
          <w:rFonts w:ascii="Times New Roman"/>
          <w:b w:val="false"/>
          <w:i w:val="false"/>
          <w:color w:val="000000"/>
          <w:sz w:val="28"/>
        </w:rPr>
        <w:t>
      9. Производство по делам об административных правонарушениях в органах транспортного контроля осуществляется открыто. 
</w:t>
      </w:r>
      <w:r>
        <w:br/>
      </w:r>
      <w:r>
        <w:rPr>
          <w:rFonts w:ascii="Times New Roman"/>
          <w:b w:val="false"/>
          <w:i w:val="false"/>
          <w:color w:val="000000"/>
          <w:sz w:val="28"/>
        </w:rPr>
        <w:t>
      10. Производство по делам об административных правонарушениях ведется на государственном языке, а при необходимости употребляется русский или другие языки. 
</w:t>
      </w:r>
      <w:r>
        <w:br/>
      </w:r>
      <w:r>
        <w:rPr>
          <w:rFonts w:ascii="Times New Roman"/>
          <w:b w:val="false"/>
          <w:i w:val="false"/>
          <w:color w:val="000000"/>
          <w:sz w:val="28"/>
        </w:rPr>
        <w:t>
      11. Сотрудники органов транспортного контроля, нарушившие Кодекс, при производстве по делам об административных правонарушениях, несут установленную законодательством ответственность, а принятые ими акты признаются недействительными и подлежат отмене. 
</w:t>
      </w:r>
      <w:r>
        <w:br/>
      </w:r>
      <w:r>
        <w:rPr>
          <w:rFonts w:ascii="Times New Roman"/>
          <w:b w:val="false"/>
          <w:i w:val="false"/>
          <w:color w:val="000000"/>
          <w:sz w:val="28"/>
        </w:rPr>
        <w:t>
      12. В ходе административного производства правонарушитель имеет право на получение квалифицированной юридической помощи. 
</w:t>
      </w:r>
      <w:r>
        <w:br/>
      </w:r>
      <w:r>
        <w:rPr>
          <w:rFonts w:ascii="Times New Roman"/>
          <w:b w:val="false"/>
          <w:i w:val="false"/>
          <w:color w:val="000000"/>
          <w:sz w:val="28"/>
        </w:rPr>
        <w:t>
      13. Лица, участвующие в производстве по делу об административном правонарушении, имеют право заявлять ходатайства, которые подлежат обязательному рассмотрению органом транспортного контроля, в производстве которого находится данное дело. 
</w:t>
      </w:r>
      <w:r>
        <w:br/>
      </w:r>
      <w:r>
        <w:rPr>
          <w:rFonts w:ascii="Times New Roman"/>
          <w:b w:val="false"/>
          <w:i w:val="false"/>
          <w:color w:val="000000"/>
          <w:sz w:val="28"/>
        </w:rPr>
        <w:t>
      14. Сотрудники органов транспортного контроля в целях обеспечения своевременного и правильного рассмотрения дела об административном правонарушении вправе применять следующие меры обеспечения производства по делу об административном правонарушении: 
</w:t>
      </w:r>
      <w:r>
        <w:br/>
      </w:r>
      <w:r>
        <w:rPr>
          <w:rFonts w:ascii="Times New Roman"/>
          <w:b w:val="false"/>
          <w:i w:val="false"/>
          <w:color w:val="000000"/>
          <w:sz w:val="28"/>
        </w:rPr>
        <w:t>
      1) изъятие документов; 
</w:t>
      </w:r>
      <w:r>
        <w:br/>
      </w:r>
      <w:r>
        <w:rPr>
          <w:rFonts w:ascii="Times New Roman"/>
          <w:b w:val="false"/>
          <w:i w:val="false"/>
          <w:color w:val="000000"/>
          <w:sz w:val="28"/>
        </w:rPr>
        <w:t>
      2) административное задержание; 
</w:t>
      </w:r>
      <w:r>
        <w:br/>
      </w:r>
      <w:r>
        <w:rPr>
          <w:rFonts w:ascii="Times New Roman"/>
          <w:b w:val="false"/>
          <w:i w:val="false"/>
          <w:color w:val="000000"/>
          <w:sz w:val="28"/>
        </w:rPr>
        <w:t>
      3) досмотр транспортного средства, маломерного судна; 
</w:t>
      </w:r>
      <w:r>
        <w:br/>
      </w:r>
      <w:r>
        <w:rPr>
          <w:rFonts w:ascii="Times New Roman"/>
          <w:b w:val="false"/>
          <w:i w:val="false"/>
          <w:color w:val="000000"/>
          <w:sz w:val="28"/>
        </w:rPr>
        <w:t>
      4) отстранение от управления судном и направление для медицинского освидетельствования на состояние алкогольного, наркотического, токсикоманического опьянения; 
</w:t>
      </w:r>
      <w:r>
        <w:br/>
      </w:r>
      <w:r>
        <w:rPr>
          <w:rFonts w:ascii="Times New Roman"/>
          <w:b w:val="false"/>
          <w:i w:val="false"/>
          <w:color w:val="000000"/>
          <w:sz w:val="28"/>
        </w:rPr>
        <w:t>
      5) задержание транспортного средства, маломерного судна; 
</w:t>
      </w:r>
      <w:r>
        <w:br/>
      </w:r>
      <w:r>
        <w:rPr>
          <w:rFonts w:ascii="Times New Roman"/>
          <w:b w:val="false"/>
          <w:i w:val="false"/>
          <w:color w:val="000000"/>
          <w:sz w:val="28"/>
        </w:rPr>
        <w:t>
      6) осмотр помещений, территорий, находящихся там транспортных средств и соответствующих документов. 
</w:t>
      </w:r>
      <w:r>
        <w:br/>
      </w:r>
      <w:r>
        <w:rPr>
          <w:rFonts w:ascii="Times New Roman"/>
          <w:b w:val="false"/>
          <w:i w:val="false"/>
          <w:color w:val="000000"/>
          <w:sz w:val="28"/>
        </w:rPr>
        <w:t>
      15. При изъятии документов сотрудником органа транспортного контроля составляется протокол (Приложение 2), копия которого вручается лицу, в отношении которого ведется производство по делу, или его законному представителю, либо делается соответствующая запись в протоколе об административном правонарушении. 
</w:t>
      </w:r>
      <w:r>
        <w:br/>
      </w:r>
      <w:r>
        <w:rPr>
          <w:rFonts w:ascii="Times New Roman"/>
          <w:b w:val="false"/>
          <w:i w:val="false"/>
          <w:color w:val="000000"/>
          <w:sz w:val="28"/>
        </w:rPr>
        <w:t>
      16. В протоколе об изъятии документов указываются: сведения о виде и реквизитах изъятых документов, количестве, иных идентификационных признаках изъятых документов. 
</w:t>
      </w:r>
      <w:r>
        <w:br/>
      </w:r>
      <w:r>
        <w:rPr>
          <w:rFonts w:ascii="Times New Roman"/>
          <w:b w:val="false"/>
          <w:i w:val="false"/>
          <w:color w:val="000000"/>
          <w:sz w:val="28"/>
        </w:rPr>
        <w:t>
      17. Протокол подписывается сотрудником органа транспортного контроля, его составившим, лицом, у которого изъяты соответствующие документы, понятыми. В случае отказа лица, у которого изъяты соответствующие документы, от подписания протокола в нем производится соответствующая запись. 
</w:t>
      </w:r>
      <w:r>
        <w:br/>
      </w:r>
      <w:r>
        <w:rPr>
          <w:rFonts w:ascii="Times New Roman"/>
          <w:b w:val="false"/>
          <w:i w:val="false"/>
          <w:color w:val="000000"/>
          <w:sz w:val="28"/>
        </w:rPr>
        <w:t>
      18. Изъятые документы до рассмотрения дела об административном правонарушении хранятся в Комитете или его территориальных органах. После рассмотрения дела изъятые документы возвращаются их владельцу. 
</w:t>
      </w:r>
      <w:r>
        <w:br/>
      </w:r>
      <w:r>
        <w:rPr>
          <w:rFonts w:ascii="Times New Roman"/>
          <w:b w:val="false"/>
          <w:i w:val="false"/>
          <w:color w:val="000000"/>
          <w:sz w:val="28"/>
        </w:rPr>
        <w:t>
      19. В случаях, указанных в пункте 34 настоящей Инструкции, наложения административного взыскания на месте составления протокола органами транспортного контроля может производиться административное задержание. Административное задержание может длиться не более трех часов. 
</w:t>
      </w:r>
      <w:r>
        <w:br/>
      </w:r>
      <w:r>
        <w:rPr>
          <w:rFonts w:ascii="Times New Roman"/>
          <w:b w:val="false"/>
          <w:i w:val="false"/>
          <w:color w:val="000000"/>
          <w:sz w:val="28"/>
        </w:rPr>
        <w:t>
      20. О задержании маломерного судна составляется и приобщается к протоколу об административном правонарушении акт установленной формы (Приложение 3). 
</w:t>
      </w:r>
      <w:r>
        <w:br/>
      </w:r>
      <w:r>
        <w:rPr>
          <w:rFonts w:ascii="Times New Roman"/>
          <w:b w:val="false"/>
          <w:i w:val="false"/>
          <w:color w:val="000000"/>
          <w:sz w:val="28"/>
        </w:rPr>
        <w:t>
      21. Хранение задержанного маломерного судна производится в порядке, установленном Правительством Республики Казахстан. 
</w:t>
      </w:r>
      <w:r>
        <w:br/>
      </w:r>
      <w:r>
        <w:rPr>
          <w:rFonts w:ascii="Times New Roman"/>
          <w:b w:val="false"/>
          <w:i w:val="false"/>
          <w:color w:val="000000"/>
          <w:sz w:val="28"/>
        </w:rPr>
        <w:t>
      22. О досмотре транспортных средств, маломерных судов составляется протокол (Приложение 4). Копия этого протокола вручается лицу, во владении которого находятся подвергнутые досмотру транспортные средства, маломерные суда, его законному представителю. 
</w:t>
      </w:r>
      <w:r>
        <w:br/>
      </w:r>
      <w:r>
        <w:rPr>
          <w:rFonts w:ascii="Times New Roman"/>
          <w:b w:val="false"/>
          <w:i w:val="false"/>
          <w:color w:val="000000"/>
          <w:sz w:val="28"/>
        </w:rPr>
        <w:t>
      23. В необходимых случаях, с целью фиксации предметов, выявленных при досмотре транспортных средств и маломерных судов, производится их фото-, киносъемка, видеозапись, о чем в протоколе делается соответствующая запись с приложением средств фиксации вещественных доказательств. 
</w:t>
      </w:r>
      <w:r>
        <w:br/>
      </w:r>
      <w:r>
        <w:rPr>
          <w:rFonts w:ascii="Times New Roman"/>
          <w:b w:val="false"/>
          <w:i w:val="false"/>
          <w:color w:val="000000"/>
          <w:sz w:val="28"/>
        </w:rPr>
        <w:t>
      24. В протоколе досмотра транспортных средств, маломерных судов указываются: дата и место его составления, должность, фамилия и инициалы лица, составившего протокол, сведения о личности владельца транспортного средства, маломерного судна, подвергнутого досмотру, сведения о типе, марке, модели, государственном регистрационном номере, иных идентификационных признаках транспортного средства, маломерного судна. 
</w:t>
      </w:r>
      <w:r>
        <w:br/>
      </w:r>
      <w:r>
        <w:rPr>
          <w:rFonts w:ascii="Times New Roman"/>
          <w:b w:val="false"/>
          <w:i w:val="false"/>
          <w:color w:val="000000"/>
          <w:sz w:val="28"/>
        </w:rPr>
        <w:t>
      25. Протокол досмотра транспортных средств, маломерных судов подписывается сотрудником органа транспортного контроля, его составившим, лицом, в отношении которого ведется производство по делу, владельцем транспортного средства (маломерного судна) подвергнутого досмотру или его законным представителем, понятыми. В случае отказа лица, в отношении которого ведется производство по делу, от подписания протокола, в нем производится соответствующая запись. 
</w:t>
      </w:r>
      <w:r>
        <w:br/>
      </w:r>
      <w:r>
        <w:rPr>
          <w:rFonts w:ascii="Times New Roman"/>
          <w:b w:val="false"/>
          <w:i w:val="false"/>
          <w:color w:val="000000"/>
          <w:sz w:val="28"/>
        </w:rPr>
        <w:t>
      26. Управляющий судном судоводитель, в отношении которого имеются достаточные основания полагать, что он находится в состоянии опьянения, подлежит отстранению сотрудником органа транспортного контроля от управления судном и освидетельствованию на состояние опьянения. 
</w:t>
      </w:r>
      <w:r>
        <w:br/>
      </w:r>
      <w:r>
        <w:rPr>
          <w:rFonts w:ascii="Times New Roman"/>
          <w:b w:val="false"/>
          <w:i w:val="false"/>
          <w:color w:val="000000"/>
          <w:sz w:val="28"/>
        </w:rPr>
        <w:t>
      27. Об отстранении от управления маломерным судном, а также о направлении для освидетельствования на состояние опьянения делается отметка в протоколе административного правонарушения. 
</w:t>
      </w:r>
      <w:r>
        <w:br/>
      </w:r>
      <w:r>
        <w:rPr>
          <w:rFonts w:ascii="Times New Roman"/>
          <w:b w:val="false"/>
          <w:i w:val="false"/>
          <w:color w:val="000000"/>
          <w:sz w:val="28"/>
        </w:rPr>
        <w:t>
      28. Осмотр территорий, помещений и находящихся там транспортных средств и соответствующих документов производится в присутствии представителя юридического лица с участием двух понятых. 
</w:t>
      </w:r>
      <w:r>
        <w:br/>
      </w:r>
      <w:r>
        <w:rPr>
          <w:rFonts w:ascii="Times New Roman"/>
          <w:b w:val="false"/>
          <w:i w:val="false"/>
          <w:color w:val="000000"/>
          <w:sz w:val="28"/>
        </w:rPr>
        <w:t>
      О проведении осмотра составляется протокол (Приложение 5). Копия протокола вручается представителю юридического лица, в отношении которого ведется производство по делу. 
</w:t>
      </w:r>
      <w:r>
        <w:br/>
      </w:r>
      <w:r>
        <w:rPr>
          <w:rFonts w:ascii="Times New Roman"/>
          <w:b w:val="false"/>
          <w:i w:val="false"/>
          <w:color w:val="000000"/>
          <w:sz w:val="28"/>
        </w:rPr>
        <w:t>
      В протоколе осмотра делается запись о применении в ходе его производства фото- и киносъемки, видеозаписи, иных установленных способов фиксации документов. Материалы, полученные в результате фото-, киносъемки, видеозаписи, иных установленных средств фиксации вещественных доказательств, прилагаются к соответствующему протоколу. 
</w:t>
      </w:r>
      <w:r>
        <w:br/>
      </w:r>
      <w:r>
        <w:rPr>
          <w:rFonts w:ascii="Times New Roman"/>
          <w:b w:val="false"/>
          <w:i w:val="false"/>
          <w:color w:val="000000"/>
          <w:sz w:val="28"/>
        </w:rPr>
        <w:t>
      Протокол осмотра территорий, помещений, товаров, иного имущества, принадлежащих юридическому лицу, а также соответствующих документов подписывается должностным лицом, его составившим, законным представителем либо, в случаях не терпящих отлагательства, иным работником юридического лица, а также понятыми. В случае отказа законного представителя или иного работника указанного юридического лица от подписания протокола в нем производится соответствующая запись.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4. Порядок составления протокола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29. При обнаружении в ходе проверок, в том числе на постах транспортного контроля, фактов нарушений по статьям Кодекса указанным в пункте 3 настоящей Инструкции на основании статьи 635 
</w:t>
      </w:r>
      <w:r>
        <w:rPr>
          <w:rFonts w:ascii="Times New Roman"/>
          <w:b w:val="false"/>
          <w:i w:val="false"/>
          <w:color w:val="000000"/>
          <w:sz w:val="28"/>
        </w:rPr>
        <w:t xml:space="preserve"> K010155_ </w:t>
      </w:r>
      <w:r>
        <w:rPr>
          <w:rFonts w:ascii="Times New Roman"/>
          <w:b w:val="false"/>
          <w:i w:val="false"/>
          <w:color w:val="000000"/>
          <w:sz w:val="28"/>
        </w:rPr>
        <w:t>
 Кодекса сотрудником органа транспортного контроля составляется протокол об административном правонарушении по установленной форме (Приложение 1). 
</w:t>
      </w:r>
      <w:r>
        <w:br/>
      </w:r>
      <w:r>
        <w:rPr>
          <w:rFonts w:ascii="Times New Roman"/>
          <w:b w:val="false"/>
          <w:i w:val="false"/>
          <w:color w:val="000000"/>
          <w:sz w:val="28"/>
        </w:rPr>
        <w:t>
      30. В протоколе об административном правонарушении указываются: 
</w:t>
      </w:r>
      <w:r>
        <w:br/>
      </w:r>
      <w:r>
        <w:rPr>
          <w:rFonts w:ascii="Times New Roman"/>
          <w:b w:val="false"/>
          <w:i w:val="false"/>
          <w:color w:val="000000"/>
          <w:sz w:val="28"/>
        </w:rPr>
        <w:t>
      1) дата и место его составления, должность, фамилия и инициалы лица, составившего протокол; 
</w:t>
      </w:r>
      <w:r>
        <w:br/>
      </w:r>
      <w:r>
        <w:rPr>
          <w:rFonts w:ascii="Times New Roman"/>
          <w:b w:val="false"/>
          <w:i w:val="false"/>
          <w:color w:val="000000"/>
          <w:sz w:val="28"/>
        </w:rPr>
        <w:t>
      2) сведения о лице, в отношении которого возбуждено дело; 
</w:t>
      </w:r>
      <w:r>
        <w:br/>
      </w:r>
      <w:r>
        <w:rPr>
          <w:rFonts w:ascii="Times New Roman"/>
          <w:b w:val="false"/>
          <w:i w:val="false"/>
          <w:color w:val="000000"/>
          <w:sz w:val="28"/>
        </w:rPr>
        <w:t>
      3) место, время совершения и существо административного правонарушения; 
</w:t>
      </w:r>
      <w:r>
        <w:br/>
      </w:r>
      <w:r>
        <w:rPr>
          <w:rFonts w:ascii="Times New Roman"/>
          <w:b w:val="false"/>
          <w:i w:val="false"/>
          <w:color w:val="000000"/>
          <w:sz w:val="28"/>
        </w:rPr>
        <w:t>
      4) статья особенной части Кодекса, предусматривающая административную ответственность за правонарушение; 
</w:t>
      </w:r>
      <w:r>
        <w:br/>
      </w:r>
      <w:r>
        <w:rPr>
          <w:rFonts w:ascii="Times New Roman"/>
          <w:b w:val="false"/>
          <w:i w:val="false"/>
          <w:color w:val="000000"/>
          <w:sz w:val="28"/>
        </w:rPr>
        <w:t>
      5) фамилии, имена, отчества, адреса свидетелей и потерпевших, если они имеются; 
</w:t>
      </w:r>
      <w:r>
        <w:br/>
      </w:r>
      <w:r>
        <w:rPr>
          <w:rFonts w:ascii="Times New Roman"/>
          <w:b w:val="false"/>
          <w:i w:val="false"/>
          <w:color w:val="000000"/>
          <w:sz w:val="28"/>
        </w:rPr>
        <w:t>
      6) объяснение лица, в отношении которого возбуждено дело; 
</w:t>
      </w:r>
      <w:r>
        <w:br/>
      </w:r>
      <w:r>
        <w:rPr>
          <w:rFonts w:ascii="Times New Roman"/>
          <w:b w:val="false"/>
          <w:i w:val="false"/>
          <w:color w:val="000000"/>
          <w:sz w:val="28"/>
        </w:rPr>
        <w:t>
      7) название, номер, дата метрологической проверки, показания технического средства, если оно использовалось при выяснении и фиксации административного правонарушения; 
</w:t>
      </w:r>
      <w:r>
        <w:br/>
      </w:r>
      <w:r>
        <w:rPr>
          <w:rFonts w:ascii="Times New Roman"/>
          <w:b w:val="false"/>
          <w:i w:val="false"/>
          <w:color w:val="000000"/>
          <w:sz w:val="28"/>
        </w:rPr>
        <w:t>
      8) иные сведения, необходимые для разрешения дела. 
</w:t>
      </w:r>
      <w:r>
        <w:br/>
      </w:r>
      <w:r>
        <w:rPr>
          <w:rFonts w:ascii="Times New Roman"/>
          <w:b w:val="false"/>
          <w:i w:val="false"/>
          <w:color w:val="000000"/>
          <w:sz w:val="28"/>
        </w:rPr>
        <w:t>
      31. После составления протокола лицу, в отношении которого возбуждено дело, а также свидетелям и понятым, объявляется время и место рассмотрения дела об административном правонарушении, разъясняются их права и обязанности, предусмотренные статьей 584 Кодекса, о чем делается отметка в протоколе. 
</w:t>
      </w:r>
      <w:r>
        <w:br/>
      </w:r>
      <w:r>
        <w:rPr>
          <w:rFonts w:ascii="Times New Roman"/>
          <w:b w:val="false"/>
          <w:i w:val="false"/>
          <w:color w:val="000000"/>
          <w:sz w:val="28"/>
        </w:rPr>
        <w:t>
      32. Протокол об административном правонарушении подписывается лицом, его составившим, лицом, совершившим административное правонарушение, свидетелями и в случаях участия понятых, протокол подписывается также этими лицами. 
</w:t>
      </w:r>
      <w:r>
        <w:br/>
      </w:r>
      <w:r>
        <w:rPr>
          <w:rFonts w:ascii="Times New Roman"/>
          <w:b w:val="false"/>
          <w:i w:val="false"/>
          <w:color w:val="000000"/>
          <w:sz w:val="28"/>
        </w:rPr>
        <w:t>
      33. Лицу, в отношении которого возбуждено дело, или его законному представителю вручается заверенная копия протокола об административном правонарушении под расписку после составления протокола. Указанные лица вправе представлять объяснения и замечания по содержанию протокола, а также изложить мотивы своего отказа от его подписания, которые прилагаются к этому протоколу. В случае отказа этих лиц от подписания протокола об административном правонарушении в нем производится соответствующая запись. 
</w:t>
      </w:r>
      <w:r>
        <w:br/>
      </w:r>
      <w:r>
        <w:rPr>
          <w:rFonts w:ascii="Times New Roman"/>
          <w:b w:val="false"/>
          <w:i w:val="false"/>
          <w:color w:val="000000"/>
          <w:sz w:val="28"/>
        </w:rPr>
        <w:t>
      34. Протокол об административном правонарушении в течение суток после составления направляется для рассмотрения в орган транспортного контроля по месту совершения правонарушения. 
</w:t>
      </w:r>
      <w:r>
        <w:br/>
      </w:r>
      <w:r>
        <w:rPr>
          <w:rFonts w:ascii="Times New Roman"/>
          <w:b w:val="false"/>
          <w:i w:val="false"/>
          <w:color w:val="000000"/>
          <w:sz w:val="28"/>
        </w:rPr>
        <w:t>
      Направляются для рассмотрения в судебный орган протоколы об административных правонарушениях, составленные по следующим статьям Кодекса: 
</w:t>
      </w:r>
      <w:r>
        <w:br/>
      </w:r>
      <w:r>
        <w:rPr>
          <w:rFonts w:ascii="Times New Roman"/>
          <w:b w:val="false"/>
          <w:i w:val="false"/>
          <w:color w:val="000000"/>
          <w:sz w:val="28"/>
        </w:rPr>
        <w:t>
      1) 137 (занятие предпринимательской или иной деятельностью без соответствующей регистрации или лицензии, квалификационного аттестата (свидетельства); 
</w:t>
      </w:r>
      <w:r>
        <w:br/>
      </w:r>
      <w:r>
        <w:rPr>
          <w:rFonts w:ascii="Times New Roman"/>
          <w:b w:val="false"/>
          <w:i w:val="false"/>
          <w:color w:val="000000"/>
          <w:sz w:val="28"/>
        </w:rPr>
        <w:t>
      2) 356 (воспрепятствование сотрудникам органа транспортного контроля в выполнении ими служебных обязанностей, невыполнение предписаний или иных требований); 
</w:t>
      </w:r>
      <w:r>
        <w:br/>
      </w:r>
      <w:r>
        <w:rPr>
          <w:rFonts w:ascii="Times New Roman"/>
          <w:b w:val="false"/>
          <w:i w:val="false"/>
          <w:color w:val="000000"/>
          <w:sz w:val="28"/>
        </w:rPr>
        <w:t>
      3) 453 (превышение судоводителями маломерных судов установленной скорости, несоблюдение требований навигационных знаков, преднамеренная остановка или стоянка судна в запрещенных местах, повреждение гидротехнических сооружений или технических средств и знаков судоходной и навигационной обстановки, нарушение правил маневрирования, подачи звуковых сигналов, несения бортовых огней и знаков); 
</w:t>
      </w:r>
      <w:r>
        <w:br/>
      </w:r>
      <w:r>
        <w:rPr>
          <w:rFonts w:ascii="Times New Roman"/>
          <w:b w:val="false"/>
          <w:i w:val="false"/>
          <w:color w:val="000000"/>
          <w:sz w:val="28"/>
        </w:rPr>
        <w:t>
      4) 454 (управление судном судоводителем в состоянии алкогольного, наркотического или токсикоманического опьянения, а также передача управления таким судном судоводителю, находящемуся в состоянии алкогольного, наркотического или токсикоманического опьянения, повлекшие угрозу безопасности пассажиров. Уклонение судоводителей от прохождения освидетельствования на состояние алкогольного, наркотического и токсикоманического опьянения); 
</w:t>
      </w:r>
      <w:r>
        <w:br/>
      </w:r>
      <w:r>
        <w:rPr>
          <w:rFonts w:ascii="Times New Roman"/>
          <w:b w:val="false"/>
          <w:i w:val="false"/>
          <w:color w:val="000000"/>
          <w:sz w:val="28"/>
        </w:rPr>
        <w:t>
      5) 502 (невыполнение должностными лицами организаций мер по приспособлению действующих средств транспорта, связи и информации, жилых помещений и других объектов социальной инфраструктуры для доступа и использования инвалидами, а также уклонение от уплаты в местные бюджеты средств, необходимых для удовлетворения этих потребностей инвалидов). 
</w:t>
      </w:r>
      <w:r>
        <w:br/>
      </w:r>
      <w:r>
        <w:rPr>
          <w:rFonts w:ascii="Times New Roman"/>
          <w:b w:val="false"/>
          <w:i w:val="false"/>
          <w:color w:val="000000"/>
          <w:sz w:val="28"/>
        </w:rPr>
        <w:t>
      35. Сотрудник органа транспортного контроля, при составлении протокола об административном правонарушении по статьям 447 (нарушение правил международных перевозок пассажиров и грузов), 463 (в части нарушения правил перевозки крупногабаритных и тяжеловесных грузов) Кодекса вправе применить к правонарушителю административное взыскание в виде штрафа непосредственно на месте (выявления правонарушения) составления протокола, с выдачей квитанции. 
</w:t>
      </w:r>
      <w:r>
        <w:br/>
      </w:r>
      <w:r>
        <w:rPr>
          <w:rFonts w:ascii="Times New Roman"/>
          <w:b w:val="false"/>
          <w:i w:val="false"/>
          <w:color w:val="000000"/>
          <w:sz w:val="28"/>
        </w:rPr>
        <w:t>
      Лицу, привлеченному к административной ответственности при взимании штрафа на месте совершения административного правонарушения, выдается квитанция сотрудником органа транспортного контроля установленного образца, являющаяся документом строгой финансовой отчетности. В квитанции указываются дата выдачи, должность, фамилия, инициалы должностного лица, наложившего взыскание, сведения о личности лица, привлеченного к административной ответственности, статья Кодекса, предусматривающая ответственность за данное правонарушение, время и место совершения административного правонарушения, сумма наложенного административного штрафа. Квитанция подписывается должностным лицом, наложившим взыскание, а корешок квитанции - должностным лицом, наложившим взыскание, и лицом, привлеченным к административной ответственности. 
</w:t>
      </w:r>
      <w:r>
        <w:br/>
      </w:r>
      <w:r>
        <w:rPr>
          <w:rFonts w:ascii="Times New Roman"/>
          <w:b w:val="false"/>
          <w:i w:val="false"/>
          <w:color w:val="000000"/>
          <w:sz w:val="28"/>
        </w:rPr>
        <w:t>
      Наличные денежные средства, взысканные в виде штрафа на месте совершения административного правонарушения, подлежат внесению через банковские учреждения на соответствующий счет в государственный бюджет в установленном порядке в течение трех суток. Банковская квитанция о внесении денежных средств в бюджет прилагается к протоколу об административном правонарушении.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5. Рассмотрение дел об административных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правонарушениях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36. Органами транспортного контроля дела об административном правонарушении рассматриваются по месту их совершения. 
</w:t>
      </w:r>
      <w:r>
        <w:br/>
      </w:r>
      <w:r>
        <w:rPr>
          <w:rFonts w:ascii="Times New Roman"/>
          <w:b w:val="false"/>
          <w:i w:val="false"/>
          <w:color w:val="000000"/>
          <w:sz w:val="28"/>
        </w:rPr>
        <w:t>
      37. Дела об административных правонарушениях, предусмотренные статьями: 463 (в части нарушения правил перевозок пассажиров и грузов), 477 (частями первой, второй), 479-481 
</w:t>
      </w:r>
      <w:r>
        <w:rPr>
          <w:rFonts w:ascii="Times New Roman"/>
          <w:b w:val="false"/>
          <w:i w:val="false"/>
          <w:color w:val="000000"/>
          <w:sz w:val="28"/>
        </w:rPr>
        <w:t xml:space="preserve"> K010155_ </w:t>
      </w:r>
      <w:r>
        <w:rPr>
          <w:rFonts w:ascii="Times New Roman"/>
          <w:b w:val="false"/>
          <w:i w:val="false"/>
          <w:color w:val="000000"/>
          <w:sz w:val="28"/>
        </w:rPr>
        <w:t>
 Кодекса могут рассматриваться также по месту учета транспортного средства, судов, в том числе маломерных, или по месту жительства лица, в отношении которого ведется производство по делу об административном правонарушении. 
</w:t>
      </w:r>
      <w:r>
        <w:br/>
      </w:r>
      <w:r>
        <w:rPr>
          <w:rFonts w:ascii="Times New Roman"/>
          <w:b w:val="false"/>
          <w:i w:val="false"/>
          <w:color w:val="000000"/>
          <w:sz w:val="28"/>
        </w:rPr>
        <w:t>
      38. При подготовке к рассмотрению дела об административном правонарушении должностное лицо органа транспортного контроля выясняет следующие вопросы: 
</w:t>
      </w:r>
      <w:r>
        <w:br/>
      </w:r>
      <w:r>
        <w:rPr>
          <w:rFonts w:ascii="Times New Roman"/>
          <w:b w:val="false"/>
          <w:i w:val="false"/>
          <w:color w:val="000000"/>
          <w:sz w:val="28"/>
        </w:rPr>
        <w:t>
      1) относится ли к компетенции органов транспортного контроля рассмотрение данного дела; 
</w:t>
      </w:r>
      <w:r>
        <w:br/>
      </w:r>
      <w:r>
        <w:rPr>
          <w:rFonts w:ascii="Times New Roman"/>
          <w:b w:val="false"/>
          <w:i w:val="false"/>
          <w:color w:val="000000"/>
          <w:sz w:val="28"/>
        </w:rPr>
        <w:t>
      2) имеются ли обстоятельства, исключающие возможность рассмотрения данного дела Комиссией; 
</w:t>
      </w:r>
      <w:r>
        <w:br/>
      </w:r>
      <w:r>
        <w:rPr>
          <w:rFonts w:ascii="Times New Roman"/>
          <w:b w:val="false"/>
          <w:i w:val="false"/>
          <w:color w:val="000000"/>
          <w:sz w:val="28"/>
        </w:rPr>
        <w:t>
      3) правильно ли составлены протокол об административном правонарушении и другие протоколы, а также иные материалы дела, предусмотренные Кодексом; 
</w:t>
      </w:r>
      <w:r>
        <w:br/>
      </w:r>
      <w:r>
        <w:rPr>
          <w:rFonts w:ascii="Times New Roman"/>
          <w:b w:val="false"/>
          <w:i w:val="false"/>
          <w:color w:val="000000"/>
          <w:sz w:val="28"/>
        </w:rPr>
        <w:t>
      4) имеются ли обстоятельства, исключающие производство по делу, а также обстоятельства, позволяющие не привлекать лицо к административной ответственности; 
</w:t>
      </w:r>
      <w:r>
        <w:br/>
      </w:r>
      <w:r>
        <w:rPr>
          <w:rFonts w:ascii="Times New Roman"/>
          <w:b w:val="false"/>
          <w:i w:val="false"/>
          <w:color w:val="000000"/>
          <w:sz w:val="28"/>
        </w:rPr>
        <w:t>
      5) имеются ли ходатайства и отводы; 
</w:t>
      </w:r>
      <w:r>
        <w:br/>
      </w:r>
      <w:r>
        <w:rPr>
          <w:rFonts w:ascii="Times New Roman"/>
          <w:b w:val="false"/>
          <w:i w:val="false"/>
          <w:color w:val="000000"/>
          <w:sz w:val="28"/>
        </w:rPr>
        <w:t>
      6) извещены ли о месте и времени рассмотрения дела лица, указанные в статьях 584-588 Кодекса. 
</w:t>
      </w:r>
      <w:r>
        <w:br/>
      </w:r>
      <w:r>
        <w:rPr>
          <w:rFonts w:ascii="Times New Roman"/>
          <w:b w:val="false"/>
          <w:i w:val="false"/>
          <w:color w:val="000000"/>
          <w:sz w:val="28"/>
        </w:rPr>
        <w:t>
      39. При подготовке к рассмотрению дела об административном правонарушении сотрудник органа транспортного контроля принимает следующие решения: 
</w:t>
      </w:r>
      <w:r>
        <w:br/>
      </w:r>
      <w:r>
        <w:rPr>
          <w:rFonts w:ascii="Times New Roman"/>
          <w:b w:val="false"/>
          <w:i w:val="false"/>
          <w:color w:val="000000"/>
          <w:sz w:val="28"/>
        </w:rPr>
        <w:t>
      1) о назначении времени и места рассмотрения дела; 
</w:t>
      </w:r>
      <w:r>
        <w:br/>
      </w:r>
      <w:r>
        <w:rPr>
          <w:rFonts w:ascii="Times New Roman"/>
          <w:b w:val="false"/>
          <w:i w:val="false"/>
          <w:color w:val="000000"/>
          <w:sz w:val="28"/>
        </w:rPr>
        <w:t>
      2) о вызове лиц, истребовании необходимых дополнительных материалов по делу; 
</w:t>
      </w:r>
      <w:r>
        <w:br/>
      </w:r>
      <w:r>
        <w:rPr>
          <w:rFonts w:ascii="Times New Roman"/>
          <w:b w:val="false"/>
          <w:i w:val="false"/>
          <w:color w:val="000000"/>
          <w:sz w:val="28"/>
        </w:rPr>
        <w:t>
      3) о переносе рассмотрения дела; 
</w:t>
      </w:r>
      <w:r>
        <w:br/>
      </w:r>
      <w:r>
        <w:rPr>
          <w:rFonts w:ascii="Times New Roman"/>
          <w:b w:val="false"/>
          <w:i w:val="false"/>
          <w:color w:val="000000"/>
          <w:sz w:val="28"/>
        </w:rPr>
        <w:t>
      4) о возвращении протокола об административном правонарушении и других материалов дела сотруднику органа транспортного контроля, составившему протокол, в случаях неправильного составления протокола и оформления других материалов дела либо неполноты представленных материалов, которая не может быть восполнена при рассмотрении дела; 
</w:t>
      </w:r>
      <w:r>
        <w:br/>
      </w:r>
      <w:r>
        <w:rPr>
          <w:rFonts w:ascii="Times New Roman"/>
          <w:b w:val="false"/>
          <w:i w:val="false"/>
          <w:color w:val="000000"/>
          <w:sz w:val="28"/>
        </w:rPr>
        <w:t>
      5) о передаче дела для рассмотрения по существу по месту его совершения, по месту учета транспортного средства, судов, в том числе маломерных, или по месту жительства лица, в отношении которого ведется производство по делу об административном правонарушении; 
</w:t>
      </w:r>
      <w:r>
        <w:br/>
      </w:r>
      <w:r>
        <w:rPr>
          <w:rFonts w:ascii="Times New Roman"/>
          <w:b w:val="false"/>
          <w:i w:val="false"/>
          <w:color w:val="000000"/>
          <w:sz w:val="28"/>
        </w:rPr>
        <w:t>
      6) о прекращении производства при наличии обстоятельств, предусмотренных статьями 580-581 Кодекса. 
</w:t>
      </w:r>
      <w:r>
        <w:br/>
      </w:r>
      <w:r>
        <w:rPr>
          <w:rFonts w:ascii="Times New Roman"/>
          <w:b w:val="false"/>
          <w:i w:val="false"/>
          <w:color w:val="000000"/>
          <w:sz w:val="28"/>
        </w:rPr>
        <w:t>
      Решения, предусмотренные подпунктами 1)-5) пункта 40 настоящей Инструкции, вносятся в виде определений. 
</w:t>
      </w:r>
      <w:r>
        <w:br/>
      </w:r>
      <w:r>
        <w:rPr>
          <w:rFonts w:ascii="Times New Roman"/>
          <w:b w:val="false"/>
          <w:i w:val="false"/>
          <w:color w:val="000000"/>
          <w:sz w:val="28"/>
        </w:rPr>
        <w:t>
      Решение, предусмотренное подпунктом 6) пункта 40 настоящей Инструкции, вносится в виде постановления. 
</w:t>
      </w:r>
      <w:r>
        <w:br/>
      </w:r>
      <w:r>
        <w:rPr>
          <w:rFonts w:ascii="Times New Roman"/>
          <w:b w:val="false"/>
          <w:i w:val="false"/>
          <w:color w:val="000000"/>
          <w:sz w:val="28"/>
        </w:rPr>
        <w:t>
      40. При подготовке к повторному рассмотрению дела об административном правонарушении в связи с неявкой без уважительных причин лица, привлекаемого к ответственности, его законного представителя, свидетеля в случаях, предусмотренных частью четвертой статьи 584, частью пятой статьи 594 Кодекса, сотрудник органа транспортного контроля вправе вынести определение о приводе указанных лиц. 
</w:t>
      </w:r>
      <w:r>
        <w:br/>
      </w:r>
      <w:r>
        <w:rPr>
          <w:rFonts w:ascii="Times New Roman"/>
          <w:b w:val="false"/>
          <w:i w:val="false"/>
          <w:color w:val="000000"/>
          <w:sz w:val="28"/>
        </w:rPr>
        <w:t>
      Привод производится органом внутренних дел на основании определения органа транспортного контроля, рассматривающего дело об административном правонарушении. 
</w:t>
      </w:r>
      <w:r>
        <w:br/>
      </w:r>
      <w:r>
        <w:rPr>
          <w:rFonts w:ascii="Times New Roman"/>
          <w:b w:val="false"/>
          <w:i w:val="false"/>
          <w:color w:val="000000"/>
          <w:sz w:val="28"/>
        </w:rPr>
        <w:t>
      41. Дела об административных правонарушениях рассматриваются в пятнадцатидневный срок со дня поступления в орган транспортного контроля протокола об административном правонарушении и других материалов дела. 
</w:t>
      </w:r>
      <w:r>
        <w:br/>
      </w:r>
      <w:r>
        <w:rPr>
          <w:rFonts w:ascii="Times New Roman"/>
          <w:b w:val="false"/>
          <w:i w:val="false"/>
          <w:color w:val="000000"/>
          <w:sz w:val="28"/>
        </w:rPr>
        <w:t>
      42. В случае поступления ходатайств от участников производства по делу об административном правонарушении либо при необходимости дополнительного выяснения обстоятельств дела срок рассмотрения дела может быть продлен, но не более чем на один месяц. 
</w:t>
      </w:r>
      <w:r>
        <w:br/>
      </w:r>
      <w:r>
        <w:rPr>
          <w:rFonts w:ascii="Times New Roman"/>
          <w:b w:val="false"/>
          <w:i w:val="false"/>
          <w:color w:val="000000"/>
          <w:sz w:val="28"/>
        </w:rPr>
        <w:t>
      43. Сотрудник органа транспортного контроля, приступив к рассмотрению дела об административном правонарушении: 
</w:t>
      </w:r>
      <w:r>
        <w:br/>
      </w:r>
      <w:r>
        <w:rPr>
          <w:rFonts w:ascii="Times New Roman"/>
          <w:b w:val="false"/>
          <w:i w:val="false"/>
          <w:color w:val="000000"/>
          <w:sz w:val="28"/>
        </w:rPr>
        <w:t>
      1) объявляет, кто рассматривает дело, какое дело подлежит рассмотрению, кто и на основании какой статьи Кодекса привлекается к ответственности; 
</w:t>
      </w:r>
      <w:r>
        <w:br/>
      </w:r>
      <w:r>
        <w:rPr>
          <w:rFonts w:ascii="Times New Roman"/>
          <w:b w:val="false"/>
          <w:i w:val="false"/>
          <w:color w:val="000000"/>
          <w:sz w:val="28"/>
        </w:rPr>
        <w:t>
      2) удостоверяется в явке физического лица или законного представителя юридического лица, привлекаемых к административной ответственности, а также иных лиц, участвующих в рассмотрении дела; 
</w:t>
      </w:r>
      <w:r>
        <w:br/>
      </w:r>
      <w:r>
        <w:rPr>
          <w:rFonts w:ascii="Times New Roman"/>
          <w:b w:val="false"/>
          <w:i w:val="false"/>
          <w:color w:val="000000"/>
          <w:sz w:val="28"/>
        </w:rPr>
        <w:t>
      3) устанавливает личность участников производства по делу и проверяет полномочия законных представителей физического или юридического лица, защитника и уполномоченного представителя; 
</w:t>
      </w:r>
      <w:r>
        <w:br/>
      </w:r>
      <w:r>
        <w:rPr>
          <w:rFonts w:ascii="Times New Roman"/>
          <w:b w:val="false"/>
          <w:i w:val="false"/>
          <w:color w:val="000000"/>
          <w:sz w:val="28"/>
        </w:rPr>
        <w:t>
      4) выясняет причины неявки участников производства по делу и принимает решение о рассмотрении дела в отсутствие указанных лиц либо о переносе времени рассмотрения дела; 
</w:t>
      </w:r>
      <w:r>
        <w:br/>
      </w:r>
      <w:r>
        <w:rPr>
          <w:rFonts w:ascii="Times New Roman"/>
          <w:b w:val="false"/>
          <w:i w:val="false"/>
          <w:color w:val="000000"/>
          <w:sz w:val="28"/>
        </w:rPr>
        <w:t>
      5) в необходимых случаях выносит определение о приводе лица, участие которого является обязательным при рассмотрении дела, назначает переводчика; 
</w:t>
      </w:r>
      <w:r>
        <w:br/>
      </w:r>
      <w:r>
        <w:rPr>
          <w:rFonts w:ascii="Times New Roman"/>
          <w:b w:val="false"/>
          <w:i w:val="false"/>
          <w:color w:val="000000"/>
          <w:sz w:val="28"/>
        </w:rPr>
        <w:t>
     6) разъясняет лицам, участвующим в рассмотрении дела, их права и обязанности; 
</w:t>
      </w:r>
      <w:r>
        <w:br/>
      </w:r>
      <w:r>
        <w:rPr>
          <w:rFonts w:ascii="Times New Roman"/>
          <w:b w:val="false"/>
          <w:i w:val="false"/>
          <w:color w:val="000000"/>
          <w:sz w:val="28"/>
        </w:rPr>
        <w:t>
     7) разрешает заявленные отводы и ходатайства; 
</w:t>
      </w:r>
      <w:r>
        <w:br/>
      </w:r>
      <w:r>
        <w:rPr>
          <w:rFonts w:ascii="Times New Roman"/>
          <w:b w:val="false"/>
          <w:i w:val="false"/>
          <w:color w:val="000000"/>
          <w:sz w:val="28"/>
        </w:rPr>
        <w:t>
     8) оглашает протокол об административном правонарушении, а при необходимости - и иные материалы дела; 
</w:t>
      </w:r>
      <w:r>
        <w:br/>
      </w:r>
      <w:r>
        <w:rPr>
          <w:rFonts w:ascii="Times New Roman"/>
          <w:b w:val="false"/>
          <w:i w:val="false"/>
          <w:color w:val="000000"/>
          <w:sz w:val="28"/>
        </w:rPr>
        <w:t>
     9) выносит определение о переносе времени рассмотрения дела в связи:  
</w:t>
      </w:r>
      <w:r>
        <w:br/>
      </w:r>
      <w:r>
        <w:rPr>
          <w:rFonts w:ascii="Times New Roman"/>
          <w:b w:val="false"/>
          <w:i w:val="false"/>
          <w:color w:val="000000"/>
          <w:sz w:val="28"/>
        </w:rPr>
        <w:t>
     с заявлением о самоотводе или отводе должностного лица, рассматривающего дело, если его отвод препятствует рассмотрению дела по существу; 
</w:t>
      </w:r>
      <w:r>
        <w:br/>
      </w:r>
      <w:r>
        <w:rPr>
          <w:rFonts w:ascii="Times New Roman"/>
          <w:b w:val="false"/>
          <w:i w:val="false"/>
          <w:color w:val="000000"/>
          <w:sz w:val="28"/>
        </w:rPr>
        <w:t>
     с отводом защитника, уполномоченного представителя, эксперта или переводчика, если указанный отвод препятствует рассмотрению дела по существу; 
</w:t>
      </w:r>
      <w:r>
        <w:br/>
      </w:r>
      <w:r>
        <w:rPr>
          <w:rFonts w:ascii="Times New Roman"/>
          <w:b w:val="false"/>
          <w:i w:val="false"/>
          <w:color w:val="000000"/>
          <w:sz w:val="28"/>
        </w:rPr>
        <w:t>
     с необходимостью явки лиц, участвующих в рассмотрении дела, или истребования дополнительных материалов по делу. 
</w:t>
      </w:r>
      <w:r>
        <w:br/>
      </w:r>
      <w:r>
        <w:rPr>
          <w:rFonts w:ascii="Times New Roman"/>
          <w:b w:val="false"/>
          <w:i w:val="false"/>
          <w:color w:val="000000"/>
          <w:sz w:val="28"/>
        </w:rPr>
        <w:t>
     В случае необходимости выносится определение о назначении экспертизы; 
</w:t>
      </w:r>
      <w:r>
        <w:br/>
      </w:r>
      <w:r>
        <w:rPr>
          <w:rFonts w:ascii="Times New Roman"/>
          <w:b w:val="false"/>
          <w:i w:val="false"/>
          <w:color w:val="000000"/>
          <w:sz w:val="28"/>
        </w:rPr>
        <w:t>
      10) выносит определение о передаче дела для рассмотрения по существу в случаях, предусмотренных статьей 646 настоящего Кодекса. 
</w:t>
      </w:r>
      <w:r>
        <w:br/>
      </w:r>
      <w:r>
        <w:rPr>
          <w:rFonts w:ascii="Times New Roman"/>
          <w:b w:val="false"/>
          <w:i w:val="false"/>
          <w:color w:val="000000"/>
          <w:sz w:val="28"/>
        </w:rPr>
        <w:t>
      44. Рассмотрев дело об административном правонарушении, сотрудник органа транспортного контроля выносит одно из следующих постановлений: 
</w:t>
      </w:r>
      <w:r>
        <w:br/>
      </w:r>
      <w:r>
        <w:rPr>
          <w:rFonts w:ascii="Times New Roman"/>
          <w:b w:val="false"/>
          <w:i w:val="false"/>
          <w:color w:val="000000"/>
          <w:sz w:val="28"/>
        </w:rPr>
        <w:t>
      1) о наложении административного взыскания; 
</w:t>
      </w:r>
      <w:r>
        <w:br/>
      </w:r>
      <w:r>
        <w:rPr>
          <w:rFonts w:ascii="Times New Roman"/>
          <w:b w:val="false"/>
          <w:i w:val="false"/>
          <w:color w:val="000000"/>
          <w:sz w:val="28"/>
        </w:rPr>
        <w:t>
      2) о прекращении производства по делу; 
</w:t>
      </w:r>
      <w:r>
        <w:br/>
      </w:r>
      <w:r>
        <w:rPr>
          <w:rFonts w:ascii="Times New Roman"/>
          <w:b w:val="false"/>
          <w:i w:val="false"/>
          <w:color w:val="000000"/>
          <w:sz w:val="28"/>
        </w:rPr>
        <w:t>
      3) о передаче дела на рассмотрение судье, органу (должностному лицу), правомочному налагать за данное административное правонарушение взыскание иного вида или размера, а также о передаче дела на рассмотрение по месту учета транспортного средства (судна, в том числе маломерного) или по месту жительства лица, в отношении которого ведется производство по делу об административном правонарушении. 
</w:t>
      </w:r>
      <w:r>
        <w:br/>
      </w:r>
      <w:r>
        <w:rPr>
          <w:rFonts w:ascii="Times New Roman"/>
          <w:b w:val="false"/>
          <w:i w:val="false"/>
          <w:color w:val="000000"/>
          <w:sz w:val="28"/>
        </w:rPr>
        <w:t>
      45. Постановление о прекращении производства по делу выносится в случаях: 
</w:t>
      </w:r>
      <w:r>
        <w:br/>
      </w:r>
      <w:r>
        <w:rPr>
          <w:rFonts w:ascii="Times New Roman"/>
          <w:b w:val="false"/>
          <w:i w:val="false"/>
          <w:color w:val="000000"/>
          <w:sz w:val="28"/>
        </w:rPr>
        <w:t>
      1) наличия обстоятельств, исключающих производство по делу, предусмотренных статьей 580 Кодекса; 
</w:t>
      </w:r>
      <w:r>
        <w:br/>
      </w:r>
      <w:r>
        <w:rPr>
          <w:rFonts w:ascii="Times New Roman"/>
          <w:b w:val="false"/>
          <w:i w:val="false"/>
          <w:color w:val="000000"/>
          <w:sz w:val="28"/>
        </w:rPr>
        <w:t>
      2) наличия обстоятельств, позволяющих не привлекать к административной ответственности, предусмотренных статьей 581 Кодекса. 
</w:t>
      </w:r>
      <w:r>
        <w:br/>
      </w:r>
      <w:r>
        <w:rPr>
          <w:rFonts w:ascii="Times New Roman"/>
          <w:b w:val="false"/>
          <w:i w:val="false"/>
          <w:color w:val="000000"/>
          <w:sz w:val="28"/>
        </w:rPr>
        <w:t>
      46. Постановление по делу об административном правонарушении составляется в установленной форме (Приложение 6), должно быть мотивированным и содержать: 
</w:t>
      </w:r>
      <w:r>
        <w:br/>
      </w:r>
      <w:r>
        <w:rPr>
          <w:rFonts w:ascii="Times New Roman"/>
          <w:b w:val="false"/>
          <w:i w:val="false"/>
          <w:color w:val="000000"/>
          <w:sz w:val="28"/>
        </w:rPr>
        <w:t>
      1) должность, фамилию, инициалы должностного лица, наименование Комитета или его территориального органа, вынесшего постановление; 
</w:t>
      </w:r>
      <w:r>
        <w:br/>
      </w:r>
      <w:r>
        <w:rPr>
          <w:rFonts w:ascii="Times New Roman"/>
          <w:b w:val="false"/>
          <w:i w:val="false"/>
          <w:color w:val="000000"/>
          <w:sz w:val="28"/>
        </w:rPr>
        <w:t>
      2) дату и место рассмотрения дела; 
</w:t>
      </w:r>
      <w:r>
        <w:br/>
      </w:r>
      <w:r>
        <w:rPr>
          <w:rFonts w:ascii="Times New Roman"/>
          <w:b w:val="false"/>
          <w:i w:val="false"/>
          <w:color w:val="000000"/>
          <w:sz w:val="28"/>
        </w:rPr>
        <w:t>
      3) сведения о лице, в отношении которого рассмотрено дело; 
</w:t>
      </w:r>
      <w:r>
        <w:br/>
      </w:r>
      <w:r>
        <w:rPr>
          <w:rFonts w:ascii="Times New Roman"/>
          <w:b w:val="false"/>
          <w:i w:val="false"/>
          <w:color w:val="000000"/>
          <w:sz w:val="28"/>
        </w:rPr>
        <w:t>
      4) статью Кодекса, предусматривающую ответственность за административное правонарушение; 
</w:t>
      </w:r>
      <w:r>
        <w:br/>
      </w:r>
      <w:r>
        <w:rPr>
          <w:rFonts w:ascii="Times New Roman"/>
          <w:b w:val="false"/>
          <w:i w:val="false"/>
          <w:color w:val="000000"/>
          <w:sz w:val="28"/>
        </w:rPr>
        <w:t>
      5) обстоятельства, установленные при рассмотрении дела; 
</w:t>
      </w:r>
      <w:r>
        <w:br/>
      </w:r>
      <w:r>
        <w:rPr>
          <w:rFonts w:ascii="Times New Roman"/>
          <w:b w:val="false"/>
          <w:i w:val="false"/>
          <w:color w:val="000000"/>
          <w:sz w:val="28"/>
        </w:rPr>
        <w:t>
      6) решение по делу; 
</w:t>
      </w:r>
      <w:r>
        <w:br/>
      </w:r>
      <w:r>
        <w:rPr>
          <w:rFonts w:ascii="Times New Roman"/>
          <w:b w:val="false"/>
          <w:i w:val="false"/>
          <w:color w:val="000000"/>
          <w:sz w:val="28"/>
        </w:rPr>
        <w:t>
      7) порядок и сроки обжалования постановления. 
</w:t>
      </w:r>
      <w:r>
        <w:br/>
      </w:r>
      <w:r>
        <w:rPr>
          <w:rFonts w:ascii="Times New Roman"/>
          <w:b w:val="false"/>
          <w:i w:val="false"/>
          <w:color w:val="000000"/>
          <w:sz w:val="28"/>
        </w:rPr>
        <w:t>
      Так же в постановлении должен быть решен вопрос об изъятых документах. 
</w:t>
      </w:r>
      <w:r>
        <w:br/>
      </w:r>
      <w:r>
        <w:rPr>
          <w:rFonts w:ascii="Times New Roman"/>
          <w:b w:val="false"/>
          <w:i w:val="false"/>
          <w:color w:val="000000"/>
          <w:sz w:val="28"/>
        </w:rPr>
        <w:t>
      47. Постановление по делу об административном правонарушении объявляется немедленно по окончании рассмотрения дела. 
</w:t>
      </w:r>
      <w:r>
        <w:br/>
      </w:r>
      <w:r>
        <w:rPr>
          <w:rFonts w:ascii="Times New Roman"/>
          <w:b w:val="false"/>
          <w:i w:val="false"/>
          <w:color w:val="000000"/>
          <w:sz w:val="28"/>
        </w:rPr>
        <w:t>
      48. Копия постановления вручается физическому лицу или законному представителю юридического лица, в отношении которых оно вынесено, а также потерпевшему, законному представителю физического лица по их просьбе, после рассмотрения дела об административном правонарушении. В случае отсутствия указанных лиц копия постановления высылается в течение трех дней со дня его вынесения. 
</w:t>
      </w:r>
      <w:r>
        <w:br/>
      </w:r>
      <w:r>
        <w:rPr>
          <w:rFonts w:ascii="Times New Roman"/>
          <w:b w:val="false"/>
          <w:i w:val="false"/>
          <w:color w:val="000000"/>
          <w:sz w:val="28"/>
        </w:rPr>
        <w:t>
      49. В случае вынесения определения по делу об административном правонарушении в нем должны быть указаны сведения, предусмотренные пунктом 46 настоящей Инструкции, за исключением срока и порядка обжалования. 
</w:t>
      </w:r>
      <w:r>
        <w:br/>
      </w:r>
      <w:r>
        <w:rPr>
          <w:rFonts w:ascii="Times New Roman"/>
          <w:b w:val="false"/>
          <w:i w:val="false"/>
          <w:color w:val="000000"/>
          <w:sz w:val="28"/>
        </w:rPr>
        <w:t>
      50. При обжаловании или опротестовании постановления прокурором, оно подлежит приостановлению до рассмотрения жалобы или протеста, за исключением случаев наложения административного взыскания на месте совершения административного правонарушения.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6. Исполнение постановления по делу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об административном правонарушении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51. Административные взыскания за административные правонарушения налагаются в пределах, предусмотренных Кодексом. 
</w:t>
      </w:r>
      <w:r>
        <w:br/>
      </w:r>
      <w:r>
        <w:rPr>
          <w:rFonts w:ascii="Times New Roman"/>
          <w:b w:val="false"/>
          <w:i w:val="false"/>
          <w:color w:val="000000"/>
          <w:sz w:val="28"/>
        </w:rPr>
        <w:t>
      В случае наложения административного взыскания в виде штрафа правонарушитель обязан уплатить указанную сумму не позднее тридцати дней со дня вручения ему постановления либо со дня истечения срока отсрочки, предусмотренной статьей 701 Кодекса. Штраф уплачивается в государственный бюджет в установленном порядке. 
</w:t>
      </w:r>
      <w:r>
        <w:br/>
      </w:r>
      <w:r>
        <w:rPr>
          <w:rFonts w:ascii="Times New Roman"/>
          <w:b w:val="false"/>
          <w:i w:val="false"/>
          <w:color w:val="000000"/>
          <w:sz w:val="28"/>
        </w:rPr>
        <w:t>
      52. В случае неуплаты штрафа добровольно, постановление направляется в суд для принудительного его исполнения в порядке, предусмотренном Кодексом. 
</w:t>
      </w:r>
      <w:r>
        <w:br/>
      </w:r>
      <w:r>
        <w:rPr>
          <w:rFonts w:ascii="Times New Roman"/>
          <w:b w:val="false"/>
          <w:i w:val="false"/>
          <w:color w:val="000000"/>
          <w:sz w:val="28"/>
        </w:rPr>
        <w:t>
      53. Уплата штрафа правонарушителем является основанием для окончания производства по исполнению постановления об административном правонарушении. Доказательством исполнения постановления о взыскании штрафа является предъявление правонарушителем квитанции об уплате штрафа или возвращение с бухгалтерии по месту работы правонарушителя постановления с соответствующей отметкой о номере и дате платежного документа. 
</w:t>
      </w:r>
      <w:r>
        <w:br/>
      </w:r>
      <w:r>
        <w:rPr>
          <w:rFonts w:ascii="Times New Roman"/>
          <w:b w:val="false"/>
          <w:i w:val="false"/>
          <w:color w:val="000000"/>
          <w:sz w:val="28"/>
        </w:rPr>
        <w:t>
      Уплата штрафа правонарушителем не освобождает его от обязанности устранить имеющиеся нарушения. 
</w:t>
      </w:r>
      <w:r>
        <w:br/>
      </w:r>
      <w:r>
        <w:rPr>
          <w:rFonts w:ascii="Times New Roman"/>
          <w:b w:val="false"/>
          <w:i w:val="false"/>
          <w:color w:val="000000"/>
          <w:sz w:val="28"/>
        </w:rPr>
        <w:t>
      54. Сотрудник органа транспортного контроля при установлении причин и условий, способствовавших совершению административного правонарушения, вносит в соответствующую организацию и должностным лицам представление о принятии мер по их устранению. 
</w:t>
      </w:r>
      <w:r>
        <w:br/>
      </w:r>
      <w:r>
        <w:rPr>
          <w:rFonts w:ascii="Times New Roman"/>
          <w:b w:val="false"/>
          <w:i w:val="false"/>
          <w:color w:val="000000"/>
          <w:sz w:val="28"/>
        </w:rPr>
        <w:t>
      Руководители организаций и другие должностные лица обязаны в течение месяца сообщить о принятых мерах в Комиссию, внесшую представление. 
</w:t>
      </w:r>
      <w:r>
        <w:br/>
      </w:r>
      <w:r>
        <w:rPr>
          <w:rFonts w:ascii="Times New Roman"/>
          <w:b w:val="false"/>
          <w:i w:val="false"/>
          <w:color w:val="000000"/>
          <w:sz w:val="28"/>
        </w:rPr>
        <w:t>
      55. Постановление о лишении индивидуального предпринимателя или юридического лица лицензии либо приостановлении ее действия на определенный вид деятельности приводится в исполнение сотрудниками органов транспортного контроля, выдавших лицензию. 
</w:t>
      </w:r>
      <w:r>
        <w:br/>
      </w:r>
      <w:r>
        <w:rPr>
          <w:rFonts w:ascii="Times New Roman"/>
          <w:b w:val="false"/>
          <w:i w:val="false"/>
          <w:color w:val="000000"/>
          <w:sz w:val="28"/>
        </w:rPr>
        <w:t>
      56. В случаях рассмотрения дел в отношении лиц, проживающих и работающих в другом регионе Республики Казахстан, копия постановления направляется в территориальный орган по месту нахождения правонарушителя для осуществления контроля по исполнению постановления. 
</w:t>
      </w:r>
      <w:r>
        <w:br/>
      </w:r>
      <w:r>
        <w:rPr>
          <w:rFonts w:ascii="Times New Roman"/>
          <w:b w:val="false"/>
          <w:i w:val="false"/>
          <w:color w:val="000000"/>
          <w:sz w:val="28"/>
        </w:rPr>
        <w:t>
      57. Постановление о наложении административного взыскания не подлежит исполнению, если оно не было приведено в исполнение в течение одного года со дня его вступления в законную силу. 
</w:t>
      </w:r>
      <w:r>
        <w:br/>
      </w:r>
      <w:r>
        <w:rPr>
          <w:rFonts w:ascii="Times New Roman"/>
          <w:b w:val="false"/>
          <w:i w:val="false"/>
          <w:color w:val="000000"/>
          <w:sz w:val="28"/>
        </w:rPr>
        <w:t>
      Постановление по делу об административном правонарушении вступает в законную силу после истечения десятидневного срока со дня вручения или получения его копии либо немедленно после вынесения определения по жалобе (протесту).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7. Порядок обжалования и опротестования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постановлений Комитета или его территориальных органов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58. Постановление о наложении штрафа, приостановления действия лицензии и других административных взысканий может быть обжаловано или опротестовано в Комитет или в суд, решение которого является окончательным. 
</w:t>
      </w:r>
      <w:r>
        <w:br/>
      </w:r>
      <w:r>
        <w:rPr>
          <w:rFonts w:ascii="Times New Roman"/>
          <w:b w:val="false"/>
          <w:i w:val="false"/>
          <w:color w:val="000000"/>
          <w:sz w:val="28"/>
        </w:rPr>
        <w:t>
      59. Постановление об административном правонарушении может быть обжаловано лицом, в отношении которого возбуждено дело об административном правонарушении, потерпевшим, законным представителем физического или юридического лица, защитником, а также прокурором в течение десяти дней со дня получения копии постановления. 
</w:t>
      </w:r>
      <w:r>
        <w:br/>
      </w:r>
      <w:r>
        <w:rPr>
          <w:rFonts w:ascii="Times New Roman"/>
          <w:b w:val="false"/>
          <w:i w:val="false"/>
          <w:color w:val="000000"/>
          <w:sz w:val="28"/>
        </w:rPr>
        <w:t>
      60. Жалоба или протест прокурора на постановление по делу об административном правонарушении рассматривается Комитетом в десятидневный срок. 
</w:t>
      </w:r>
      <w:r>
        <w:br/>
      </w:r>
      <w:r>
        <w:rPr>
          <w:rFonts w:ascii="Times New Roman"/>
          <w:b w:val="false"/>
          <w:i w:val="false"/>
          <w:color w:val="000000"/>
          <w:sz w:val="28"/>
        </w:rPr>
        <w:t>
      Если жалоба на постановление по делу об административном правонарушении поступила одновременно в суд и Комитет, то жалобу рассматривает суд. 
</w:t>
      </w:r>
      <w:r>
        <w:br/>
      </w:r>
      <w:r>
        <w:rPr>
          <w:rFonts w:ascii="Times New Roman"/>
          <w:b w:val="false"/>
          <w:i w:val="false"/>
          <w:color w:val="000000"/>
          <w:sz w:val="28"/>
        </w:rPr>
        <w:t>
      61. Принятое решение Комитета по рассмотренной жалобе оформляется в письменном виде и высылается заявителю и органу транспортного контроля, вынесшему постановление. 
</w:t>
      </w:r>
      <w:r>
        <w:br/>
      </w:r>
      <w:r>
        <w:rPr>
          <w:rFonts w:ascii="Times New Roman"/>
          <w:b w:val="false"/>
          <w:i w:val="false"/>
          <w:color w:val="000000"/>
          <w:sz w:val="28"/>
        </w:rPr>
        <w:t>
      Решение по результатам рассмотрения жалобы, протеста выносится в виде определения по жалобе (протесту) на постановление по делу об административном правонарушении (Приложение 7). 
</w:t>
      </w:r>
      <w:r>
        <w:br/>
      </w:r>
      <w:r>
        <w:rPr>
          <w:rFonts w:ascii="Times New Roman"/>
          <w:b w:val="false"/>
          <w:i w:val="false"/>
          <w:color w:val="000000"/>
          <w:sz w:val="28"/>
        </w:rPr>
        <w:t>
      Определение Комитета по жалобе, протесту на постановление по делу об административном правонарушении может быть обжаловано, опротестовано в суд в порядке, установленном гражданским процессуальным законодательством 
</w:t>
      </w:r>
      <w:r>
        <w:rPr>
          <w:rFonts w:ascii="Times New Roman"/>
          <w:b w:val="false"/>
          <w:i w:val="false"/>
          <w:color w:val="000000"/>
          <w:sz w:val="28"/>
        </w:rPr>
        <w:t xml:space="preserve"> K990411_ </w:t>
      </w:r>
      <w:r>
        <w:rPr>
          <w:rFonts w:ascii="Times New Roman"/>
          <w:b w:val="false"/>
          <w:i w:val="false"/>
          <w:color w:val="000000"/>
          <w:sz w:val="28"/>
        </w:rPr>
        <w:t>
 . 
</w:t>
      </w:r>
      <w:r>
        <w:br/>
      </w:r>
      <w:r>
        <w:rPr>
          <w:rFonts w:ascii="Times New Roman"/>
          <w:b w:val="false"/>
          <w:i w:val="false"/>
          <w:color w:val="000000"/>
          <w:sz w:val="28"/>
        </w:rPr>
        <w:t>
      Установив, что изложенные в постановлении по делу об административном правонарушении выводы о фактических обстоятельствах дела не соответствуют исследованным при рассмотрении жалобы, протеста доказательствам, должностное лицо Комитета отменяет это постановление полностью или частично и выносит новое постановление в соответствии с результатами рассмотрения жалобы, протеста. 
</w:t>
      </w:r>
      <w:r>
        <w:br/>
      </w:r>
      <w:r>
        <w:rPr>
          <w:rFonts w:ascii="Times New Roman"/>
          <w:b w:val="false"/>
          <w:i w:val="false"/>
          <w:color w:val="000000"/>
          <w:sz w:val="28"/>
        </w:rPr>
        <w:t>
      Копия определения по жалобе (протесту) на постановление по делу об административном правонарушении в срок до трех суток после его вынесения вручается или высылается лицу, в отношении которых было вынесено постановление по делу, потерпевшему в случае подачи им жалобы или, по его просьбе, прокурору, принесшему протест. 
</w:t>
      </w:r>
      <w:r>
        <w:br/>
      </w:r>
      <w:r>
        <w:rPr>
          <w:rFonts w:ascii="Times New Roman"/>
          <w:b w:val="false"/>
          <w:i w:val="false"/>
          <w:color w:val="000000"/>
          <w:sz w:val="28"/>
        </w:rPr>
        <w:t>
      Орган транспортного контроля, принявший решение о реабилитации лица, обязан принести ему официальные извинения за причиненный вред. 
</w:t>
      </w:r>
      <w:r>
        <w:br/>
      </w:r>
      <w:r>
        <w:rPr>
          <w:rFonts w:ascii="Times New Roman"/>
          <w:b w:val="false"/>
          <w:i w:val="false"/>
          <w:color w:val="000000"/>
          <w:sz w:val="28"/>
        </w:rPr>
        <w:t>
      Если требование о реабилитации или возмещении вреда не удовлетворено либо лицо не согласно с принятым решением, оно вправе обратиться в суд в порядке гражданского судопроизводства.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8. Ведение делопроизводства по делам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об административных правонарушениях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62. Бланки протоколов, штрафных квитанций и постановлений, указанные в настоящей Инструкции и применяемые органами транспортного контроля при производстве дел по административным правонарушениям, являются бланками строгой отчетности и изготавливаются централизованным способом при Комитете на государственном и русском языках. 
</w:t>
      </w:r>
      <w:r>
        <w:br/>
      </w:r>
      <w:r>
        <w:rPr>
          <w:rFonts w:ascii="Times New Roman"/>
          <w:b w:val="false"/>
          <w:i w:val="false"/>
          <w:color w:val="000000"/>
          <w:sz w:val="28"/>
        </w:rPr>
        <w:t>
      Изготовленные бланки протоколов, штрафных квитанций и постановлений должны иметь типографические учетные серии и номера. 
</w:t>
      </w:r>
      <w:r>
        <w:br/>
      </w:r>
      <w:r>
        <w:rPr>
          <w:rFonts w:ascii="Times New Roman"/>
          <w:b w:val="false"/>
          <w:i w:val="false"/>
          <w:color w:val="000000"/>
          <w:sz w:val="28"/>
        </w:rPr>
        <w:t>
      63. Руководители органов транспортного контроля обязаны обеспечить контроль за хранением и использованием по назначению бланков строгой отчетности, указанных в пункте 64 настоящей Инструкции. 
</w:t>
      </w:r>
      <w:r>
        <w:br/>
      </w:r>
      <w:r>
        <w:rPr>
          <w:rFonts w:ascii="Times New Roman"/>
          <w:b w:val="false"/>
          <w:i w:val="false"/>
          <w:color w:val="000000"/>
          <w:sz w:val="28"/>
        </w:rPr>
        <w:t>
      64. Журналы учета протоколов, постановлений, актов, составленных на юридических и физических лиц, привлекаемых к административной ответственности, должны храниться у ответственного лица определенного приказом руководителя Комитета или его территориального органа и должны быть прошнурованы, пронумерованы и скреплены печатью того же органа. 
</w:t>
      </w:r>
      <w:r>
        <w:br/>
      </w:r>
      <w:r>
        <w:rPr>
          <w:rFonts w:ascii="Times New Roman"/>
          <w:b w:val="false"/>
          <w:i w:val="false"/>
          <w:color w:val="000000"/>
          <w:sz w:val="28"/>
        </w:rPr>
        <w:t>
      65. В случаях утери бланков протоколов, постановлений составляется акт. Виновные лица, допустившие потерю, несут дисциплинарную ответственность. При порче или непригодности бланков протоколов, постановлений и других актов составляется акт об их списании установленного порядка. 
</w:t>
      </w:r>
      <w:r>
        <w:br/>
      </w:r>
      <w:r>
        <w:rPr>
          <w:rFonts w:ascii="Times New Roman"/>
          <w:b w:val="false"/>
          <w:i w:val="false"/>
          <w:color w:val="000000"/>
          <w:sz w:val="28"/>
        </w:rPr>
        <w:t>
      Уничтожение непригодных бланков строгой отчетности производится в установленном порядке.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3080"/>
      </w:tblGrid>
      <w:tr>
        <w:trPr>
          <w:trHeight w:val="450" w:hRule="atLeast"/>
        </w:trPr>
        <w:tc>
          <w:tcPr>
            <w:tcW w:w="13080" w:type="dxa"/>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Министерство транспорта и                 Приложение 1
</w:t>
      </w:r>
      <w:r>
        <w:br/>
      </w:r>
      <w:r>
        <w:rPr>
          <w:rFonts w:ascii="Times New Roman"/>
          <w:b w:val="false"/>
          <w:i w:val="false"/>
          <w:color w:val="000000"/>
          <w:sz w:val="28"/>
        </w:rPr>
        <w:t>
коммуникаций                              к Инструкции, утвержденной
</w:t>
      </w:r>
      <w:r>
        <w:br/>
      </w:r>
      <w:r>
        <w:rPr>
          <w:rFonts w:ascii="Times New Roman"/>
          <w:b w:val="false"/>
          <w:i w:val="false"/>
          <w:color w:val="000000"/>
          <w:sz w:val="28"/>
        </w:rPr>
        <w:t>
Республики Казахстан                      приказом Председателя
</w:t>
      </w:r>
      <w:r>
        <w:br/>
      </w:r>
      <w:r>
        <w:rPr>
          <w:rFonts w:ascii="Times New Roman"/>
          <w:b w:val="false"/>
          <w:i w:val="false"/>
          <w:color w:val="000000"/>
          <w:sz w:val="28"/>
        </w:rPr>
        <w:t>
                                          Комитета
</w:t>
      </w:r>
      <w:r>
        <w:br/>
      </w:r>
      <w:r>
        <w:rPr>
          <w:rFonts w:ascii="Times New Roman"/>
          <w:b w:val="false"/>
          <w:i w:val="false"/>
          <w:color w:val="000000"/>
          <w:sz w:val="28"/>
        </w:rPr>
        <w:t>
Комитет транспортного контроля            транспортного контроля
</w:t>
      </w:r>
      <w:r>
        <w:br/>
      </w:r>
      <w:r>
        <w:rPr>
          <w:rFonts w:ascii="Times New Roman"/>
          <w:b w:val="false"/>
          <w:i w:val="false"/>
          <w:color w:val="000000"/>
          <w:sz w:val="28"/>
        </w:rPr>
        <w:t>
______________________________            от 15 мая 2001 N 38-п
</w:t>
      </w:r>
      <w:r>
        <w:br/>
      </w:r>
      <w:r>
        <w:rPr>
          <w:rFonts w:ascii="Times New Roman"/>
          <w:b w:val="false"/>
          <w:i w:val="false"/>
          <w:color w:val="000000"/>
          <w:sz w:val="28"/>
        </w:rPr>
        <w:t>
(наименование территориального                 
</w:t>
      </w:r>
      <w:r>
        <w:br/>
      </w:r>
      <w:r>
        <w:rPr>
          <w:rFonts w:ascii="Times New Roman"/>
          <w:b w:val="false"/>
          <w:i w:val="false"/>
          <w:color w:val="000000"/>
          <w:sz w:val="28"/>
        </w:rPr>
        <w:t>
           управления)
</w:t>
      </w:r>
    </w:p>
    <w:p>
      <w:pPr>
        <w:spacing w:after="0"/>
        <w:ind w:left="0"/>
        <w:jc w:val="both"/>
      </w:pPr>
      <w:r>
        <w:rPr>
          <w:rFonts w:ascii="Times New Roman"/>
          <w:b w:val="false"/>
          <w:i w:val="false"/>
          <w:color w:val="000000"/>
          <w:sz w:val="28"/>
        </w:rPr>
        <w:t>
</w:t>
      </w:r>
      <w:r>
        <w:rPr>
          <w:rFonts w:ascii="Times New Roman"/>
          <w:b/>
          <w:i w:val="false"/>
          <w:color w:val="000000"/>
          <w:sz w:val="28"/>
        </w:rPr>
        <w:t>
                             Протокол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об административном правонарушении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N _______ серия ______
</w:t>
      </w:r>
      <w:r>
        <w:rPr>
          <w:rFonts w:ascii="Times New Roman"/>
          <w:b w:val="false"/>
          <w:i w:val="false"/>
          <w:color w:val="000000"/>
          <w:sz w:val="28"/>
        </w:rPr>
        <w:t>
</w:t>
      </w:r>
    </w:p>
    <w:p>
      <w:pPr>
        <w:spacing w:after="0"/>
        <w:ind w:left="0"/>
        <w:jc w:val="both"/>
      </w:pPr>
      <w:r>
        <w:rPr>
          <w:rFonts w:ascii="Times New Roman"/>
          <w:b w:val="false"/>
          <w:i w:val="false"/>
          <w:color w:val="000000"/>
          <w:sz w:val="28"/>
        </w:rPr>
        <w:t>
"___" _________ 200_г.                      __________________
</w:t>
      </w:r>
      <w:r>
        <w:br/>
      </w:r>
      <w:r>
        <w:rPr>
          <w:rFonts w:ascii="Times New Roman"/>
          <w:b w:val="false"/>
          <w:i w:val="false"/>
          <w:color w:val="000000"/>
          <w:sz w:val="28"/>
        </w:rPr>
        <w:t>
(дата составления)                          (место составления)
</w:t>
      </w:r>
    </w:p>
    <w:p>
      <w:pPr>
        <w:spacing w:after="0"/>
        <w:ind w:left="0"/>
        <w:jc w:val="both"/>
      </w:pPr>
      <w:r>
        <w:rPr>
          <w:rFonts w:ascii="Times New Roman"/>
          <w:b w:val="false"/>
          <w:i w:val="false"/>
          <w:color w:val="000000"/>
          <w:sz w:val="28"/>
        </w:rPr>
        <w:t>
Я,_________________________________________________________________________
</w:t>
      </w:r>
      <w:r>
        <w:br/>
      </w:r>
      <w:r>
        <w:rPr>
          <w:rFonts w:ascii="Times New Roman"/>
          <w:b w:val="false"/>
          <w:i w:val="false"/>
          <w:color w:val="000000"/>
          <w:sz w:val="28"/>
        </w:rPr>
        <w:t>
               (занимаемая должность, фамилия и инициалы)
</w:t>
      </w:r>
      <w:r>
        <w:br/>
      </w:r>
      <w:r>
        <w:rPr>
          <w:rFonts w:ascii="Times New Roman"/>
          <w:b w:val="false"/>
          <w:i w:val="false"/>
          <w:color w:val="000000"/>
          <w:sz w:val="28"/>
        </w:rPr>
        <w:t>
при проверке_______________________________________________________________
</w:t>
      </w:r>
      <w:r>
        <w:br/>
      </w:r>
      <w:r>
        <w:rPr>
          <w:rFonts w:ascii="Times New Roman"/>
          <w:b w:val="false"/>
          <w:i w:val="false"/>
          <w:color w:val="000000"/>
          <w:sz w:val="28"/>
        </w:rPr>
        <w:t>
            (для юридических лиц - наименование юридического лица, РНН,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месторасположение, телефон, факс, номер счета в банке и государственной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регистрации в органах юстиции и т.д.; для физических лиц - фамилия, имя,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отчество, должность, место работы полностью, телефон домашний и рабочий,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адрес местожительства, РНН, паспортные данные и т.д.)
</w:t>
      </w:r>
    </w:p>
    <w:p>
      <w:pPr>
        <w:spacing w:after="0"/>
        <w:ind w:left="0"/>
        <w:jc w:val="both"/>
      </w:pPr>
      <w:r>
        <w:rPr>
          <w:rFonts w:ascii="Times New Roman"/>
          <w:b w:val="false"/>
          <w:i w:val="false"/>
          <w:color w:val="000000"/>
          <w:sz w:val="28"/>
        </w:rPr>
        <w:t>
                               Установил:
</w:t>
      </w:r>
    </w:p>
    <w:p>
      <w:pPr>
        <w:spacing w:after="0"/>
        <w:ind w:left="0"/>
        <w:jc w:val="both"/>
      </w:pP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(подробный состав нарушения, время, период и место его совершения)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Вышеизложенный факт является нарушением____________________________________
</w:t>
      </w:r>
    </w:p>
    <w:p>
      <w:pPr>
        <w:spacing w:after="0"/>
        <w:ind w:left="0"/>
        <w:jc w:val="both"/>
      </w:pP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(наименование нормативных правовых актов, номера статей, которые были 
</w:t>
      </w:r>
      <w:r>
        <w:br/>
      </w:r>
      <w:r>
        <w:rPr>
          <w:rFonts w:ascii="Times New Roman"/>
          <w:b w:val="false"/>
          <w:i w:val="false"/>
          <w:color w:val="000000"/>
          <w:sz w:val="28"/>
        </w:rPr>
        <w:t>
нарушены)
</w:t>
      </w:r>
    </w:p>
    <w:p>
      <w:pPr>
        <w:spacing w:after="0"/>
        <w:ind w:left="0"/>
        <w:jc w:val="both"/>
      </w:pPr>
      <w:r>
        <w:rPr>
          <w:rFonts w:ascii="Times New Roman"/>
          <w:b w:val="false"/>
          <w:i w:val="false"/>
          <w:color w:val="000000"/>
          <w:sz w:val="28"/>
        </w:rPr>
        <w:t>
Указанные нарушения допущены ______________________________________________
</w:t>
      </w:r>
      <w:r>
        <w:br/>
      </w:r>
      <w:r>
        <w:rPr>
          <w:rFonts w:ascii="Times New Roman"/>
          <w:b w:val="false"/>
          <w:i w:val="false"/>
          <w:color w:val="000000"/>
          <w:sz w:val="28"/>
        </w:rPr>
        <w:t>
                     (для юридических лиц - наименование юридического лица,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РНН, месторасположение, телефон, факс, номер счета в банке и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государственной регистрации в органах юстиции и т.д.; для физических лиц -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фамилия, имя, отчество, должность, место работы полностью, телефон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домашний и рабочий, адрес местожительства, РНН, паспортные данные и т.д.)
</w:t>
      </w:r>
      <w:r>
        <w:br/>
      </w:r>
      <w:r>
        <w:rPr>
          <w:rFonts w:ascii="Times New Roman"/>
          <w:b w:val="false"/>
          <w:i w:val="false"/>
          <w:color w:val="000000"/>
          <w:sz w:val="28"/>
        </w:rPr>
        <w:t>
и отражены в акте__________________________________________________________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(полное название акта и дата составления)
</w:t>
      </w:r>
    </w:p>
    <w:p>
      <w:pPr>
        <w:spacing w:after="0"/>
        <w:ind w:left="0"/>
        <w:jc w:val="both"/>
      </w:pPr>
      <w:r>
        <w:rPr>
          <w:rFonts w:ascii="Times New Roman"/>
          <w:b w:val="false"/>
          <w:i w:val="false"/>
          <w:color w:val="000000"/>
          <w:sz w:val="28"/>
        </w:rPr>
        <w:t>
     Лицу, в отношении которого ведется производство по делу об 
</w:t>
      </w:r>
      <w:r>
        <w:br/>
      </w:r>
      <w:r>
        <w:rPr>
          <w:rFonts w:ascii="Times New Roman"/>
          <w:b w:val="false"/>
          <w:i w:val="false"/>
          <w:color w:val="000000"/>
          <w:sz w:val="28"/>
        </w:rPr>
        <w:t>
административном правонарушении, разъяснены его права и обязанности, 
</w:t>
      </w:r>
      <w:r>
        <w:br/>
      </w:r>
      <w:r>
        <w:rPr>
          <w:rFonts w:ascii="Times New Roman"/>
          <w:b w:val="false"/>
          <w:i w:val="false"/>
          <w:color w:val="000000"/>
          <w:sz w:val="28"/>
        </w:rPr>
        <w:t>
предусмотренные ст. 584  
</w:t>
      </w:r>
      <w:r>
        <w:rPr>
          <w:rFonts w:ascii="Times New Roman"/>
          <w:b w:val="false"/>
          <w:i w:val="false"/>
          <w:color w:val="000000"/>
          <w:sz w:val="28"/>
        </w:rPr>
        <w:t xml:space="preserve"> K010155_ </w:t>
      </w:r>
      <w:r>
        <w:rPr>
          <w:rFonts w:ascii="Times New Roman"/>
          <w:b w:val="false"/>
          <w:i w:val="false"/>
          <w:color w:val="000000"/>
          <w:sz w:val="28"/>
        </w:rPr>
        <w:t>
  Кодекса Республики Казахстан об 
</w:t>
      </w:r>
      <w:r>
        <w:br/>
      </w:r>
      <w:r>
        <w:rPr>
          <w:rFonts w:ascii="Times New Roman"/>
          <w:b w:val="false"/>
          <w:i w:val="false"/>
          <w:color w:val="000000"/>
          <w:sz w:val="28"/>
        </w:rPr>
        <w:t>
административных правонарушениях.
</w:t>
      </w:r>
    </w:p>
    <w:p>
      <w:pPr>
        <w:spacing w:after="0"/>
        <w:ind w:left="0"/>
        <w:jc w:val="both"/>
      </w:pPr>
      <w:r>
        <w:rPr>
          <w:rFonts w:ascii="Times New Roman"/>
          <w:b w:val="false"/>
          <w:i w:val="false"/>
          <w:color w:val="000000"/>
          <w:sz w:val="28"/>
        </w:rPr>
        <w:t>
     Объяснения нарушителя прилагаются. 
</w:t>
      </w:r>
    </w:p>
    <w:p>
      <w:pPr>
        <w:spacing w:after="0"/>
        <w:ind w:left="0"/>
        <w:jc w:val="both"/>
      </w:pPr>
      <w:r>
        <w:rPr>
          <w:rFonts w:ascii="Times New Roman"/>
          <w:b w:val="false"/>
          <w:i w:val="false"/>
          <w:color w:val="000000"/>
          <w:sz w:val="28"/>
        </w:rPr>
        <w:t>
     Объяснения принял  _________________________          _______________
</w:t>
      </w:r>
      <w:r>
        <w:br/>
      </w:r>
      <w:r>
        <w:rPr>
          <w:rFonts w:ascii="Times New Roman"/>
          <w:b w:val="false"/>
          <w:i w:val="false"/>
          <w:color w:val="000000"/>
          <w:sz w:val="28"/>
        </w:rPr>
        <w:t>
                         (занимаемая должность,                (подпись)
</w:t>
      </w:r>
      <w:r>
        <w:br/>
      </w:r>
      <w:r>
        <w:rPr>
          <w:rFonts w:ascii="Times New Roman"/>
          <w:b w:val="false"/>
          <w:i w:val="false"/>
          <w:color w:val="000000"/>
          <w:sz w:val="28"/>
        </w:rPr>
        <w:t>
                           фамилия и инициалы) 
</w:t>
      </w:r>
    </w:p>
    <w:p>
      <w:pPr>
        <w:spacing w:after="0"/>
        <w:ind w:left="0"/>
        <w:jc w:val="both"/>
      </w:pPr>
      <w:r>
        <w:rPr>
          <w:rFonts w:ascii="Times New Roman"/>
          <w:b w:val="false"/>
          <w:i w:val="false"/>
          <w:color w:val="000000"/>
          <w:sz w:val="28"/>
        </w:rPr>
        <w:t>
     Явиться в _______________________ "___" _______ 200_г. к _________ 
</w:t>
      </w:r>
      <w:r>
        <w:br/>
      </w:r>
      <w:r>
        <w:rPr>
          <w:rFonts w:ascii="Times New Roman"/>
          <w:b w:val="false"/>
          <w:i w:val="false"/>
          <w:color w:val="000000"/>
          <w:sz w:val="28"/>
        </w:rPr>
        <w:t>
часам для рассмотрения материала об административном правонарушении.
</w:t>
      </w:r>
    </w:p>
    <w:p>
      <w:pPr>
        <w:spacing w:after="0"/>
        <w:ind w:left="0"/>
        <w:jc w:val="both"/>
      </w:pPr>
      <w:r>
        <w:rPr>
          <w:rFonts w:ascii="Times New Roman"/>
          <w:b w:val="false"/>
          <w:i w:val="false"/>
          <w:color w:val="000000"/>
          <w:sz w:val="28"/>
        </w:rPr>
        <w:t>
     Свидетели (понятые):
</w:t>
      </w:r>
      <w:r>
        <w:br/>
      </w:r>
      <w:r>
        <w:rPr>
          <w:rFonts w:ascii="Times New Roman"/>
          <w:b w:val="false"/>
          <w:i w:val="false"/>
          <w:color w:val="000000"/>
          <w:sz w:val="28"/>
        </w:rPr>
        <w:t>
     1._______________________________________________   _________________ 
</w:t>
      </w:r>
      <w:r>
        <w:br/>
      </w:r>
      <w:r>
        <w:rPr>
          <w:rFonts w:ascii="Times New Roman"/>
          <w:b w:val="false"/>
          <w:i w:val="false"/>
          <w:color w:val="000000"/>
          <w:sz w:val="28"/>
        </w:rPr>
        <w:t>
         (Ф.И.О., паспортные данные лиц,                  (подпись, дата)
</w:t>
      </w:r>
      <w:r>
        <w:br/>
      </w:r>
      <w:r>
        <w:rPr>
          <w:rFonts w:ascii="Times New Roman"/>
          <w:b w:val="false"/>
          <w:i w:val="false"/>
          <w:color w:val="000000"/>
          <w:sz w:val="28"/>
        </w:rPr>
        <w:t>
     2. ______________________________________________   _________________
</w:t>
      </w:r>
      <w:r>
        <w:br/>
      </w:r>
      <w:r>
        <w:rPr>
          <w:rFonts w:ascii="Times New Roman"/>
          <w:b w:val="false"/>
          <w:i w:val="false"/>
          <w:color w:val="000000"/>
          <w:sz w:val="28"/>
        </w:rPr>
        <w:t>
         присутствовавших при составлении протокола)      (подпись, дата)
</w:t>
      </w:r>
      <w:r>
        <w:br/>
      </w:r>
      <w:r>
        <w:rPr>
          <w:rFonts w:ascii="Times New Roman"/>
          <w:b w:val="false"/>
          <w:i w:val="false"/>
          <w:color w:val="000000"/>
          <w:sz w:val="28"/>
        </w:rPr>
        <w:t>
</w:t>
      </w:r>
      <w:r>
        <w:br/>
      </w:r>
      <w:r>
        <w:rPr>
          <w:rFonts w:ascii="Times New Roman"/>
          <w:b w:val="false"/>
          <w:i w:val="false"/>
          <w:color w:val="000000"/>
          <w:sz w:val="28"/>
        </w:rPr>
        <w:t>
     Копию протокола получил(а)                          _________________
</w:t>
      </w:r>
      <w:r>
        <w:br/>
      </w:r>
      <w:r>
        <w:rPr>
          <w:rFonts w:ascii="Times New Roman"/>
          <w:b w:val="false"/>
          <w:i w:val="false"/>
          <w:color w:val="000000"/>
          <w:sz w:val="28"/>
        </w:rPr>
        <w:t>
                                                       (подпись нарушителя)
</w:t>
      </w:r>
    </w:p>
    <w:p>
      <w:pPr>
        <w:spacing w:after="0"/>
        <w:ind w:left="0"/>
        <w:jc w:val="both"/>
      </w:pPr>
      <w:r>
        <w:rPr>
          <w:rFonts w:ascii="Times New Roman"/>
          <w:b w:val="false"/>
          <w:i w:val="false"/>
          <w:color w:val="000000"/>
          <w:sz w:val="28"/>
        </w:rPr>
        <w:t>
</w:t>
      </w:r>
      <w:r>
        <w:rPr>
          <w:rFonts w:ascii="Times New Roman"/>
          <w:b w:val="false"/>
          <w:i w:val="false"/>
          <w:color w:val="000000"/>
          <w:sz w:val="28"/>
        </w:rPr>
        <w:t>
Министерство транспорта и                 Приложение 2
</w:t>
      </w:r>
      <w:r>
        <w:br/>
      </w:r>
      <w:r>
        <w:rPr>
          <w:rFonts w:ascii="Times New Roman"/>
          <w:b w:val="false"/>
          <w:i w:val="false"/>
          <w:color w:val="000000"/>
          <w:sz w:val="28"/>
        </w:rPr>
        <w:t>
коммуникаций                              к Инструкции, утвержденной
</w:t>
      </w:r>
      <w:r>
        <w:br/>
      </w:r>
      <w:r>
        <w:rPr>
          <w:rFonts w:ascii="Times New Roman"/>
          <w:b w:val="false"/>
          <w:i w:val="false"/>
          <w:color w:val="000000"/>
          <w:sz w:val="28"/>
        </w:rPr>
        <w:t>
Республики Казахстан                      приказом Председателя Комитета
</w:t>
      </w:r>
      <w:r>
        <w:br/>
      </w:r>
      <w:r>
        <w:rPr>
          <w:rFonts w:ascii="Times New Roman"/>
          <w:b w:val="false"/>
          <w:i w:val="false"/>
          <w:color w:val="000000"/>
          <w:sz w:val="28"/>
        </w:rPr>
        <w:t>
Комитет транспортного контроля            транспортного контроля
</w:t>
      </w:r>
      <w:r>
        <w:br/>
      </w:r>
      <w:r>
        <w:rPr>
          <w:rFonts w:ascii="Times New Roman"/>
          <w:b w:val="false"/>
          <w:i w:val="false"/>
          <w:color w:val="000000"/>
          <w:sz w:val="28"/>
        </w:rPr>
        <w:t>
______________________________            от 15 мая 2001 N 38-п
</w:t>
      </w:r>
      <w:r>
        <w:br/>
      </w:r>
      <w:r>
        <w:rPr>
          <w:rFonts w:ascii="Times New Roman"/>
          <w:b w:val="false"/>
          <w:i w:val="false"/>
          <w:color w:val="000000"/>
          <w:sz w:val="28"/>
        </w:rPr>
        <w:t>
(наименование территориального 
</w:t>
      </w:r>
      <w:r>
        <w:br/>
      </w:r>
      <w:r>
        <w:rPr>
          <w:rFonts w:ascii="Times New Roman"/>
          <w:b w:val="false"/>
          <w:i w:val="false"/>
          <w:color w:val="000000"/>
          <w:sz w:val="28"/>
        </w:rPr>
        <w:t>
         управления)
</w:t>
      </w:r>
    </w:p>
    <w:p>
      <w:pPr>
        <w:spacing w:after="0"/>
        <w:ind w:left="0"/>
        <w:jc w:val="both"/>
      </w:pPr>
      <w:r>
        <w:rPr>
          <w:rFonts w:ascii="Times New Roman"/>
          <w:b w:val="false"/>
          <w:i w:val="false"/>
          <w:color w:val="000000"/>
          <w:sz w:val="28"/>
        </w:rPr>
        <w:t>
</w:t>
      </w:r>
      <w:r>
        <w:rPr>
          <w:rFonts w:ascii="Times New Roman"/>
          <w:b/>
          <w:i w:val="false"/>
          <w:color w:val="000000"/>
          <w:sz w:val="28"/>
        </w:rPr>
        <w:t>
                              Протокол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изъятия документов и иного имущества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N _______ серия ______
</w:t>
      </w:r>
      <w:r>
        <w:rPr>
          <w:rFonts w:ascii="Times New Roman"/>
          <w:b w:val="false"/>
          <w:i w:val="false"/>
          <w:color w:val="000000"/>
          <w:sz w:val="28"/>
        </w:rPr>
        <w:t>
</w:t>
      </w:r>
    </w:p>
    <w:p>
      <w:pPr>
        <w:spacing w:after="0"/>
        <w:ind w:left="0"/>
        <w:jc w:val="both"/>
      </w:pPr>
      <w:r>
        <w:rPr>
          <w:rFonts w:ascii="Times New Roman"/>
          <w:b w:val="false"/>
          <w:i w:val="false"/>
          <w:color w:val="000000"/>
          <w:sz w:val="28"/>
        </w:rPr>
        <w:t>
"___" _________ 200_г.                      __________________
</w:t>
      </w:r>
      <w:r>
        <w:br/>
      </w:r>
      <w:r>
        <w:rPr>
          <w:rFonts w:ascii="Times New Roman"/>
          <w:b w:val="false"/>
          <w:i w:val="false"/>
          <w:color w:val="000000"/>
          <w:sz w:val="28"/>
        </w:rPr>
        <w:t>
 (дата составления)                         (место составления)
</w:t>
      </w:r>
    </w:p>
    <w:p>
      <w:pPr>
        <w:spacing w:after="0"/>
        <w:ind w:left="0"/>
        <w:jc w:val="both"/>
      </w:pPr>
      <w:r>
        <w:rPr>
          <w:rFonts w:ascii="Times New Roman"/>
          <w:b w:val="false"/>
          <w:i w:val="false"/>
          <w:color w:val="000000"/>
          <w:sz w:val="28"/>
        </w:rPr>
        <w:t>
Мною (нами)_______________________________________________________________ 
</w:t>
      </w:r>
      <w:r>
        <w:br/>
      </w:r>
      <w:r>
        <w:rPr>
          <w:rFonts w:ascii="Times New Roman"/>
          <w:b w:val="false"/>
          <w:i w:val="false"/>
          <w:color w:val="000000"/>
          <w:sz w:val="28"/>
        </w:rPr>
        <w:t>
            (Ф.И.О., занимаемая должность лиц, составивших протокол)
</w:t>
      </w:r>
      <w:r>
        <w:br/>
      </w:r>
      <w:r>
        <w:rPr>
          <w:rFonts w:ascii="Times New Roman"/>
          <w:b w:val="false"/>
          <w:i w:val="false"/>
          <w:color w:val="000000"/>
          <w:sz w:val="28"/>
        </w:rPr>
        <w:t>
в период с "_____" час. до "_____" час. 
</w:t>
      </w:r>
      <w:r>
        <w:br/>
      </w:r>
      <w:r>
        <w:rPr>
          <w:rFonts w:ascii="Times New Roman"/>
          <w:b w:val="false"/>
          <w:i w:val="false"/>
          <w:color w:val="000000"/>
          <w:sz w:val="28"/>
        </w:rPr>
        <w:t>
</w:t>
      </w:r>
      <w:r>
        <w:br/>
      </w:r>
      <w:r>
        <w:rPr>
          <w:rFonts w:ascii="Times New Roman"/>
          <w:b w:val="false"/>
          <w:i w:val="false"/>
          <w:color w:val="000000"/>
          <w:sz w:val="28"/>
        </w:rPr>
        <w:t>
В присутствии свидетелей (понятых):
</w:t>
      </w:r>
      <w:r>
        <w:br/>
      </w:r>
      <w:r>
        <w:rPr>
          <w:rFonts w:ascii="Times New Roman"/>
          <w:b w:val="false"/>
          <w:i w:val="false"/>
          <w:color w:val="000000"/>
          <w:sz w:val="28"/>
        </w:rPr>
        <w:t>
</w:t>
      </w:r>
      <w:r>
        <w:br/>
      </w:r>
      <w:r>
        <w:rPr>
          <w:rFonts w:ascii="Times New Roman"/>
          <w:b w:val="false"/>
          <w:i w:val="false"/>
          <w:color w:val="000000"/>
          <w:sz w:val="28"/>
        </w:rPr>
        <w:t>
1. _______________________________________________________________________
</w:t>
      </w:r>
      <w:r>
        <w:br/>
      </w:r>
      <w:r>
        <w:rPr>
          <w:rFonts w:ascii="Times New Roman"/>
          <w:b w:val="false"/>
          <w:i w:val="false"/>
          <w:color w:val="000000"/>
          <w:sz w:val="28"/>
        </w:rPr>
        <w:t>
проживающего по адресу:___________________________________________________ 
</w:t>
      </w:r>
      <w:r>
        <w:br/>
      </w:r>
      <w:r>
        <w:rPr>
          <w:rFonts w:ascii="Times New Roman"/>
          <w:b w:val="false"/>
          <w:i w:val="false"/>
          <w:color w:val="000000"/>
          <w:sz w:val="28"/>
        </w:rPr>
        <w:t>
паспортные данные:________________________________________________________ 
</w:t>
      </w:r>
      <w:r>
        <w:br/>
      </w:r>
      <w:r>
        <w:rPr>
          <w:rFonts w:ascii="Times New Roman"/>
          <w:b w:val="false"/>
          <w:i w:val="false"/>
          <w:color w:val="000000"/>
          <w:sz w:val="28"/>
        </w:rPr>
        <w:t>
2. _______________________________________________________________________
</w:t>
      </w:r>
      <w:r>
        <w:br/>
      </w:r>
      <w:r>
        <w:rPr>
          <w:rFonts w:ascii="Times New Roman"/>
          <w:b w:val="false"/>
          <w:i w:val="false"/>
          <w:color w:val="000000"/>
          <w:sz w:val="28"/>
        </w:rPr>
        <w:t>
проживающего по адресу:___________________________________________________ 
</w:t>
      </w:r>
      <w:r>
        <w:br/>
      </w:r>
      <w:r>
        <w:rPr>
          <w:rFonts w:ascii="Times New Roman"/>
          <w:b w:val="false"/>
          <w:i w:val="false"/>
          <w:color w:val="000000"/>
          <w:sz w:val="28"/>
        </w:rPr>
        <w:t>
паспортные данные:________________________________________________________
</w:t>
      </w:r>
      <w:r>
        <w:br/>
      </w:r>
      <w:r>
        <w:rPr>
          <w:rFonts w:ascii="Times New Roman"/>
          <w:b w:val="false"/>
          <w:i w:val="false"/>
          <w:color w:val="000000"/>
          <w:sz w:val="28"/>
        </w:rPr>
        <w:t>
По адресу: _______________________________________________________________ 
</w:t>
      </w:r>
      <w:r>
        <w:br/>
      </w:r>
      <w:r>
        <w:rPr>
          <w:rFonts w:ascii="Times New Roman"/>
          <w:b w:val="false"/>
          <w:i w:val="false"/>
          <w:color w:val="000000"/>
          <w:sz w:val="28"/>
        </w:rPr>
        <w:t>
         (место изъятия документов, иного имущества, точный адрес объекта,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РНН, принадлежность, полные данные физического или юридического лица)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Согласно ст. 628 или ст. 632 (подчеркнуть) Кодекса Республики Казахстан об 
</w:t>
      </w:r>
      <w:r>
        <w:br/>
      </w:r>
      <w:r>
        <w:rPr>
          <w:rFonts w:ascii="Times New Roman"/>
          <w:b w:val="false"/>
          <w:i w:val="false"/>
          <w:color w:val="000000"/>
          <w:sz w:val="28"/>
        </w:rPr>
        <w:t>
административных правонарушениях произвели изъятие: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(сведения о виде и реквизитах изъятых документов, иных идентификационных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признаков изъятого имущества, типе, марке и модели транспортных средств)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Перечисленным выше лицам разъяснены их права и обязанности, 
</w:t>
      </w:r>
      <w:r>
        <w:br/>
      </w:r>
      <w:r>
        <w:rPr>
          <w:rFonts w:ascii="Times New Roman"/>
          <w:b w:val="false"/>
          <w:i w:val="false"/>
          <w:color w:val="000000"/>
          <w:sz w:val="28"/>
        </w:rPr>
        <w:t>
предусмотренные ст.ст. 584, 594, 595 Кодекса Республики Казахстан об 
</w:t>
      </w:r>
      <w:r>
        <w:br/>
      </w:r>
      <w:r>
        <w:rPr>
          <w:rFonts w:ascii="Times New Roman"/>
          <w:b w:val="false"/>
          <w:i w:val="false"/>
          <w:color w:val="000000"/>
          <w:sz w:val="28"/>
        </w:rPr>
        <w:t>
административных правонарушениях. 
</w:t>
      </w:r>
      <w:r>
        <w:br/>
      </w:r>
      <w:r>
        <w:rPr>
          <w:rFonts w:ascii="Times New Roman"/>
          <w:b w:val="false"/>
          <w:i w:val="false"/>
          <w:color w:val="000000"/>
          <w:sz w:val="28"/>
        </w:rPr>
        <w:t>
Протокол составил(и):                        ____________________________
</w:t>
      </w:r>
      <w:r>
        <w:br/>
      </w:r>
      <w:r>
        <w:rPr>
          <w:rFonts w:ascii="Times New Roman"/>
          <w:b w:val="false"/>
          <w:i w:val="false"/>
          <w:color w:val="000000"/>
          <w:sz w:val="28"/>
        </w:rPr>
        <w:t>
                                             (должность, Ф.И.О., подпись)
</w:t>
      </w:r>
      <w:r>
        <w:br/>
      </w:r>
      <w:r>
        <w:rPr>
          <w:rFonts w:ascii="Times New Roman"/>
          <w:b w:val="false"/>
          <w:i w:val="false"/>
          <w:color w:val="000000"/>
          <w:sz w:val="28"/>
        </w:rPr>
        <w:t>
Протокол мною прочитан и подписан: ______________________________________
</w:t>
      </w:r>
      <w:r>
        <w:br/>
      </w:r>
      <w:r>
        <w:rPr>
          <w:rFonts w:ascii="Times New Roman"/>
          <w:b w:val="false"/>
          <w:i w:val="false"/>
          <w:color w:val="000000"/>
          <w:sz w:val="28"/>
        </w:rPr>
        <w:t>
                                  (Ф.И.О., подпись лица, совершившего адм. 
</w:t>
      </w:r>
      <w:r>
        <w:br/>
      </w:r>
      <w:r>
        <w:rPr>
          <w:rFonts w:ascii="Times New Roman"/>
          <w:b w:val="false"/>
          <w:i w:val="false"/>
          <w:color w:val="000000"/>
          <w:sz w:val="28"/>
        </w:rPr>
        <w:t>
                                               правонарушение) 
</w:t>
      </w:r>
      <w:r>
        <w:br/>
      </w:r>
      <w:r>
        <w:rPr>
          <w:rFonts w:ascii="Times New Roman"/>
          <w:b w:val="false"/>
          <w:i w:val="false"/>
          <w:color w:val="000000"/>
          <w:sz w:val="28"/>
        </w:rPr>
        <w:t>
В случае отказа от подписи протокола:         ___________________________
</w:t>
      </w:r>
      <w:r>
        <w:br/>
      </w:r>
      <w:r>
        <w:rPr>
          <w:rFonts w:ascii="Times New Roman"/>
          <w:b w:val="false"/>
          <w:i w:val="false"/>
          <w:color w:val="000000"/>
          <w:sz w:val="28"/>
        </w:rPr>
        <w:t>
                                                (соответствующая запись)
</w:t>
      </w:r>
      <w:r>
        <w:br/>
      </w:r>
      <w:r>
        <w:rPr>
          <w:rFonts w:ascii="Times New Roman"/>
          <w:b w:val="false"/>
          <w:i w:val="false"/>
          <w:color w:val="000000"/>
          <w:sz w:val="28"/>
        </w:rPr>
        <w:t>
С протоколом ознакомлены свидетели (понятые):
</w:t>
      </w:r>
      <w:r>
        <w:br/>
      </w:r>
      <w:r>
        <w:rPr>
          <w:rFonts w:ascii="Times New Roman"/>
          <w:b w:val="false"/>
          <w:i w:val="false"/>
          <w:color w:val="000000"/>
          <w:sz w:val="28"/>
        </w:rPr>
        <w:t>
1. ________________________________________________________________________
</w:t>
      </w:r>
      <w:r>
        <w:br/>
      </w:r>
      <w:r>
        <w:rPr>
          <w:rFonts w:ascii="Times New Roman"/>
          <w:b w:val="false"/>
          <w:i w:val="false"/>
          <w:color w:val="000000"/>
          <w:sz w:val="28"/>
        </w:rPr>
        <w:t>
     (подпись)        (Ф.И.О. лиц, присутствующих при изъятии, дата)
</w:t>
      </w:r>
      <w:r>
        <w:br/>
      </w:r>
      <w:r>
        <w:rPr>
          <w:rFonts w:ascii="Times New Roman"/>
          <w:b w:val="false"/>
          <w:i w:val="false"/>
          <w:color w:val="000000"/>
          <w:sz w:val="28"/>
        </w:rPr>
        <w:t>
2. ________________________________________________________________________
</w:t>
      </w:r>
      <w:r>
        <w:br/>
      </w:r>
      <w:r>
        <w:rPr>
          <w:rFonts w:ascii="Times New Roman"/>
          <w:b w:val="false"/>
          <w:i w:val="false"/>
          <w:color w:val="000000"/>
          <w:sz w:val="28"/>
        </w:rPr>
        <w:t>
     (подпись)        (Ф.И.О. лиц, присутствующих при изъятии, дата)
</w:t>
      </w:r>
      <w:r>
        <w:br/>
      </w:r>
      <w:r>
        <w:rPr>
          <w:rFonts w:ascii="Times New Roman"/>
          <w:b w:val="false"/>
          <w:i w:val="false"/>
          <w:color w:val="000000"/>
          <w:sz w:val="28"/>
        </w:rPr>
        <w:t>
Копию протокола получил(а) ________________________________________________
</w:t>
      </w:r>
      <w:r>
        <w:br/>
      </w:r>
      <w:r>
        <w:rPr>
          <w:rFonts w:ascii="Times New Roman"/>
          <w:b w:val="false"/>
          <w:i w:val="false"/>
          <w:color w:val="000000"/>
          <w:sz w:val="28"/>
        </w:rPr>
        <w:t>
                                      (Ф.И.О., подпись, дата)
</w:t>
      </w:r>
    </w:p>
    <w:p>
      <w:pPr>
        <w:spacing w:after="0"/>
        <w:ind w:left="0"/>
        <w:jc w:val="both"/>
      </w:pPr>
      <w:r>
        <w:rPr>
          <w:rFonts w:ascii="Times New Roman"/>
          <w:b w:val="false"/>
          <w:i w:val="false"/>
          <w:color w:val="000000"/>
          <w:sz w:val="28"/>
        </w:rPr>
        <w:t>
Примечание: За незаконное воспрепятствование сотруднику органа в области 
</w:t>
      </w:r>
      <w:r>
        <w:br/>
      </w:r>
      <w:r>
        <w:rPr>
          <w:rFonts w:ascii="Times New Roman"/>
          <w:b w:val="false"/>
          <w:i w:val="false"/>
          <w:color w:val="000000"/>
          <w:sz w:val="28"/>
        </w:rPr>
        <w:t>
транспорта и коммуникаций в выполнении им служебных обязанностей в 
</w:t>
      </w:r>
      <w:r>
        <w:br/>
      </w:r>
      <w:r>
        <w:rPr>
          <w:rFonts w:ascii="Times New Roman"/>
          <w:b w:val="false"/>
          <w:i w:val="false"/>
          <w:color w:val="000000"/>
          <w:sz w:val="28"/>
        </w:rPr>
        <w:t>
соответствии с их компетенцией, физические лица или юридические лица 
</w:t>
      </w:r>
      <w:r>
        <w:br/>
      </w:r>
      <w:r>
        <w:rPr>
          <w:rFonts w:ascii="Times New Roman"/>
          <w:b w:val="false"/>
          <w:i w:val="false"/>
          <w:color w:val="000000"/>
          <w:sz w:val="28"/>
        </w:rPr>
        <w:t>
независимо от вида и форм собственности привлекаются к ответственности 
</w:t>
      </w:r>
      <w:r>
        <w:br/>
      </w:r>
      <w:r>
        <w:rPr>
          <w:rFonts w:ascii="Times New Roman"/>
          <w:b w:val="false"/>
          <w:i w:val="false"/>
          <w:color w:val="000000"/>
          <w:sz w:val="28"/>
        </w:rPr>
        <w:t>
согласно ст. 356  
</w:t>
      </w:r>
      <w:r>
        <w:rPr>
          <w:rFonts w:ascii="Times New Roman"/>
          <w:b w:val="false"/>
          <w:i w:val="false"/>
          <w:color w:val="000000"/>
          <w:sz w:val="28"/>
        </w:rPr>
        <w:t xml:space="preserve"> K010155_ </w:t>
      </w:r>
      <w:r>
        <w:rPr>
          <w:rFonts w:ascii="Times New Roman"/>
          <w:b w:val="false"/>
          <w:i w:val="false"/>
          <w:color w:val="000000"/>
          <w:sz w:val="28"/>
        </w:rPr>
        <w:t>
  Кодекса Республики Казахстан об
</w:t>
      </w:r>
      <w:r>
        <w:br/>
      </w:r>
      <w:r>
        <w:rPr>
          <w:rFonts w:ascii="Times New Roman"/>
          <w:b w:val="false"/>
          <w:i w:val="false"/>
          <w:color w:val="000000"/>
          <w:sz w:val="28"/>
        </w:rPr>
        <w:t>
административных правонарушениях. 
</w:t>
      </w:r>
    </w:p>
    <w:p>
      <w:pPr>
        <w:spacing w:after="0"/>
        <w:ind w:left="0"/>
        <w:jc w:val="both"/>
      </w:pPr>
      <w:r>
        <w:rPr>
          <w:rFonts w:ascii="Times New Roman"/>
          <w:b w:val="false"/>
          <w:i w:val="false"/>
          <w:color w:val="000000"/>
          <w:sz w:val="28"/>
        </w:rPr>
        <w:t>
</w:t>
      </w:r>
      <w:r>
        <w:rPr>
          <w:rFonts w:ascii="Times New Roman"/>
          <w:b w:val="false"/>
          <w:i w:val="false"/>
          <w:color w:val="000000"/>
          <w:sz w:val="28"/>
        </w:rPr>
        <w:t>
Министерство транспорта и                 Приложение 3
</w:t>
      </w:r>
      <w:r>
        <w:br/>
      </w:r>
      <w:r>
        <w:rPr>
          <w:rFonts w:ascii="Times New Roman"/>
          <w:b w:val="false"/>
          <w:i w:val="false"/>
          <w:color w:val="000000"/>
          <w:sz w:val="28"/>
        </w:rPr>
        <w:t>
коммуникаций                              к Инструкции, утвержденной
</w:t>
      </w:r>
      <w:r>
        <w:br/>
      </w:r>
      <w:r>
        <w:rPr>
          <w:rFonts w:ascii="Times New Roman"/>
          <w:b w:val="false"/>
          <w:i w:val="false"/>
          <w:color w:val="000000"/>
          <w:sz w:val="28"/>
        </w:rPr>
        <w:t>
Республики Казахстан                      приказом Председателя Комитета
</w:t>
      </w:r>
      <w:r>
        <w:br/>
      </w:r>
      <w:r>
        <w:rPr>
          <w:rFonts w:ascii="Times New Roman"/>
          <w:b w:val="false"/>
          <w:i w:val="false"/>
          <w:color w:val="000000"/>
          <w:sz w:val="28"/>
        </w:rPr>
        <w:t>
Комитет транспортного контроля            транспортного контроля
</w:t>
      </w:r>
      <w:r>
        <w:br/>
      </w:r>
      <w:r>
        <w:rPr>
          <w:rFonts w:ascii="Times New Roman"/>
          <w:b w:val="false"/>
          <w:i w:val="false"/>
          <w:color w:val="000000"/>
          <w:sz w:val="28"/>
        </w:rPr>
        <w:t>
______________________________            от 15 мая 2001 N 38-п
</w:t>
      </w:r>
      <w:r>
        <w:br/>
      </w:r>
      <w:r>
        <w:rPr>
          <w:rFonts w:ascii="Times New Roman"/>
          <w:b w:val="false"/>
          <w:i w:val="false"/>
          <w:color w:val="000000"/>
          <w:sz w:val="28"/>
        </w:rPr>
        <w:t>
(наименование территориального 
</w:t>
      </w:r>
      <w:r>
        <w:br/>
      </w:r>
      <w:r>
        <w:rPr>
          <w:rFonts w:ascii="Times New Roman"/>
          <w:b w:val="false"/>
          <w:i w:val="false"/>
          <w:color w:val="000000"/>
          <w:sz w:val="28"/>
        </w:rPr>
        <w:t>
         управления)
</w:t>
      </w:r>
    </w:p>
    <w:p>
      <w:pPr>
        <w:spacing w:after="0"/>
        <w:ind w:left="0"/>
        <w:jc w:val="both"/>
      </w:pPr>
      <w:r>
        <w:rPr>
          <w:rFonts w:ascii="Times New Roman"/>
          <w:b w:val="false"/>
          <w:i w:val="false"/>
          <w:color w:val="000000"/>
          <w:sz w:val="28"/>
        </w:rPr>
        <w:t>
</w:t>
      </w:r>
      <w:r>
        <w:rPr>
          <w:rFonts w:ascii="Times New Roman"/>
          <w:b/>
          <w:i w:val="false"/>
          <w:color w:val="000000"/>
          <w:sz w:val="28"/>
        </w:rPr>
        <w:t>
                                    Акт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о задержании транспортного средства 
</w:t>
      </w:r>
      <w:r>
        <w:rPr>
          <w:rFonts w:ascii="Times New Roman"/>
          <w:b w:val="false"/>
          <w:i w:val="false"/>
          <w:color w:val="000000"/>
          <w:sz w:val="28"/>
        </w:rPr>
        <w:t>
</w:t>
      </w:r>
    </w:p>
    <w:p>
      <w:pPr>
        <w:spacing w:after="0"/>
        <w:ind w:left="0"/>
        <w:jc w:val="both"/>
      </w:pPr>
      <w:r>
        <w:rPr>
          <w:rFonts w:ascii="Times New Roman"/>
          <w:b w:val="false"/>
          <w:i w:val="false"/>
          <w:color w:val="000000"/>
          <w:sz w:val="28"/>
        </w:rPr>
        <w:t>
                            N _____ серия _________
</w:t>
      </w:r>
    </w:p>
    <w:p>
      <w:pPr>
        <w:spacing w:after="0"/>
        <w:ind w:left="0"/>
        <w:jc w:val="both"/>
      </w:pPr>
      <w:r>
        <w:rPr>
          <w:rFonts w:ascii="Times New Roman"/>
          <w:b w:val="false"/>
          <w:i w:val="false"/>
          <w:color w:val="000000"/>
          <w:sz w:val="28"/>
        </w:rPr>
        <w:t>
"___"_______________200_ г.                 ____________________
</w:t>
      </w:r>
      <w:r>
        <w:br/>
      </w:r>
      <w:r>
        <w:rPr>
          <w:rFonts w:ascii="Times New Roman"/>
          <w:b w:val="false"/>
          <w:i w:val="false"/>
          <w:color w:val="000000"/>
          <w:sz w:val="28"/>
        </w:rPr>
        <w:t>
(дата составления)                           (место составления)
</w:t>
      </w:r>
    </w:p>
    <w:p>
      <w:pPr>
        <w:spacing w:after="0"/>
        <w:ind w:left="0"/>
        <w:jc w:val="both"/>
      </w:pPr>
      <w:r>
        <w:rPr>
          <w:rFonts w:ascii="Times New Roman"/>
          <w:b w:val="false"/>
          <w:i w:val="false"/>
          <w:color w:val="000000"/>
          <w:sz w:val="28"/>
        </w:rPr>
        <w:t>
Мною ____________________________Управления Комитета транспортного контроля
</w:t>
      </w:r>
      <w:r>
        <w:br/>
      </w:r>
      <w:r>
        <w:rPr>
          <w:rFonts w:ascii="Times New Roman"/>
          <w:b w:val="false"/>
          <w:i w:val="false"/>
          <w:color w:val="000000"/>
          <w:sz w:val="28"/>
        </w:rPr>
        <w:t>
             (должность)
</w:t>
      </w:r>
      <w:r>
        <w:br/>
      </w:r>
      <w:r>
        <w:rPr>
          <w:rFonts w:ascii="Times New Roman"/>
          <w:b w:val="false"/>
          <w:i w:val="false"/>
          <w:color w:val="000000"/>
          <w:sz w:val="28"/>
        </w:rPr>
        <w:t>
г.______________________(обл.)_____________________________________________
</w:t>
      </w:r>
      <w:r>
        <w:br/>
      </w:r>
      <w:r>
        <w:rPr>
          <w:rFonts w:ascii="Times New Roman"/>
          <w:b w:val="false"/>
          <w:i w:val="false"/>
          <w:color w:val="000000"/>
          <w:sz w:val="28"/>
        </w:rPr>
        <w:t>
                                                 (Ф.И.О.)
</w:t>
      </w:r>
    </w:p>
    <w:p>
      <w:pPr>
        <w:spacing w:after="0"/>
        <w:ind w:left="0"/>
        <w:jc w:val="both"/>
      </w:pPr>
      <w:r>
        <w:rPr>
          <w:rFonts w:ascii="Times New Roman"/>
          <w:b w:val="false"/>
          <w:i w:val="false"/>
          <w:color w:val="000000"/>
          <w:sz w:val="28"/>
        </w:rPr>
        <w:t>
В период с "____" час. до "____" час. в присутствии лица в отношении 
</w:t>
      </w:r>
      <w:r>
        <w:br/>
      </w:r>
      <w:r>
        <w:rPr>
          <w:rFonts w:ascii="Times New Roman"/>
          <w:b w:val="false"/>
          <w:i w:val="false"/>
          <w:color w:val="000000"/>
          <w:sz w:val="28"/>
        </w:rPr>
        <w:t>
которого ведется производство по делу об административном правонарушении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(Ф.И.О., паспортные данные, проживающего по адресу)
</w:t>
      </w:r>
      <w:r>
        <w:br/>
      </w: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В присутствие свидетелей (понятых):
</w:t>
      </w:r>
    </w:p>
    <w:p>
      <w:pPr>
        <w:spacing w:after="0"/>
        <w:ind w:left="0"/>
        <w:jc w:val="both"/>
      </w:pPr>
      <w:r>
        <w:rPr>
          <w:rFonts w:ascii="Times New Roman"/>
          <w:b w:val="false"/>
          <w:i w:val="false"/>
          <w:color w:val="000000"/>
          <w:sz w:val="28"/>
        </w:rPr>
        <w:t>
 1.________________________________________________________________________
</w:t>
      </w:r>
      <w:r>
        <w:br/>
      </w:r>
      <w:r>
        <w:rPr>
          <w:rFonts w:ascii="Times New Roman"/>
          <w:b w:val="false"/>
          <w:i w:val="false"/>
          <w:color w:val="000000"/>
          <w:sz w:val="28"/>
        </w:rPr>
        <w:t>
               (Ф.И.О., паспортные данные, проживающего по адресу)
</w:t>
      </w:r>
      <w:r>
        <w:br/>
      </w:r>
      <w:r>
        <w:rPr>
          <w:rFonts w:ascii="Times New Roman"/>
          <w:b w:val="false"/>
          <w:i w:val="false"/>
          <w:color w:val="000000"/>
          <w:sz w:val="28"/>
        </w:rPr>
        <w:t>
 2.________________________________________________________________________
</w:t>
      </w:r>
      <w:r>
        <w:br/>
      </w:r>
      <w:r>
        <w:rPr>
          <w:rFonts w:ascii="Times New Roman"/>
          <w:b w:val="false"/>
          <w:i w:val="false"/>
          <w:color w:val="000000"/>
          <w:sz w:val="28"/>
        </w:rPr>
        <w:t>
               (Ф.И.О., паспортные данные, проживающего по адресу)
</w:t>
      </w:r>
    </w:p>
    <w:p>
      <w:pPr>
        <w:spacing w:after="0"/>
        <w:ind w:left="0"/>
        <w:jc w:val="both"/>
      </w:pPr>
      <w:r>
        <w:rPr>
          <w:rFonts w:ascii="Times New Roman"/>
          <w:b w:val="false"/>
          <w:i w:val="false"/>
          <w:color w:val="000000"/>
          <w:sz w:val="28"/>
        </w:rPr>
        <w:t>
Согласно ст. 632 Кодекса Республики Казахстан об административных 
</w:t>
      </w:r>
      <w:r>
        <w:br/>
      </w:r>
      <w:r>
        <w:rPr>
          <w:rFonts w:ascii="Times New Roman"/>
          <w:b w:val="false"/>
          <w:i w:val="false"/>
          <w:color w:val="000000"/>
          <w:sz w:val="28"/>
        </w:rPr>
        <w:t>
правонарушениях произвели задержание транспортного средства типа __________
</w:t>
      </w:r>
      <w:r>
        <w:br/>
      </w:r>
      <w:r>
        <w:rPr>
          <w:rFonts w:ascii="Times New Roman"/>
          <w:b w:val="false"/>
          <w:i w:val="false"/>
          <w:color w:val="000000"/>
          <w:sz w:val="28"/>
        </w:rPr>
        <w:t>
______________________________N____________________________________________
</w:t>
      </w:r>
      <w:r>
        <w:br/>
      </w:r>
      <w:r>
        <w:rPr>
          <w:rFonts w:ascii="Times New Roman"/>
          <w:b w:val="false"/>
          <w:i w:val="false"/>
          <w:color w:val="000000"/>
          <w:sz w:val="28"/>
        </w:rPr>
        <w:t>
В транспортном средстве имеются следующие предметы:________________________
</w:t>
      </w:r>
      <w:r>
        <w:br/>
      </w: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Перечисленным выше лицам разъяснены их права и обязанности, 
</w:t>
      </w:r>
      <w:r>
        <w:br/>
      </w:r>
      <w:r>
        <w:rPr>
          <w:rFonts w:ascii="Times New Roman"/>
          <w:b w:val="false"/>
          <w:i w:val="false"/>
          <w:color w:val="000000"/>
          <w:sz w:val="28"/>
        </w:rPr>
        <w:t>
предусмотренные ст.ст. 584, 594, 595  
</w:t>
      </w:r>
      <w:r>
        <w:rPr>
          <w:rFonts w:ascii="Times New Roman"/>
          <w:b w:val="false"/>
          <w:i w:val="false"/>
          <w:color w:val="000000"/>
          <w:sz w:val="28"/>
        </w:rPr>
        <w:t xml:space="preserve"> K010155_ </w:t>
      </w:r>
      <w:r>
        <w:rPr>
          <w:rFonts w:ascii="Times New Roman"/>
          <w:b w:val="false"/>
          <w:i w:val="false"/>
          <w:color w:val="000000"/>
          <w:sz w:val="28"/>
        </w:rPr>
        <w:t>
  Кодекса Республики
</w:t>
      </w:r>
      <w:r>
        <w:br/>
      </w:r>
      <w:r>
        <w:rPr>
          <w:rFonts w:ascii="Times New Roman"/>
          <w:b w:val="false"/>
          <w:i w:val="false"/>
          <w:color w:val="000000"/>
          <w:sz w:val="28"/>
        </w:rPr>
        <w:t>
Казахстан об административных правонарушениях. 
</w:t>
      </w:r>
    </w:p>
    <w:p>
      <w:pPr>
        <w:spacing w:after="0"/>
        <w:ind w:left="0"/>
        <w:jc w:val="both"/>
      </w:pPr>
      <w:r>
        <w:rPr>
          <w:rFonts w:ascii="Times New Roman"/>
          <w:b w:val="false"/>
          <w:i w:val="false"/>
          <w:color w:val="000000"/>
          <w:sz w:val="28"/>
        </w:rPr>
        <w:t>
Акт составил(и) ___________________________________________________________
</w:t>
      </w:r>
      <w:r>
        <w:br/>
      </w:r>
      <w:r>
        <w:rPr>
          <w:rFonts w:ascii="Times New Roman"/>
          <w:b w:val="false"/>
          <w:i w:val="false"/>
          <w:color w:val="000000"/>
          <w:sz w:val="28"/>
        </w:rPr>
        <w:t>
                              (должность, Ф.И.О., подпись)                 
</w:t>
      </w:r>
    </w:p>
    <w:p>
      <w:pPr>
        <w:spacing w:after="0"/>
        <w:ind w:left="0"/>
        <w:jc w:val="both"/>
      </w:pPr>
      <w:r>
        <w:rPr>
          <w:rFonts w:ascii="Times New Roman"/>
          <w:b w:val="false"/>
          <w:i w:val="false"/>
          <w:color w:val="000000"/>
          <w:sz w:val="28"/>
        </w:rPr>
        <w:t>
Протокол прочитан и подписан ______________________________________________
</w:t>
      </w:r>
      <w:r>
        <w:br/>
      </w:r>
      <w:r>
        <w:rPr>
          <w:rFonts w:ascii="Times New Roman"/>
          <w:b w:val="false"/>
          <w:i w:val="false"/>
          <w:color w:val="000000"/>
          <w:sz w:val="28"/>
        </w:rPr>
        <w:t>
                    (Ф.И.О., подпись лица, совершившего адм.правонарушение)
</w:t>
      </w:r>
      <w:r>
        <w:br/>
      </w:r>
      <w:r>
        <w:rPr>
          <w:rFonts w:ascii="Times New Roman"/>
          <w:b w:val="false"/>
          <w:i w:val="false"/>
          <w:color w:val="000000"/>
          <w:sz w:val="28"/>
        </w:rPr>
        <w:t>
В случае отказа от подписи протокола ______________________________________
</w:t>
      </w:r>
      <w:r>
        <w:br/>
      </w:r>
      <w:r>
        <w:rPr>
          <w:rFonts w:ascii="Times New Roman"/>
          <w:b w:val="false"/>
          <w:i w:val="false"/>
          <w:color w:val="000000"/>
          <w:sz w:val="28"/>
        </w:rPr>
        <w:t>
                                          (соответствующая запись)
</w:t>
      </w:r>
      <w:r>
        <w:br/>
      </w:r>
      <w:r>
        <w:rPr>
          <w:rFonts w:ascii="Times New Roman"/>
          <w:b w:val="false"/>
          <w:i w:val="false"/>
          <w:color w:val="000000"/>
          <w:sz w:val="28"/>
        </w:rPr>
        <w:t>
С протоколом ознакомлены понятые:
</w:t>
      </w:r>
      <w:r>
        <w:br/>
      </w:r>
      <w:r>
        <w:rPr>
          <w:rFonts w:ascii="Times New Roman"/>
          <w:b w:val="false"/>
          <w:i w:val="false"/>
          <w:color w:val="000000"/>
          <w:sz w:val="28"/>
        </w:rPr>
        <w:t>
1. ________________________________________________________________________
</w:t>
      </w:r>
      <w:r>
        <w:br/>
      </w:r>
      <w:r>
        <w:rPr>
          <w:rFonts w:ascii="Times New Roman"/>
          <w:b w:val="false"/>
          <w:i w:val="false"/>
          <w:color w:val="000000"/>
          <w:sz w:val="28"/>
        </w:rPr>
        <w:t>
            (подпись)    (Ф.И.О., лиц, присутствующих при задержании, дата)
</w:t>
      </w:r>
      <w:r>
        <w:br/>
      </w:r>
      <w:r>
        <w:rPr>
          <w:rFonts w:ascii="Times New Roman"/>
          <w:b w:val="false"/>
          <w:i w:val="false"/>
          <w:color w:val="000000"/>
          <w:sz w:val="28"/>
        </w:rPr>
        <w:t>
2. ________________________________________________________________________
</w:t>
      </w:r>
      <w:r>
        <w:br/>
      </w:r>
      <w:r>
        <w:rPr>
          <w:rFonts w:ascii="Times New Roman"/>
          <w:b w:val="false"/>
          <w:i w:val="false"/>
          <w:color w:val="000000"/>
          <w:sz w:val="28"/>
        </w:rPr>
        <w:t>
            (подпись)    (Ф.И.О., лиц, присутствующих при задержании, дата)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Копию акта получил(а) _____________________________________________________
</w:t>
      </w:r>
      <w:r>
        <w:br/>
      </w:r>
      <w:r>
        <w:rPr>
          <w:rFonts w:ascii="Times New Roman"/>
          <w:b w:val="false"/>
          <w:i w:val="false"/>
          <w:color w:val="000000"/>
          <w:sz w:val="28"/>
        </w:rPr>
        <w:t>
                                   (Ф.И.О., подпись, дата)
</w:t>
      </w:r>
    </w:p>
    <w:p>
      <w:pPr>
        <w:spacing w:after="0"/>
        <w:ind w:left="0"/>
        <w:jc w:val="both"/>
      </w:pPr>
      <w:r>
        <w:rPr>
          <w:rFonts w:ascii="Times New Roman"/>
          <w:b w:val="false"/>
          <w:i w:val="false"/>
          <w:color w:val="000000"/>
          <w:sz w:val="28"/>
        </w:rPr>
        <w:t>
     Примечание: За незаконное воспрепятствование сотруднику органа в 
</w:t>
      </w:r>
      <w:r>
        <w:br/>
      </w:r>
      <w:r>
        <w:rPr>
          <w:rFonts w:ascii="Times New Roman"/>
          <w:b w:val="false"/>
          <w:i w:val="false"/>
          <w:color w:val="000000"/>
          <w:sz w:val="28"/>
        </w:rPr>
        <w:t>
области транспорта и коммуникаций в выполнении им служебных обязанностей в 
</w:t>
      </w:r>
      <w:r>
        <w:br/>
      </w:r>
      <w:r>
        <w:rPr>
          <w:rFonts w:ascii="Times New Roman"/>
          <w:b w:val="false"/>
          <w:i w:val="false"/>
          <w:color w:val="000000"/>
          <w:sz w:val="28"/>
        </w:rPr>
        <w:t>
соответствии с их компетенцией, физические лица или юридические лица 
</w:t>
      </w:r>
      <w:r>
        <w:br/>
      </w:r>
      <w:r>
        <w:rPr>
          <w:rFonts w:ascii="Times New Roman"/>
          <w:b w:val="false"/>
          <w:i w:val="false"/>
          <w:color w:val="000000"/>
          <w:sz w:val="28"/>
        </w:rPr>
        <w:t>
независимо от вида и форм собственности привлекаются к ответственности 
</w:t>
      </w:r>
      <w:r>
        <w:br/>
      </w:r>
      <w:r>
        <w:rPr>
          <w:rFonts w:ascii="Times New Roman"/>
          <w:b w:val="false"/>
          <w:i w:val="false"/>
          <w:color w:val="000000"/>
          <w:sz w:val="28"/>
        </w:rPr>
        <w:t>
согласно ст. 356  
</w:t>
      </w:r>
      <w:r>
        <w:rPr>
          <w:rFonts w:ascii="Times New Roman"/>
          <w:b w:val="false"/>
          <w:i w:val="false"/>
          <w:color w:val="000000"/>
          <w:sz w:val="28"/>
        </w:rPr>
        <w:t xml:space="preserve"> K010155_ </w:t>
      </w:r>
      <w:r>
        <w:rPr>
          <w:rFonts w:ascii="Times New Roman"/>
          <w:b w:val="false"/>
          <w:i w:val="false"/>
          <w:color w:val="000000"/>
          <w:sz w:val="28"/>
        </w:rPr>
        <w:t>
  Кодекса Республики Казахстан об
</w:t>
      </w:r>
      <w:r>
        <w:br/>
      </w:r>
      <w:r>
        <w:rPr>
          <w:rFonts w:ascii="Times New Roman"/>
          <w:b w:val="false"/>
          <w:i w:val="false"/>
          <w:color w:val="000000"/>
          <w:sz w:val="28"/>
        </w:rPr>
        <w:t>
административных правонарушениях.
</w:t>
      </w:r>
    </w:p>
    <w:p>
      <w:pPr>
        <w:spacing w:after="0"/>
        <w:ind w:left="0"/>
        <w:jc w:val="both"/>
      </w:pPr>
      <w:r>
        <w:rPr>
          <w:rFonts w:ascii="Times New Roman"/>
          <w:b w:val="false"/>
          <w:i w:val="false"/>
          <w:color w:val="000000"/>
          <w:sz w:val="28"/>
        </w:rPr>
        <w:t>
</w:t>
      </w:r>
      <w:r>
        <w:rPr>
          <w:rFonts w:ascii="Times New Roman"/>
          <w:b w:val="false"/>
          <w:i w:val="false"/>
          <w:color w:val="000000"/>
          <w:sz w:val="28"/>
        </w:rPr>
        <w:t>
Министерство транспорта и                 Приложение 4
</w:t>
      </w:r>
      <w:r>
        <w:br/>
      </w:r>
      <w:r>
        <w:rPr>
          <w:rFonts w:ascii="Times New Roman"/>
          <w:b w:val="false"/>
          <w:i w:val="false"/>
          <w:color w:val="000000"/>
          <w:sz w:val="28"/>
        </w:rPr>
        <w:t>
коммуникаций                              к Инструкции, утвержденной
</w:t>
      </w:r>
      <w:r>
        <w:br/>
      </w:r>
      <w:r>
        <w:rPr>
          <w:rFonts w:ascii="Times New Roman"/>
          <w:b w:val="false"/>
          <w:i w:val="false"/>
          <w:color w:val="000000"/>
          <w:sz w:val="28"/>
        </w:rPr>
        <w:t>
Республики Казахстан                      приказом Председателя Комитета
</w:t>
      </w:r>
      <w:r>
        <w:br/>
      </w:r>
      <w:r>
        <w:rPr>
          <w:rFonts w:ascii="Times New Roman"/>
          <w:b w:val="false"/>
          <w:i w:val="false"/>
          <w:color w:val="000000"/>
          <w:sz w:val="28"/>
        </w:rPr>
        <w:t>
Комитет транспортного контроля            транспортного контроля
</w:t>
      </w:r>
      <w:r>
        <w:br/>
      </w:r>
      <w:r>
        <w:rPr>
          <w:rFonts w:ascii="Times New Roman"/>
          <w:b w:val="false"/>
          <w:i w:val="false"/>
          <w:color w:val="000000"/>
          <w:sz w:val="28"/>
        </w:rPr>
        <w:t>
______________________________            от 15 мая 2001 N 38-п
</w:t>
      </w:r>
      <w:r>
        <w:br/>
      </w:r>
      <w:r>
        <w:rPr>
          <w:rFonts w:ascii="Times New Roman"/>
          <w:b w:val="false"/>
          <w:i w:val="false"/>
          <w:color w:val="000000"/>
          <w:sz w:val="28"/>
        </w:rPr>
        <w:t>
(наименование территориального 
</w:t>
      </w:r>
      <w:r>
        <w:br/>
      </w:r>
      <w:r>
        <w:rPr>
          <w:rFonts w:ascii="Times New Roman"/>
          <w:b w:val="false"/>
          <w:i w:val="false"/>
          <w:color w:val="000000"/>
          <w:sz w:val="28"/>
        </w:rPr>
        <w:t>
         управления)
</w:t>
      </w:r>
    </w:p>
    <w:p>
      <w:pPr>
        <w:spacing w:after="0"/>
        <w:ind w:left="0"/>
        <w:jc w:val="both"/>
      </w:pPr>
      <w:r>
        <w:rPr>
          <w:rFonts w:ascii="Times New Roman"/>
          <w:b w:val="false"/>
          <w:i w:val="false"/>
          <w:color w:val="000000"/>
          <w:sz w:val="28"/>
        </w:rPr>
        <w:t>
</w:t>
      </w:r>
      <w:r>
        <w:rPr>
          <w:rFonts w:ascii="Times New Roman"/>
          <w:b/>
          <w:i w:val="false"/>
          <w:color w:val="000000"/>
          <w:sz w:val="28"/>
        </w:rPr>
        <w:t>
                               Протокол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досмотра транспортного средства, маломерного судна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N _______ серия ______
</w:t>
      </w:r>
      <w:r>
        <w:rPr>
          <w:rFonts w:ascii="Times New Roman"/>
          <w:b w:val="false"/>
          <w:i w:val="false"/>
          <w:color w:val="000000"/>
          <w:sz w:val="28"/>
        </w:rPr>
        <w:t>
</w:t>
      </w:r>
    </w:p>
    <w:p>
      <w:pPr>
        <w:spacing w:after="0"/>
        <w:ind w:left="0"/>
        <w:jc w:val="both"/>
      </w:pPr>
      <w:r>
        <w:rPr>
          <w:rFonts w:ascii="Times New Roman"/>
          <w:b w:val="false"/>
          <w:i w:val="false"/>
          <w:color w:val="000000"/>
          <w:sz w:val="28"/>
        </w:rPr>
        <w:t>
"___" _________ 200_г.                       __________________
</w:t>
      </w:r>
      <w:r>
        <w:br/>
      </w:r>
      <w:r>
        <w:rPr>
          <w:rFonts w:ascii="Times New Roman"/>
          <w:b w:val="false"/>
          <w:i w:val="false"/>
          <w:color w:val="000000"/>
          <w:sz w:val="28"/>
        </w:rPr>
        <w:t>
(дата составления)                           (место составления)
</w:t>
      </w:r>
    </w:p>
    <w:p>
      <w:pPr>
        <w:spacing w:after="0"/>
        <w:ind w:left="0"/>
        <w:jc w:val="both"/>
      </w:pPr>
      <w:r>
        <w:rPr>
          <w:rFonts w:ascii="Times New Roman"/>
          <w:b w:val="false"/>
          <w:i w:val="false"/>
          <w:color w:val="000000"/>
          <w:sz w:val="28"/>
        </w:rPr>
        <w:t>
Нами (мною)________________________________________________________________
</w:t>
      </w:r>
      <w:r>
        <w:br/>
      </w:r>
      <w:r>
        <w:rPr>
          <w:rFonts w:ascii="Times New Roman"/>
          <w:b w:val="false"/>
          <w:i w:val="false"/>
          <w:color w:val="000000"/>
          <w:sz w:val="28"/>
        </w:rPr>
        <w:t>
               (Ф.И.О., занимаемая должность лиц, составивших протокол)
</w:t>
      </w:r>
      <w:r>
        <w:br/>
      </w:r>
      <w:r>
        <w:rPr>
          <w:rFonts w:ascii="Times New Roman"/>
          <w:b w:val="false"/>
          <w:i w:val="false"/>
          <w:color w:val="000000"/>
          <w:sz w:val="28"/>
        </w:rPr>
        <w:t>
в период с "_____" часов "_____" мин. до "_____" часов "_____" мин. 
</w:t>
      </w:r>
      <w:r>
        <w:br/>
      </w:r>
      <w:r>
        <w:rPr>
          <w:rFonts w:ascii="Times New Roman"/>
          <w:b w:val="false"/>
          <w:i w:val="false"/>
          <w:color w:val="000000"/>
          <w:sz w:val="28"/>
        </w:rPr>
        <w:t>
В присутствии свидетелей (понятых):
</w:t>
      </w:r>
    </w:p>
    <w:p>
      <w:pPr>
        <w:spacing w:after="0"/>
        <w:ind w:left="0"/>
        <w:jc w:val="both"/>
      </w:pPr>
      <w:r>
        <w:rPr>
          <w:rFonts w:ascii="Times New Roman"/>
          <w:b w:val="false"/>
          <w:i w:val="false"/>
          <w:color w:val="000000"/>
          <w:sz w:val="28"/>
        </w:rPr>
        <w:t>
1. ________________________________________________________________________
</w:t>
      </w:r>
      <w:r>
        <w:br/>
      </w:r>
      <w:r>
        <w:rPr>
          <w:rFonts w:ascii="Times New Roman"/>
          <w:b w:val="false"/>
          <w:i w:val="false"/>
          <w:color w:val="000000"/>
          <w:sz w:val="28"/>
        </w:rPr>
        <w:t>
проживающего по адресу:____________________________________________________
</w:t>
      </w:r>
      <w:r>
        <w:br/>
      </w:r>
      <w:r>
        <w:rPr>
          <w:rFonts w:ascii="Times New Roman"/>
          <w:b w:val="false"/>
          <w:i w:val="false"/>
          <w:color w:val="000000"/>
          <w:sz w:val="28"/>
        </w:rPr>
        <w:t>
паспортные данные:_________________________________________________________
</w:t>
      </w:r>
    </w:p>
    <w:p>
      <w:pPr>
        <w:spacing w:after="0"/>
        <w:ind w:left="0"/>
        <w:jc w:val="both"/>
      </w:pPr>
      <w:r>
        <w:rPr>
          <w:rFonts w:ascii="Times New Roman"/>
          <w:b w:val="false"/>
          <w:i w:val="false"/>
          <w:color w:val="000000"/>
          <w:sz w:val="28"/>
        </w:rPr>
        <w:t>
2. ________________________________________________________________________
</w:t>
      </w:r>
      <w:r>
        <w:br/>
      </w:r>
      <w:r>
        <w:rPr>
          <w:rFonts w:ascii="Times New Roman"/>
          <w:b w:val="false"/>
          <w:i w:val="false"/>
          <w:color w:val="000000"/>
          <w:sz w:val="28"/>
        </w:rPr>
        <w:t>
проживающего по адресу:____________________________________________________
</w:t>
      </w:r>
      <w:r>
        <w:br/>
      </w:r>
      <w:r>
        <w:rPr>
          <w:rFonts w:ascii="Times New Roman"/>
          <w:b w:val="false"/>
          <w:i w:val="false"/>
          <w:color w:val="000000"/>
          <w:sz w:val="28"/>
        </w:rPr>
        <w:t>
паспортные данные:_________________________________________________________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Согласно ст. 627 Кодекса Республики Казахстан об административных 
</w:t>
      </w:r>
      <w:r>
        <w:br/>
      </w:r>
      <w:r>
        <w:rPr>
          <w:rFonts w:ascii="Times New Roman"/>
          <w:b w:val="false"/>
          <w:i w:val="false"/>
          <w:color w:val="000000"/>
          <w:sz w:val="28"/>
        </w:rPr>
        <w:t>
правонарушениях произведен досмотр:________________________________________
</w:t>
      </w:r>
      <w:r>
        <w:br/>
      </w:r>
      <w:r>
        <w:rPr>
          <w:rFonts w:ascii="Times New Roman"/>
          <w:b w:val="false"/>
          <w:i w:val="false"/>
          <w:color w:val="000000"/>
          <w:sz w:val="28"/>
        </w:rPr>
        <w:t>
                                      (сведения о типе, марке, модели,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государственного регистрационного номера и иных идентификационных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признаков транспортного средства, маломерного судна)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принадлежащего ____________________________________________________________
</w:t>
      </w:r>
      <w:r>
        <w:br/>
      </w:r>
      <w:r>
        <w:rPr>
          <w:rFonts w:ascii="Times New Roman"/>
          <w:b w:val="false"/>
          <w:i w:val="false"/>
          <w:color w:val="000000"/>
          <w:sz w:val="28"/>
        </w:rPr>
        <w:t>
                     (сведения о владельце транспортного средства)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В ходе досмотра транспортного средства, маломерного судна были 
</w:t>
      </w:r>
      <w:r>
        <w:br/>
      </w:r>
      <w:r>
        <w:rPr>
          <w:rFonts w:ascii="Times New Roman"/>
          <w:b w:val="false"/>
          <w:i w:val="false"/>
          <w:color w:val="000000"/>
          <w:sz w:val="28"/>
        </w:rPr>
        <w:t>
применены: фото- и киносъемки, видеозаписи (нужное подчеркнуть).
</w:t>
      </w:r>
      <w:r>
        <w:br/>
      </w:r>
      <w:r>
        <w:rPr>
          <w:rFonts w:ascii="Times New Roman"/>
          <w:b w:val="false"/>
          <w:i w:val="false"/>
          <w:color w:val="000000"/>
          <w:sz w:val="28"/>
        </w:rPr>
        <w:t>
     Перечисленным выше лицам разъяснены их права и обязанности, 
</w:t>
      </w:r>
      <w:r>
        <w:br/>
      </w:r>
      <w:r>
        <w:rPr>
          <w:rFonts w:ascii="Times New Roman"/>
          <w:b w:val="false"/>
          <w:i w:val="false"/>
          <w:color w:val="000000"/>
          <w:sz w:val="28"/>
        </w:rPr>
        <w:t>
предусмотренные ст.ст. 584, 594, 595  
</w:t>
      </w:r>
      <w:r>
        <w:rPr>
          <w:rFonts w:ascii="Times New Roman"/>
          <w:b w:val="false"/>
          <w:i w:val="false"/>
          <w:color w:val="000000"/>
          <w:sz w:val="28"/>
        </w:rPr>
        <w:t xml:space="preserve"> K010155_ </w:t>
      </w:r>
      <w:r>
        <w:rPr>
          <w:rFonts w:ascii="Times New Roman"/>
          <w:b w:val="false"/>
          <w:i w:val="false"/>
          <w:color w:val="000000"/>
          <w:sz w:val="28"/>
        </w:rPr>
        <w:t>
  Кодекса Республики
</w:t>
      </w:r>
      <w:r>
        <w:br/>
      </w:r>
      <w:r>
        <w:rPr>
          <w:rFonts w:ascii="Times New Roman"/>
          <w:b w:val="false"/>
          <w:i w:val="false"/>
          <w:color w:val="000000"/>
          <w:sz w:val="28"/>
        </w:rPr>
        <w:t>
Казахстан об административных правонарушениях. 
</w:t>
      </w:r>
    </w:p>
    <w:p>
      <w:pPr>
        <w:spacing w:after="0"/>
        <w:ind w:left="0"/>
        <w:jc w:val="both"/>
      </w:pPr>
      <w:r>
        <w:rPr>
          <w:rFonts w:ascii="Times New Roman"/>
          <w:b w:val="false"/>
          <w:i w:val="false"/>
          <w:color w:val="000000"/>
          <w:sz w:val="28"/>
        </w:rPr>
        <w:t>
Протокол составил(и):                        ____________________________
</w:t>
      </w:r>
      <w:r>
        <w:br/>
      </w:r>
      <w:r>
        <w:rPr>
          <w:rFonts w:ascii="Times New Roman"/>
          <w:b w:val="false"/>
          <w:i w:val="false"/>
          <w:color w:val="000000"/>
          <w:sz w:val="28"/>
        </w:rPr>
        <w:t>
                                             (должность, Ф.И.О., подпись)
</w:t>
      </w:r>
    </w:p>
    <w:p>
      <w:pPr>
        <w:spacing w:after="0"/>
        <w:ind w:left="0"/>
        <w:jc w:val="both"/>
      </w:pPr>
      <w:r>
        <w:rPr>
          <w:rFonts w:ascii="Times New Roman"/>
          <w:b w:val="false"/>
          <w:i w:val="false"/>
          <w:color w:val="000000"/>
          <w:sz w:val="28"/>
        </w:rPr>
        <w:t>
Протокол прочитан и подписан: _____________________________________________
</w:t>
      </w:r>
      <w:r>
        <w:br/>
      </w:r>
      <w:r>
        <w:rPr>
          <w:rFonts w:ascii="Times New Roman"/>
          <w:b w:val="false"/>
          <w:i w:val="false"/>
          <w:color w:val="000000"/>
          <w:sz w:val="28"/>
        </w:rPr>
        <w:t>
                    (Ф.И.О., подпись лица, совершившего адм.правонарушение)
</w:t>
      </w:r>
    </w:p>
    <w:p>
      <w:pPr>
        <w:spacing w:after="0"/>
        <w:ind w:left="0"/>
        <w:jc w:val="both"/>
      </w:pPr>
      <w:r>
        <w:rPr>
          <w:rFonts w:ascii="Times New Roman"/>
          <w:b w:val="false"/>
          <w:i w:val="false"/>
          <w:color w:val="000000"/>
          <w:sz w:val="28"/>
        </w:rPr>
        <w:t>
В случае отказа от подписи протокола:        ___________________________
</w:t>
      </w:r>
      <w:r>
        <w:br/>
      </w:r>
      <w:r>
        <w:rPr>
          <w:rFonts w:ascii="Times New Roman"/>
          <w:b w:val="false"/>
          <w:i w:val="false"/>
          <w:color w:val="000000"/>
          <w:sz w:val="28"/>
        </w:rPr>
        <w:t>
                                               (соответствующая запись)
</w:t>
      </w:r>
    </w:p>
    <w:p>
      <w:pPr>
        <w:spacing w:after="0"/>
        <w:ind w:left="0"/>
        <w:jc w:val="both"/>
      </w:pPr>
      <w:r>
        <w:rPr>
          <w:rFonts w:ascii="Times New Roman"/>
          <w:b w:val="false"/>
          <w:i w:val="false"/>
          <w:color w:val="000000"/>
          <w:sz w:val="28"/>
        </w:rPr>
        <w:t>
С протоколом ознакомлены свидетели (понятые):
</w:t>
      </w:r>
    </w:p>
    <w:p>
      <w:pPr>
        <w:spacing w:after="0"/>
        <w:ind w:left="0"/>
        <w:jc w:val="both"/>
      </w:pPr>
      <w:r>
        <w:rPr>
          <w:rFonts w:ascii="Times New Roman"/>
          <w:b w:val="false"/>
          <w:i w:val="false"/>
          <w:color w:val="000000"/>
          <w:sz w:val="28"/>
        </w:rPr>
        <w:t>
3. ________________________________________________________________________
</w:t>
      </w:r>
      <w:r>
        <w:br/>
      </w:r>
      <w:r>
        <w:rPr>
          <w:rFonts w:ascii="Times New Roman"/>
          <w:b w:val="false"/>
          <w:i w:val="false"/>
          <w:color w:val="000000"/>
          <w:sz w:val="28"/>
        </w:rPr>
        <w:t>
          (подпись)    (Ф.И.О. лиц, присутствующих при изъятии, дата)
</w:t>
      </w:r>
      <w:r>
        <w:br/>
      </w:r>
      <w:r>
        <w:rPr>
          <w:rFonts w:ascii="Times New Roman"/>
          <w:b w:val="false"/>
          <w:i w:val="false"/>
          <w:color w:val="000000"/>
          <w:sz w:val="28"/>
        </w:rPr>
        <w:t>
4. ________________________________________________________________________
</w:t>
      </w:r>
      <w:r>
        <w:br/>
      </w:r>
      <w:r>
        <w:rPr>
          <w:rFonts w:ascii="Times New Roman"/>
          <w:b w:val="false"/>
          <w:i w:val="false"/>
          <w:color w:val="000000"/>
          <w:sz w:val="28"/>
        </w:rPr>
        <w:t>
          (подпись)    (Ф.И.О. лиц, присутствующих при изъятии, дата)
</w:t>
      </w:r>
      <w:r>
        <w:br/>
      </w:r>
      <w:r>
        <w:rPr>
          <w:rFonts w:ascii="Times New Roman"/>
          <w:b w:val="false"/>
          <w:i w:val="false"/>
          <w:color w:val="000000"/>
          <w:sz w:val="28"/>
        </w:rPr>
        <w:t>
Копию протокола получил(а) ________________________________________________
</w:t>
      </w:r>
    </w:p>
    <w:p>
      <w:pPr>
        <w:spacing w:after="0"/>
        <w:ind w:left="0"/>
        <w:jc w:val="both"/>
      </w:pPr>
      <w:r>
        <w:rPr>
          <w:rFonts w:ascii="Times New Roman"/>
          <w:b w:val="false"/>
          <w:i w:val="false"/>
          <w:color w:val="000000"/>
          <w:sz w:val="28"/>
        </w:rPr>
        <w:t>
                                      (Ф.И.О., подпись, дата)
</w:t>
      </w:r>
    </w:p>
    <w:p>
      <w:pPr>
        <w:spacing w:after="0"/>
        <w:ind w:left="0"/>
        <w:jc w:val="both"/>
      </w:pPr>
      <w:r>
        <w:rPr>
          <w:rFonts w:ascii="Times New Roman"/>
          <w:b w:val="false"/>
          <w:i w:val="false"/>
          <w:color w:val="000000"/>
          <w:sz w:val="28"/>
        </w:rPr>
        <w:t>
Примечание: За незаконное воспрепятствование сотруднику органа в области 
</w:t>
      </w:r>
      <w:r>
        <w:br/>
      </w:r>
      <w:r>
        <w:rPr>
          <w:rFonts w:ascii="Times New Roman"/>
          <w:b w:val="false"/>
          <w:i w:val="false"/>
          <w:color w:val="000000"/>
          <w:sz w:val="28"/>
        </w:rPr>
        <w:t>
транспорта и коммуникаций в выполнении им служебных обязанностей в 
</w:t>
      </w:r>
      <w:r>
        <w:br/>
      </w:r>
      <w:r>
        <w:rPr>
          <w:rFonts w:ascii="Times New Roman"/>
          <w:b w:val="false"/>
          <w:i w:val="false"/>
          <w:color w:val="000000"/>
          <w:sz w:val="28"/>
        </w:rPr>
        <w:t>
соответствии с их компетенцией, физические лица или юридические лица 
</w:t>
      </w:r>
      <w:r>
        <w:br/>
      </w:r>
      <w:r>
        <w:rPr>
          <w:rFonts w:ascii="Times New Roman"/>
          <w:b w:val="false"/>
          <w:i w:val="false"/>
          <w:color w:val="000000"/>
          <w:sz w:val="28"/>
        </w:rPr>
        <w:t>
независимо от вида и форм собственности привлекаются к ответственности 
</w:t>
      </w:r>
      <w:r>
        <w:br/>
      </w:r>
      <w:r>
        <w:rPr>
          <w:rFonts w:ascii="Times New Roman"/>
          <w:b w:val="false"/>
          <w:i w:val="false"/>
          <w:color w:val="000000"/>
          <w:sz w:val="28"/>
        </w:rPr>
        <w:t>
согласно ст. 356 Кодекса Республики Казахстан об административных 
</w:t>
      </w:r>
      <w:r>
        <w:br/>
      </w:r>
      <w:r>
        <w:rPr>
          <w:rFonts w:ascii="Times New Roman"/>
          <w:b w:val="false"/>
          <w:i w:val="false"/>
          <w:color w:val="000000"/>
          <w:sz w:val="28"/>
        </w:rPr>
        <w:t>
правонарушениях. 
</w:t>
      </w:r>
    </w:p>
    <w:p>
      <w:pPr>
        <w:spacing w:after="0"/>
        <w:ind w:left="0"/>
        <w:jc w:val="both"/>
      </w:pPr>
      <w:r>
        <w:rPr>
          <w:rFonts w:ascii="Times New Roman"/>
          <w:b w:val="false"/>
          <w:i w:val="false"/>
          <w:color w:val="000000"/>
          <w:sz w:val="28"/>
        </w:rPr>
        <w:t>
</w:t>
      </w:r>
      <w:r>
        <w:rPr>
          <w:rFonts w:ascii="Times New Roman"/>
          <w:b w:val="false"/>
          <w:i w:val="false"/>
          <w:color w:val="000000"/>
          <w:sz w:val="28"/>
        </w:rPr>
        <w:t>
Министерство транспорта и                 Приложение 5
</w:t>
      </w:r>
      <w:r>
        <w:br/>
      </w:r>
      <w:r>
        <w:rPr>
          <w:rFonts w:ascii="Times New Roman"/>
          <w:b w:val="false"/>
          <w:i w:val="false"/>
          <w:color w:val="000000"/>
          <w:sz w:val="28"/>
        </w:rPr>
        <w:t>
коммуникаций                              к Инструкции, утвержденной
</w:t>
      </w:r>
      <w:r>
        <w:br/>
      </w:r>
      <w:r>
        <w:rPr>
          <w:rFonts w:ascii="Times New Roman"/>
          <w:b w:val="false"/>
          <w:i w:val="false"/>
          <w:color w:val="000000"/>
          <w:sz w:val="28"/>
        </w:rPr>
        <w:t>
Республики Казахстан                      приказом Председателя Комитета
</w:t>
      </w:r>
      <w:r>
        <w:br/>
      </w:r>
      <w:r>
        <w:rPr>
          <w:rFonts w:ascii="Times New Roman"/>
          <w:b w:val="false"/>
          <w:i w:val="false"/>
          <w:color w:val="000000"/>
          <w:sz w:val="28"/>
        </w:rPr>
        <w:t>
Комитет транспортного контроля            транспортного контроля
</w:t>
      </w:r>
      <w:r>
        <w:br/>
      </w:r>
      <w:r>
        <w:rPr>
          <w:rFonts w:ascii="Times New Roman"/>
          <w:b w:val="false"/>
          <w:i w:val="false"/>
          <w:color w:val="000000"/>
          <w:sz w:val="28"/>
        </w:rPr>
        <w:t>
______________________________            от 15 мая 2001 N 38-п
</w:t>
      </w:r>
      <w:r>
        <w:br/>
      </w:r>
      <w:r>
        <w:rPr>
          <w:rFonts w:ascii="Times New Roman"/>
          <w:b w:val="false"/>
          <w:i w:val="false"/>
          <w:color w:val="000000"/>
          <w:sz w:val="28"/>
        </w:rPr>
        <w:t>
(наименование территориального 
</w:t>
      </w:r>
      <w:r>
        <w:br/>
      </w:r>
      <w:r>
        <w:rPr>
          <w:rFonts w:ascii="Times New Roman"/>
          <w:b w:val="false"/>
          <w:i w:val="false"/>
          <w:color w:val="000000"/>
          <w:sz w:val="28"/>
        </w:rPr>
        <w:t>
         управления)
</w:t>
      </w:r>
    </w:p>
    <w:p>
      <w:pPr>
        <w:spacing w:after="0"/>
        <w:ind w:left="0"/>
        <w:jc w:val="both"/>
      </w:pPr>
      <w:r>
        <w:rPr>
          <w:rFonts w:ascii="Times New Roman"/>
          <w:b w:val="false"/>
          <w:i w:val="false"/>
          <w:color w:val="000000"/>
          <w:sz w:val="28"/>
        </w:rPr>
        <w:t>
</w:t>
      </w:r>
      <w:r>
        <w:rPr>
          <w:rFonts w:ascii="Times New Roman"/>
          <w:b/>
          <w:i w:val="false"/>
          <w:color w:val="000000"/>
          <w:sz w:val="28"/>
        </w:rPr>
        <w:t>
                               Протокол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осмотра территории, помещения и иного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имущества юридического лица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N _______ серия ______
</w:t>
      </w:r>
      <w:r>
        <w:rPr>
          <w:rFonts w:ascii="Times New Roman"/>
          <w:b w:val="false"/>
          <w:i w:val="false"/>
          <w:color w:val="000000"/>
          <w:sz w:val="28"/>
        </w:rPr>
        <w:t>
</w:t>
      </w:r>
    </w:p>
    <w:p>
      <w:pPr>
        <w:spacing w:after="0"/>
        <w:ind w:left="0"/>
        <w:jc w:val="both"/>
      </w:pPr>
      <w:r>
        <w:rPr>
          <w:rFonts w:ascii="Times New Roman"/>
          <w:b w:val="false"/>
          <w:i w:val="false"/>
          <w:color w:val="000000"/>
          <w:sz w:val="28"/>
        </w:rPr>
        <w:t>
"___" _________ 200_г.                       __________________
</w:t>
      </w:r>
      <w:r>
        <w:br/>
      </w:r>
      <w:r>
        <w:rPr>
          <w:rFonts w:ascii="Times New Roman"/>
          <w:b w:val="false"/>
          <w:i w:val="false"/>
          <w:color w:val="000000"/>
          <w:sz w:val="28"/>
        </w:rPr>
        <w:t>
(дата составления)                           (место составления)
</w:t>
      </w:r>
    </w:p>
    <w:p>
      <w:pPr>
        <w:spacing w:after="0"/>
        <w:ind w:left="0"/>
        <w:jc w:val="both"/>
      </w:pPr>
      <w:r>
        <w:rPr>
          <w:rFonts w:ascii="Times New Roman"/>
          <w:b w:val="false"/>
          <w:i w:val="false"/>
          <w:color w:val="000000"/>
          <w:sz w:val="28"/>
        </w:rPr>
        <w:t>
Нами (мною)________________________________________________________________
</w:t>
      </w:r>
      <w:r>
        <w:br/>
      </w:r>
      <w:r>
        <w:rPr>
          <w:rFonts w:ascii="Times New Roman"/>
          <w:b w:val="false"/>
          <w:i w:val="false"/>
          <w:color w:val="000000"/>
          <w:sz w:val="28"/>
        </w:rPr>
        <w:t>
              (Ф.И.О., занимаемая должность лиц, составивших протокол)
</w:t>
      </w:r>
    </w:p>
    <w:p>
      <w:pPr>
        <w:spacing w:after="0"/>
        <w:ind w:left="0"/>
        <w:jc w:val="both"/>
      </w:pPr>
      <w:r>
        <w:rPr>
          <w:rFonts w:ascii="Times New Roman"/>
          <w:b w:val="false"/>
          <w:i w:val="false"/>
          <w:color w:val="000000"/>
          <w:sz w:val="28"/>
        </w:rPr>
        <w:t>
в период с "_____" часов "_____" мин. до "_____" часов "_____" мин. 
</w:t>
      </w:r>
    </w:p>
    <w:p>
      <w:pPr>
        <w:spacing w:after="0"/>
        <w:ind w:left="0"/>
        <w:jc w:val="both"/>
      </w:pPr>
      <w:r>
        <w:rPr>
          <w:rFonts w:ascii="Times New Roman"/>
          <w:b w:val="false"/>
          <w:i w:val="false"/>
          <w:color w:val="000000"/>
          <w:sz w:val="28"/>
        </w:rPr>
        <w:t>
В присутствии свидетелей (понятых):
</w:t>
      </w:r>
    </w:p>
    <w:p>
      <w:pPr>
        <w:spacing w:after="0"/>
        <w:ind w:left="0"/>
        <w:jc w:val="both"/>
      </w:pPr>
      <w:r>
        <w:rPr>
          <w:rFonts w:ascii="Times New Roman"/>
          <w:b w:val="false"/>
          <w:i w:val="false"/>
          <w:color w:val="000000"/>
          <w:sz w:val="28"/>
        </w:rPr>
        <w:t>
1. ________________________________________________________________________
</w:t>
      </w:r>
      <w:r>
        <w:br/>
      </w:r>
      <w:r>
        <w:rPr>
          <w:rFonts w:ascii="Times New Roman"/>
          <w:b w:val="false"/>
          <w:i w:val="false"/>
          <w:color w:val="000000"/>
          <w:sz w:val="28"/>
        </w:rPr>
        <w:t>
проживающего по адресу:____________________________________________________
</w:t>
      </w:r>
      <w:r>
        <w:br/>
      </w:r>
      <w:r>
        <w:rPr>
          <w:rFonts w:ascii="Times New Roman"/>
          <w:b w:val="false"/>
          <w:i w:val="false"/>
          <w:color w:val="000000"/>
          <w:sz w:val="28"/>
        </w:rPr>
        <w:t>
паспортные данные:_________________________________________________________
</w:t>
      </w:r>
      <w:r>
        <w:br/>
      </w:r>
      <w:r>
        <w:rPr>
          <w:rFonts w:ascii="Times New Roman"/>
          <w:b w:val="false"/>
          <w:i w:val="false"/>
          <w:color w:val="000000"/>
          <w:sz w:val="28"/>
        </w:rPr>
        <w:t>
2. ________________________________________________________________________
</w:t>
      </w:r>
      <w:r>
        <w:br/>
      </w:r>
      <w:r>
        <w:rPr>
          <w:rFonts w:ascii="Times New Roman"/>
          <w:b w:val="false"/>
          <w:i w:val="false"/>
          <w:color w:val="000000"/>
          <w:sz w:val="28"/>
        </w:rPr>
        <w:t>
проживающего по адресу:____________________________________________________
</w:t>
      </w:r>
      <w:r>
        <w:br/>
      </w:r>
      <w:r>
        <w:rPr>
          <w:rFonts w:ascii="Times New Roman"/>
          <w:b w:val="false"/>
          <w:i w:val="false"/>
          <w:color w:val="000000"/>
          <w:sz w:val="28"/>
        </w:rPr>
        <w:t>
паспортные данные:_________________________________________________________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Согласно ст. 631 Кодекса Республики Казахстан об административных 
</w:t>
      </w:r>
      <w:r>
        <w:br/>
      </w:r>
      <w:r>
        <w:rPr>
          <w:rFonts w:ascii="Times New Roman"/>
          <w:b w:val="false"/>
          <w:i w:val="false"/>
          <w:color w:val="000000"/>
          <w:sz w:val="28"/>
        </w:rPr>
        <w:t>
правонарушениях произведен осмотр: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(сведения об осмотренных территориях, помещениях и иного имущества,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видах, количестве, иных идентификационных признаков товаров и прочих вещей,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видах и реквизитах документов)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принадлежащих _____________________________________________________________
</w:t>
      </w:r>
      <w:r>
        <w:br/>
      </w:r>
      <w:r>
        <w:rPr>
          <w:rFonts w:ascii="Times New Roman"/>
          <w:b w:val="false"/>
          <w:i w:val="false"/>
          <w:color w:val="000000"/>
          <w:sz w:val="28"/>
        </w:rPr>
        <w:t>
              (сведения о юридическом лице и о его законном представителе)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Протокол составил(и):                        ____________________________
</w:t>
      </w:r>
      <w:r>
        <w:br/>
      </w:r>
      <w:r>
        <w:rPr>
          <w:rFonts w:ascii="Times New Roman"/>
          <w:b w:val="false"/>
          <w:i w:val="false"/>
          <w:color w:val="000000"/>
          <w:sz w:val="28"/>
        </w:rPr>
        <w:t>
                                             (должность, Ф.И.О., подпись)
</w:t>
      </w:r>
    </w:p>
    <w:p>
      <w:pPr>
        <w:spacing w:after="0"/>
        <w:ind w:left="0"/>
        <w:jc w:val="both"/>
      </w:pPr>
      <w:r>
        <w:rPr>
          <w:rFonts w:ascii="Times New Roman"/>
          <w:b w:val="false"/>
          <w:i w:val="false"/>
          <w:color w:val="000000"/>
          <w:sz w:val="28"/>
        </w:rPr>
        <w:t>
Протокол прочитан и подписан: _____________________________________________
</w:t>
      </w:r>
      <w:r>
        <w:br/>
      </w:r>
      <w:r>
        <w:rPr>
          <w:rFonts w:ascii="Times New Roman"/>
          <w:b w:val="false"/>
          <w:i w:val="false"/>
          <w:color w:val="000000"/>
          <w:sz w:val="28"/>
        </w:rPr>
        <w:t>
                    (Ф.И.О., подпись лица, совершившего адм.правонарушение)
</w:t>
      </w:r>
    </w:p>
    <w:p>
      <w:pPr>
        <w:spacing w:after="0"/>
        <w:ind w:left="0"/>
        <w:jc w:val="both"/>
      </w:pPr>
      <w:r>
        <w:rPr>
          <w:rFonts w:ascii="Times New Roman"/>
          <w:b w:val="false"/>
          <w:i w:val="false"/>
          <w:color w:val="000000"/>
          <w:sz w:val="28"/>
        </w:rPr>
        <w:t>
В случае отказа от подписи протокола:        ____________________________
</w:t>
      </w:r>
      <w:r>
        <w:br/>
      </w:r>
      <w:r>
        <w:rPr>
          <w:rFonts w:ascii="Times New Roman"/>
          <w:b w:val="false"/>
          <w:i w:val="false"/>
          <w:color w:val="000000"/>
          <w:sz w:val="28"/>
        </w:rPr>
        <w:t>
                                               (соответствующая запись)
</w:t>
      </w:r>
    </w:p>
    <w:p>
      <w:pPr>
        <w:spacing w:after="0"/>
        <w:ind w:left="0"/>
        <w:jc w:val="both"/>
      </w:pPr>
      <w:r>
        <w:rPr>
          <w:rFonts w:ascii="Times New Roman"/>
          <w:b w:val="false"/>
          <w:i w:val="false"/>
          <w:color w:val="000000"/>
          <w:sz w:val="28"/>
        </w:rPr>
        <w:t>
С протоколом ознакомлены свидетели (понятые):
</w:t>
      </w:r>
    </w:p>
    <w:p>
      <w:pPr>
        <w:spacing w:after="0"/>
        <w:ind w:left="0"/>
        <w:jc w:val="both"/>
      </w:pPr>
      <w:r>
        <w:rPr>
          <w:rFonts w:ascii="Times New Roman"/>
          <w:b w:val="false"/>
          <w:i w:val="false"/>
          <w:color w:val="000000"/>
          <w:sz w:val="28"/>
        </w:rPr>
        <w:t>
5. ________________________________________________________________________
</w:t>
      </w:r>
      <w:r>
        <w:br/>
      </w:r>
      <w:r>
        <w:rPr>
          <w:rFonts w:ascii="Times New Roman"/>
          <w:b w:val="false"/>
          <w:i w:val="false"/>
          <w:color w:val="000000"/>
          <w:sz w:val="28"/>
        </w:rPr>
        <w:t>
             (подпись)      (Ф.И.О. лиц, присутствующих при изъятии, дата)
</w:t>
      </w:r>
      <w:r>
        <w:br/>
      </w:r>
      <w:r>
        <w:rPr>
          <w:rFonts w:ascii="Times New Roman"/>
          <w:b w:val="false"/>
          <w:i w:val="false"/>
          <w:color w:val="000000"/>
          <w:sz w:val="28"/>
        </w:rPr>
        <w:t>
6. ________________________________________________________________________
</w:t>
      </w:r>
      <w:r>
        <w:br/>
      </w:r>
      <w:r>
        <w:rPr>
          <w:rFonts w:ascii="Times New Roman"/>
          <w:b w:val="false"/>
          <w:i w:val="false"/>
          <w:color w:val="000000"/>
          <w:sz w:val="28"/>
        </w:rPr>
        <w:t>
             (подпись)      (Ф.И.О. лиц, присутствующих при изъятии, дата)
</w:t>
      </w:r>
      <w:r>
        <w:br/>
      </w:r>
      <w:r>
        <w:rPr>
          <w:rFonts w:ascii="Times New Roman"/>
          <w:b w:val="false"/>
          <w:i w:val="false"/>
          <w:color w:val="000000"/>
          <w:sz w:val="28"/>
        </w:rPr>
        <w:t>
Копию протокола получил(а) ________________________________________________
</w:t>
      </w:r>
      <w:r>
        <w:br/>
      </w:r>
      <w:r>
        <w:rPr>
          <w:rFonts w:ascii="Times New Roman"/>
          <w:b w:val="false"/>
          <w:i w:val="false"/>
          <w:color w:val="000000"/>
          <w:sz w:val="28"/>
        </w:rPr>
        <w:t>
                                        (Ф.И.О., подпись, дата)
</w:t>
      </w:r>
    </w:p>
    <w:p>
      <w:pPr>
        <w:spacing w:after="0"/>
        <w:ind w:left="0"/>
        <w:jc w:val="both"/>
      </w:pPr>
      <w:r>
        <w:rPr>
          <w:rFonts w:ascii="Times New Roman"/>
          <w:b w:val="false"/>
          <w:i w:val="false"/>
          <w:color w:val="000000"/>
          <w:sz w:val="28"/>
        </w:rPr>
        <w:t>
Примечание: За незаконное воспрепятствование сотруднику органа в области 
</w:t>
      </w:r>
      <w:r>
        <w:br/>
      </w:r>
      <w:r>
        <w:rPr>
          <w:rFonts w:ascii="Times New Roman"/>
          <w:b w:val="false"/>
          <w:i w:val="false"/>
          <w:color w:val="000000"/>
          <w:sz w:val="28"/>
        </w:rPr>
        <w:t>
транспорта и коммуникаций в выполнении им служебных обязанностей в 
</w:t>
      </w:r>
      <w:r>
        <w:br/>
      </w:r>
      <w:r>
        <w:rPr>
          <w:rFonts w:ascii="Times New Roman"/>
          <w:b w:val="false"/>
          <w:i w:val="false"/>
          <w:color w:val="000000"/>
          <w:sz w:val="28"/>
        </w:rPr>
        <w:t>
соответствии с их компетенцией, физические лица или юридические лица 
</w:t>
      </w:r>
      <w:r>
        <w:br/>
      </w:r>
      <w:r>
        <w:rPr>
          <w:rFonts w:ascii="Times New Roman"/>
          <w:b w:val="false"/>
          <w:i w:val="false"/>
          <w:color w:val="000000"/>
          <w:sz w:val="28"/>
        </w:rPr>
        <w:t>
независимо от вида и форм собственности привлекаются к ответственности 
</w:t>
      </w:r>
      <w:r>
        <w:br/>
      </w:r>
      <w:r>
        <w:rPr>
          <w:rFonts w:ascii="Times New Roman"/>
          <w:b w:val="false"/>
          <w:i w:val="false"/>
          <w:color w:val="000000"/>
          <w:sz w:val="28"/>
        </w:rPr>
        <w:t>
согласно ст. 356  
</w:t>
      </w:r>
      <w:r>
        <w:rPr>
          <w:rFonts w:ascii="Times New Roman"/>
          <w:b w:val="false"/>
          <w:i w:val="false"/>
          <w:color w:val="000000"/>
          <w:sz w:val="28"/>
        </w:rPr>
        <w:t xml:space="preserve"> K010155_ </w:t>
      </w:r>
      <w:r>
        <w:rPr>
          <w:rFonts w:ascii="Times New Roman"/>
          <w:b w:val="false"/>
          <w:i w:val="false"/>
          <w:color w:val="000000"/>
          <w:sz w:val="28"/>
        </w:rPr>
        <w:t>
  Кодекса Республики Казахстан об 
</w:t>
      </w:r>
      <w:r>
        <w:br/>
      </w:r>
      <w:r>
        <w:rPr>
          <w:rFonts w:ascii="Times New Roman"/>
          <w:b w:val="false"/>
          <w:i w:val="false"/>
          <w:color w:val="000000"/>
          <w:sz w:val="28"/>
        </w:rPr>
        <w:t>
административных правонарушениях. 
</w:t>
      </w:r>
    </w:p>
    <w:p>
      <w:pPr>
        <w:spacing w:after="0"/>
        <w:ind w:left="0"/>
        <w:jc w:val="both"/>
      </w:pPr>
      <w:r>
        <w:rPr>
          <w:rFonts w:ascii="Times New Roman"/>
          <w:b w:val="false"/>
          <w:i w:val="false"/>
          <w:color w:val="000000"/>
          <w:sz w:val="28"/>
        </w:rPr>
        <w:t>
</w:t>
      </w:r>
      <w:r>
        <w:rPr>
          <w:rFonts w:ascii="Times New Roman"/>
          <w:b w:val="false"/>
          <w:i w:val="false"/>
          <w:color w:val="000000"/>
          <w:sz w:val="28"/>
        </w:rPr>
        <w:t>
Министерство транспорта и                 Приложение 6
</w:t>
      </w:r>
      <w:r>
        <w:br/>
      </w:r>
      <w:r>
        <w:rPr>
          <w:rFonts w:ascii="Times New Roman"/>
          <w:b w:val="false"/>
          <w:i w:val="false"/>
          <w:color w:val="000000"/>
          <w:sz w:val="28"/>
        </w:rPr>
        <w:t>
коммуникаций                              к Инструкции, утвержденной
</w:t>
      </w:r>
      <w:r>
        <w:br/>
      </w:r>
      <w:r>
        <w:rPr>
          <w:rFonts w:ascii="Times New Roman"/>
          <w:b w:val="false"/>
          <w:i w:val="false"/>
          <w:color w:val="000000"/>
          <w:sz w:val="28"/>
        </w:rPr>
        <w:t>
Республики Казахстан                      приказом Председателя Комитета
</w:t>
      </w:r>
      <w:r>
        <w:br/>
      </w:r>
      <w:r>
        <w:rPr>
          <w:rFonts w:ascii="Times New Roman"/>
          <w:b w:val="false"/>
          <w:i w:val="false"/>
          <w:color w:val="000000"/>
          <w:sz w:val="28"/>
        </w:rPr>
        <w:t>
Комитет транспортного контроля            транспортного контроля
</w:t>
      </w:r>
      <w:r>
        <w:br/>
      </w:r>
      <w:r>
        <w:rPr>
          <w:rFonts w:ascii="Times New Roman"/>
          <w:b w:val="false"/>
          <w:i w:val="false"/>
          <w:color w:val="000000"/>
          <w:sz w:val="28"/>
        </w:rPr>
        <w:t>
______________________________            от 15 мая 2001 N 38-п
</w:t>
      </w:r>
      <w:r>
        <w:br/>
      </w:r>
      <w:r>
        <w:rPr>
          <w:rFonts w:ascii="Times New Roman"/>
          <w:b w:val="false"/>
          <w:i w:val="false"/>
          <w:color w:val="000000"/>
          <w:sz w:val="28"/>
        </w:rPr>
        <w:t>
(наименование территориального 
</w:t>
      </w:r>
      <w:r>
        <w:br/>
      </w:r>
      <w:r>
        <w:rPr>
          <w:rFonts w:ascii="Times New Roman"/>
          <w:b w:val="false"/>
          <w:i w:val="false"/>
          <w:color w:val="000000"/>
          <w:sz w:val="28"/>
        </w:rPr>
        <w:t>
         управления)
</w:t>
      </w:r>
    </w:p>
    <w:p>
      <w:pPr>
        <w:spacing w:after="0"/>
        <w:ind w:left="0"/>
        <w:jc w:val="both"/>
      </w:pPr>
      <w:r>
        <w:rPr>
          <w:rFonts w:ascii="Times New Roman"/>
          <w:b w:val="false"/>
          <w:i w:val="false"/>
          <w:color w:val="000000"/>
          <w:sz w:val="28"/>
        </w:rPr>
        <w:t>
</w:t>
      </w:r>
      <w:r>
        <w:rPr>
          <w:rFonts w:ascii="Times New Roman"/>
          <w:b/>
          <w:i w:val="false"/>
          <w:color w:val="000000"/>
          <w:sz w:val="28"/>
        </w:rPr>
        <w:t>
                              Постановление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по делу об административном правонарушении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N _______ серия ______
</w:t>
      </w:r>
      <w:r>
        <w:rPr>
          <w:rFonts w:ascii="Times New Roman"/>
          <w:b w:val="false"/>
          <w:i w:val="false"/>
          <w:color w:val="000000"/>
          <w:sz w:val="28"/>
        </w:rPr>
        <w:t>
</w:t>
      </w:r>
    </w:p>
    <w:p>
      <w:pPr>
        <w:spacing w:after="0"/>
        <w:ind w:left="0"/>
        <w:jc w:val="both"/>
      </w:pPr>
      <w:r>
        <w:rPr>
          <w:rFonts w:ascii="Times New Roman"/>
          <w:b w:val="false"/>
          <w:i w:val="false"/>
          <w:color w:val="000000"/>
          <w:sz w:val="28"/>
        </w:rPr>
        <w:t>
" ___ " __________200_г.                    ___________________
</w:t>
      </w:r>
      <w:r>
        <w:br/>
      </w:r>
      <w:r>
        <w:rPr>
          <w:rFonts w:ascii="Times New Roman"/>
          <w:b w:val="false"/>
          <w:i w:val="false"/>
          <w:color w:val="000000"/>
          <w:sz w:val="28"/>
        </w:rPr>
        <w:t>
(дата составления)                          (место составления)
</w:t>
      </w:r>
    </w:p>
    <w:p>
      <w:pPr>
        <w:spacing w:after="0"/>
        <w:ind w:left="0"/>
        <w:jc w:val="both"/>
      </w:pPr>
      <w:r>
        <w:rPr>
          <w:rFonts w:ascii="Times New Roman"/>
          <w:b w:val="false"/>
          <w:i w:val="false"/>
          <w:color w:val="000000"/>
          <w:sz w:val="28"/>
        </w:rPr>
        <w:t>
Я, _________________________________________________ рассмотрев протокол от
</w:t>
      </w:r>
      <w:r>
        <w:br/>
      </w:r>
      <w:r>
        <w:rPr>
          <w:rFonts w:ascii="Times New Roman"/>
          <w:b w:val="false"/>
          <w:i w:val="false"/>
          <w:color w:val="000000"/>
          <w:sz w:val="28"/>
        </w:rPr>
        <w:t>
 (занимаемая должность, область, город, фамилия, имя, отчество)  
</w:t>
      </w:r>
      <w:r>
        <w:br/>
      </w:r>
      <w:r>
        <w:rPr>
          <w:rFonts w:ascii="Times New Roman"/>
          <w:b w:val="false"/>
          <w:i w:val="false"/>
          <w:color w:val="000000"/>
          <w:sz w:val="28"/>
        </w:rPr>
        <w:t>
"___" __________ 200_г. за N_______ серии __________ и приложенные к нему 
</w:t>
      </w:r>
      <w:r>
        <w:br/>
      </w:r>
      <w:r>
        <w:rPr>
          <w:rFonts w:ascii="Times New Roman"/>
          <w:b w:val="false"/>
          <w:i w:val="false"/>
          <w:color w:val="000000"/>
          <w:sz w:val="28"/>
        </w:rPr>
        <w:t>
материалы об административном правонарушении в отношении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(Фамилия, имя, отчество, наименование юридического лица)
</w:t>
      </w:r>
      <w:r>
        <w:br/>
      </w:r>
      <w:r>
        <w:rPr>
          <w:rFonts w:ascii="Times New Roman"/>
          <w:b w:val="false"/>
          <w:i w:val="false"/>
          <w:color w:val="000000"/>
          <w:sz w:val="28"/>
        </w:rPr>
        <w:t>
работающего(ей) ___________________________________________________________
</w:t>
      </w:r>
      <w:r>
        <w:br/>
      </w:r>
      <w:r>
        <w:rPr>
          <w:rFonts w:ascii="Times New Roman"/>
          <w:b w:val="false"/>
          <w:i w:val="false"/>
          <w:color w:val="000000"/>
          <w:sz w:val="28"/>
        </w:rPr>
        <w:t>
                (должность, место работы полностью - для физических лиц)
</w:t>
      </w:r>
    </w:p>
    <w:p>
      <w:pPr>
        <w:spacing w:after="0"/>
        <w:ind w:left="0"/>
        <w:jc w:val="both"/>
      </w:pPr>
      <w:r>
        <w:rPr>
          <w:rFonts w:ascii="Times New Roman"/>
          <w:b w:val="false"/>
          <w:i w:val="false"/>
          <w:color w:val="000000"/>
          <w:sz w:val="28"/>
        </w:rPr>
        <w:t>
                              Установил: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(существо нарушения, установленного при рассмотрении дела)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На основании вышеизложенного, руководствуясь статьей _______ Кодекса 
</w:t>
      </w:r>
      <w:r>
        <w:br/>
      </w:r>
      <w:r>
        <w:rPr>
          <w:rFonts w:ascii="Times New Roman"/>
          <w:b w:val="false"/>
          <w:i w:val="false"/>
          <w:color w:val="000000"/>
          <w:sz w:val="28"/>
        </w:rPr>
        <w:t>
      Республики Казахстан об административных правонарушениях (далее -
</w:t>
      </w:r>
      <w:r>
        <w:br/>
      </w:r>
      <w:r>
        <w:rPr>
          <w:rFonts w:ascii="Times New Roman"/>
          <w:b w:val="false"/>
          <w:i w:val="false"/>
          <w:color w:val="000000"/>
          <w:sz w:val="28"/>
        </w:rPr>
        <w:t>
Кодекс), 
</w:t>
      </w:r>
    </w:p>
    <w:p>
      <w:pPr>
        <w:spacing w:after="0"/>
        <w:ind w:left="0"/>
        <w:jc w:val="both"/>
      </w:pPr>
      <w:r>
        <w:rPr>
          <w:rFonts w:ascii="Times New Roman"/>
          <w:b w:val="false"/>
          <w:i w:val="false"/>
          <w:color w:val="000000"/>
          <w:sz w:val="28"/>
        </w:rPr>
        <w:t>
                              Постановил: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(Фамилия, имя, отчество, наименование юридического лица; должность, место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работы физического лица, совершившего административное правонарушение)
</w:t>
      </w:r>
      <w:r>
        <w:br/>
      </w:r>
      <w:r>
        <w:rPr>
          <w:rFonts w:ascii="Times New Roman"/>
          <w:b w:val="false"/>
          <w:i w:val="false"/>
          <w:color w:val="000000"/>
          <w:sz w:val="28"/>
        </w:rPr>
        <w:t>
РНН ___________________ привлечь к административному взысканию в виде 
</w:t>
      </w:r>
      <w:r>
        <w:br/>
      </w:r>
      <w:r>
        <w:rPr>
          <w:rFonts w:ascii="Times New Roman"/>
          <w:b w:val="false"/>
          <w:i w:val="false"/>
          <w:color w:val="000000"/>
          <w:sz w:val="28"/>
        </w:rPr>
        <w:t>
штрафа в сумме _______ тенге, за нарушение_________________________________
</w:t>
      </w:r>
      <w:r>
        <w:br/>
      </w:r>
      <w:r>
        <w:rPr>
          <w:rFonts w:ascii="Times New Roman"/>
          <w:b w:val="false"/>
          <w:i w:val="false"/>
          <w:color w:val="000000"/>
          <w:sz w:val="28"/>
        </w:rPr>
        <w:t>
                                             (наименование нормативных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правовых актов, номера статей, которые были нарушены)
</w:t>
      </w:r>
      <w:r>
        <w:br/>
      </w:r>
      <w:r>
        <w:rPr>
          <w:rFonts w:ascii="Times New Roman"/>
          <w:b w:val="false"/>
          <w:i w:val="false"/>
          <w:color w:val="000000"/>
          <w:sz w:val="28"/>
        </w:rPr>
        <w:t>
Штраф подлежит уплате не позднее тридцати дней в___________________________
</w:t>
      </w:r>
      <w:r>
        <w:br/>
      </w:r>
      <w:r>
        <w:rPr>
          <w:rFonts w:ascii="Times New Roman"/>
          <w:b w:val="false"/>
          <w:i w:val="false"/>
          <w:color w:val="000000"/>
          <w:sz w:val="28"/>
        </w:rPr>
        <w:t>
                                                 (указать в какой бюджет,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номер счета банка)
</w:t>
      </w:r>
      <w:r>
        <w:br/>
      </w:r>
      <w:r>
        <w:rPr>
          <w:rFonts w:ascii="Times New Roman"/>
          <w:b w:val="false"/>
          <w:i w:val="false"/>
          <w:color w:val="000000"/>
          <w:sz w:val="28"/>
        </w:rPr>
        <w:t>
     Изъятые документы и вещи возвращены __________________________________
</w:t>
      </w:r>
      <w:r>
        <w:br/>
      </w:r>
      <w:r>
        <w:rPr>
          <w:rFonts w:ascii="Times New Roman"/>
          <w:b w:val="false"/>
          <w:i w:val="false"/>
          <w:color w:val="000000"/>
          <w:sz w:val="28"/>
        </w:rPr>
        <w:t>
                                            (Ф.И.О., подпись нарушителя)
</w:t>
      </w:r>
      <w:r>
        <w:br/>
      </w:r>
      <w:r>
        <w:rPr>
          <w:rFonts w:ascii="Times New Roman"/>
          <w:b w:val="false"/>
          <w:i w:val="false"/>
          <w:color w:val="000000"/>
          <w:sz w:val="28"/>
        </w:rPr>
        <w:t>
     Согласно ст. 655 Кодекса Республики Казахстан об административных 
</w:t>
      </w:r>
      <w:r>
        <w:br/>
      </w:r>
      <w:r>
        <w:rPr>
          <w:rFonts w:ascii="Times New Roman"/>
          <w:b w:val="false"/>
          <w:i w:val="false"/>
          <w:color w:val="000000"/>
          <w:sz w:val="28"/>
        </w:rPr>
        <w:t>
правонарушениях, постановление может быть обжаловано в десятидневный срок 
</w:t>
      </w:r>
      <w:r>
        <w:br/>
      </w:r>
      <w:r>
        <w:rPr>
          <w:rFonts w:ascii="Times New Roman"/>
          <w:b w:val="false"/>
          <w:i w:val="false"/>
          <w:color w:val="000000"/>
          <w:sz w:val="28"/>
        </w:rPr>
        <w:t>
со дня вручения копии постановления. 
</w:t>
      </w:r>
    </w:p>
    <w:p>
      <w:pPr>
        <w:spacing w:after="0"/>
        <w:ind w:left="0"/>
        <w:jc w:val="both"/>
      </w:pPr>
      <w:r>
        <w:rPr>
          <w:rFonts w:ascii="Times New Roman"/>
          <w:b w:val="false"/>
          <w:i w:val="false"/>
          <w:color w:val="000000"/>
          <w:sz w:val="28"/>
        </w:rPr>
        <w:t>
     Копию постановления получил(а)      __________________________________
</w:t>
      </w:r>
      <w:r>
        <w:br/>
      </w:r>
      <w:r>
        <w:rPr>
          <w:rFonts w:ascii="Times New Roman"/>
          <w:b w:val="false"/>
          <w:i w:val="false"/>
          <w:color w:val="000000"/>
          <w:sz w:val="28"/>
        </w:rPr>
        <w:t>
                                            (Ф.И.О., подпись нарушителя)
</w:t>
      </w:r>
    </w:p>
    <w:p>
      <w:pPr>
        <w:spacing w:after="0"/>
        <w:ind w:left="0"/>
        <w:jc w:val="both"/>
      </w:pPr>
      <w:r>
        <w:rPr>
          <w:rFonts w:ascii="Times New Roman"/>
          <w:b w:val="false"/>
          <w:i w:val="false"/>
          <w:color w:val="000000"/>
          <w:sz w:val="28"/>
        </w:rPr>
        <w:t>
     Примечание: По истечении срока, установленного ст. 707 Кодекса, к 
</w:t>
      </w:r>
      <w:r>
        <w:br/>
      </w:r>
      <w:r>
        <w:rPr>
          <w:rFonts w:ascii="Times New Roman"/>
          <w:b w:val="false"/>
          <w:i w:val="false"/>
          <w:color w:val="000000"/>
          <w:sz w:val="28"/>
        </w:rPr>
        <w:t>
нарушителю применяются меры, установленные ст. 708 или ст. 709 Кодекса. 
</w:t>
      </w:r>
      <w:r>
        <w:br/>
      </w:r>
      <w:r>
        <w:rPr>
          <w:rFonts w:ascii="Times New Roman"/>
          <w:b w:val="false"/>
          <w:i w:val="false"/>
          <w:color w:val="000000"/>
          <w:sz w:val="28"/>
        </w:rPr>
        <w:t>
______________________________________________           _______________
</w:t>
      </w:r>
      <w:r>
        <w:br/>
      </w:r>
      <w:r>
        <w:rPr>
          <w:rFonts w:ascii="Times New Roman"/>
          <w:b w:val="false"/>
          <w:i w:val="false"/>
          <w:color w:val="000000"/>
          <w:sz w:val="28"/>
        </w:rPr>
        <w:t>
(занимаемая должность, фамилия, имя, отчество)              (подпись)
</w:t>
      </w:r>
    </w:p>
    <w:p>
      <w:pPr>
        <w:spacing w:after="0"/>
        <w:ind w:left="0"/>
        <w:jc w:val="both"/>
      </w:pPr>
      <w:r>
        <w:rPr>
          <w:rFonts w:ascii="Times New Roman"/>
          <w:b w:val="false"/>
          <w:i w:val="false"/>
          <w:color w:val="000000"/>
          <w:sz w:val="28"/>
        </w:rPr>
        <w:t>
            М.П.   
</w:t>
      </w:r>
    </w:p>
    <w:p>
      <w:pPr>
        <w:spacing w:after="0"/>
        <w:ind w:left="0"/>
        <w:jc w:val="both"/>
      </w:pPr>
      <w:r>
        <w:rPr>
          <w:rFonts w:ascii="Times New Roman"/>
          <w:b w:val="false"/>
          <w:i w:val="false"/>
          <w:color w:val="000000"/>
          <w:sz w:val="28"/>
        </w:rPr>
        <w:t>
</w:t>
      </w:r>
      <w:r>
        <w:rPr>
          <w:rFonts w:ascii="Times New Roman"/>
          <w:b w:val="false"/>
          <w:i w:val="false"/>
          <w:color w:val="000000"/>
          <w:sz w:val="28"/>
        </w:rPr>
        <w:t>
Министерство транспорта и                 Приложение 7
</w:t>
      </w:r>
      <w:r>
        <w:br/>
      </w:r>
      <w:r>
        <w:rPr>
          <w:rFonts w:ascii="Times New Roman"/>
          <w:b w:val="false"/>
          <w:i w:val="false"/>
          <w:color w:val="000000"/>
          <w:sz w:val="28"/>
        </w:rPr>
        <w:t>
коммуникаций                              к Инструкции, утвержденной
</w:t>
      </w:r>
      <w:r>
        <w:br/>
      </w:r>
      <w:r>
        <w:rPr>
          <w:rFonts w:ascii="Times New Roman"/>
          <w:b w:val="false"/>
          <w:i w:val="false"/>
          <w:color w:val="000000"/>
          <w:sz w:val="28"/>
        </w:rPr>
        <w:t>
Республики Казахстан                      приказом Председателя Комитета
</w:t>
      </w:r>
      <w:r>
        <w:br/>
      </w:r>
      <w:r>
        <w:rPr>
          <w:rFonts w:ascii="Times New Roman"/>
          <w:b w:val="false"/>
          <w:i w:val="false"/>
          <w:color w:val="000000"/>
          <w:sz w:val="28"/>
        </w:rPr>
        <w:t>
Комитет транспортного контроля            транспортного контроля
</w:t>
      </w:r>
      <w:r>
        <w:br/>
      </w:r>
      <w:r>
        <w:rPr>
          <w:rFonts w:ascii="Times New Roman"/>
          <w:b w:val="false"/>
          <w:i w:val="false"/>
          <w:color w:val="000000"/>
          <w:sz w:val="28"/>
        </w:rPr>
        <w:t>
______________________________            от 15 мая 2001 N 38-п
</w:t>
      </w:r>
      <w:r>
        <w:br/>
      </w:r>
      <w:r>
        <w:rPr>
          <w:rFonts w:ascii="Times New Roman"/>
          <w:b w:val="false"/>
          <w:i w:val="false"/>
          <w:color w:val="000000"/>
          <w:sz w:val="28"/>
        </w:rPr>
        <w:t>
(наименование территориального 
</w:t>
      </w:r>
      <w:r>
        <w:br/>
      </w:r>
      <w:r>
        <w:rPr>
          <w:rFonts w:ascii="Times New Roman"/>
          <w:b w:val="false"/>
          <w:i w:val="false"/>
          <w:color w:val="000000"/>
          <w:sz w:val="28"/>
        </w:rPr>
        <w:t>
         управления)    
</w:t>
      </w:r>
    </w:p>
    <w:p>
      <w:pPr>
        <w:spacing w:after="0"/>
        <w:ind w:left="0"/>
        <w:jc w:val="both"/>
      </w:pPr>
      <w:r>
        <w:rPr>
          <w:rFonts w:ascii="Times New Roman"/>
          <w:b w:val="false"/>
          <w:i w:val="false"/>
          <w:color w:val="000000"/>
          <w:sz w:val="28"/>
        </w:rPr>
        <w:t>
</w:t>
      </w:r>
      <w:r>
        <w:rPr>
          <w:rFonts w:ascii="Times New Roman"/>
          <w:b/>
          <w:i w:val="false"/>
          <w:color w:val="000000"/>
          <w:sz w:val="28"/>
        </w:rPr>
        <w:t>
                               Определение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по жалобе (протесту) на постановление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по делу об административном правонарушении от_________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N _______ серия ______
</w:t>
      </w:r>
      <w:r>
        <w:rPr>
          <w:rFonts w:ascii="Times New Roman"/>
          <w:b w:val="false"/>
          <w:i w:val="false"/>
          <w:color w:val="000000"/>
          <w:sz w:val="28"/>
        </w:rPr>
        <w:t>
</w:t>
      </w:r>
    </w:p>
    <w:p>
      <w:pPr>
        <w:spacing w:after="0"/>
        <w:ind w:left="0"/>
        <w:jc w:val="both"/>
      </w:pPr>
      <w:r>
        <w:rPr>
          <w:rFonts w:ascii="Times New Roman"/>
          <w:b w:val="false"/>
          <w:i w:val="false"/>
          <w:color w:val="000000"/>
          <w:sz w:val="28"/>
        </w:rPr>
        <w:t>
" ___ " __________200_г.                    ___________________
</w:t>
      </w:r>
      <w:r>
        <w:br/>
      </w:r>
      <w:r>
        <w:rPr>
          <w:rFonts w:ascii="Times New Roman"/>
          <w:b w:val="false"/>
          <w:i w:val="false"/>
          <w:color w:val="000000"/>
          <w:sz w:val="28"/>
        </w:rPr>
        <w:t>
(дата составления)                          (место составления)
</w:t>
      </w:r>
    </w:p>
    <w:p>
      <w:pPr>
        <w:spacing w:after="0"/>
        <w:ind w:left="0"/>
        <w:jc w:val="both"/>
      </w:pPr>
      <w:r>
        <w:rPr>
          <w:rFonts w:ascii="Times New Roman"/>
          <w:b w:val="false"/>
          <w:i w:val="false"/>
          <w:color w:val="000000"/>
          <w:sz w:val="28"/>
        </w:rPr>
        <w:t>
Я, _________________________________________________ рассмотрев жалобу     
</w:t>
      </w:r>
      <w:r>
        <w:br/>
      </w:r>
      <w:r>
        <w:rPr>
          <w:rFonts w:ascii="Times New Roman"/>
          <w:b w:val="false"/>
          <w:i w:val="false"/>
          <w:color w:val="000000"/>
          <w:sz w:val="28"/>
        </w:rPr>
        <w:t>
    (занимаемая должность, фамилия, имя, отчество) 
</w:t>
      </w:r>
      <w:r>
        <w:br/>
      </w:r>
      <w:r>
        <w:rPr>
          <w:rFonts w:ascii="Times New Roman"/>
          <w:b w:val="false"/>
          <w:i w:val="false"/>
          <w:color w:val="000000"/>
          <w:sz w:val="28"/>
        </w:rPr>
        <w:t>
(протест) на постановление по делу об административном правонарушении от 
</w:t>
      </w:r>
      <w:r>
        <w:br/>
      </w:r>
      <w:r>
        <w:rPr>
          <w:rFonts w:ascii="Times New Roman"/>
          <w:b w:val="false"/>
          <w:i w:val="false"/>
          <w:color w:val="000000"/>
          <w:sz w:val="28"/>
        </w:rPr>
        <w:t>
"___" ________ 200_г. за N_______ серии __________ и приложенные к нему 
</w:t>
      </w:r>
      <w:r>
        <w:br/>
      </w:r>
      <w:r>
        <w:rPr>
          <w:rFonts w:ascii="Times New Roman"/>
          <w:b w:val="false"/>
          <w:i w:val="false"/>
          <w:color w:val="000000"/>
          <w:sz w:val="28"/>
        </w:rPr>
        <w:t>
материалы об административном правонарушении в отношении _________________ 
</w:t>
      </w:r>
      <w:r>
        <w:br/>
      </w: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(Фамилия, имя, отчество, наименование юридического лица)
</w:t>
      </w:r>
      <w:r>
        <w:br/>
      </w:r>
      <w:r>
        <w:rPr>
          <w:rFonts w:ascii="Times New Roman"/>
          <w:b w:val="false"/>
          <w:i w:val="false"/>
          <w:color w:val="000000"/>
          <w:sz w:val="28"/>
        </w:rPr>
        <w:t>
работающего(ей) __________________________________________________________
</w:t>
      </w:r>
      <w:r>
        <w:br/>
      </w:r>
      <w:r>
        <w:rPr>
          <w:rFonts w:ascii="Times New Roman"/>
          <w:b w:val="false"/>
          <w:i w:val="false"/>
          <w:color w:val="000000"/>
          <w:sz w:val="28"/>
        </w:rPr>
        <w:t>
                 (должность, место работы полностью - для физических лиц)
</w:t>
      </w:r>
    </w:p>
    <w:p>
      <w:pPr>
        <w:spacing w:after="0"/>
        <w:ind w:left="0"/>
        <w:jc w:val="both"/>
      </w:pPr>
      <w:r>
        <w:rPr>
          <w:rFonts w:ascii="Times New Roman"/>
          <w:b w:val="false"/>
          <w:i w:val="false"/>
          <w:color w:val="000000"/>
          <w:sz w:val="28"/>
        </w:rPr>
        <w:t>
                              Установил: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(существо нарушения, установленного при рассмотрении дела)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На основании вышеизложенного, руководствуясь статьей 664 Кодекса 
</w:t>
      </w:r>
      <w:r>
        <w:br/>
      </w:r>
      <w:r>
        <w:rPr>
          <w:rFonts w:ascii="Times New Roman"/>
          <w:b w:val="false"/>
          <w:i w:val="false"/>
          <w:color w:val="000000"/>
          <w:sz w:val="28"/>
        </w:rPr>
        <w:t>
Республики Казахстан об административных правонарушениях,
</w:t>
      </w:r>
    </w:p>
    <w:p>
      <w:pPr>
        <w:spacing w:after="0"/>
        <w:ind w:left="0"/>
        <w:jc w:val="both"/>
      </w:pPr>
      <w:r>
        <w:rPr>
          <w:rFonts w:ascii="Times New Roman"/>
          <w:b w:val="false"/>
          <w:i w:val="false"/>
          <w:color w:val="000000"/>
          <w:sz w:val="28"/>
        </w:rPr>
        <w:t>
                              Постановил:
</w:t>
      </w:r>
    </w:p>
    <w:p>
      <w:pPr>
        <w:spacing w:after="0"/>
        <w:ind w:left="0"/>
        <w:jc w:val="both"/>
      </w:pPr>
      <w:r>
        <w:rPr>
          <w:rFonts w:ascii="Times New Roman"/>
          <w:b w:val="false"/>
          <w:i w:val="false"/>
          <w:color w:val="000000"/>
          <w:sz w:val="28"/>
        </w:rPr>
        <w:t>
Постановление по делу об административном правонарушении от 
</w:t>
      </w:r>
      <w:r>
        <w:br/>
      </w:r>
      <w:r>
        <w:rPr>
          <w:rFonts w:ascii="Times New Roman"/>
          <w:b w:val="false"/>
          <w:i w:val="false"/>
          <w:color w:val="000000"/>
          <w:sz w:val="28"/>
        </w:rPr>
        <w:t>
"__"___________20__года N____________ серия _______________________________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(принятое решение)
</w:t>
      </w:r>
    </w:p>
    <w:p>
      <w:pPr>
        <w:spacing w:after="0"/>
        <w:ind w:left="0"/>
        <w:jc w:val="both"/>
      </w:pPr>
      <w:r>
        <w:rPr>
          <w:rFonts w:ascii="Times New Roman"/>
          <w:b w:val="false"/>
          <w:i w:val="false"/>
          <w:color w:val="000000"/>
          <w:sz w:val="28"/>
        </w:rPr>
        <w:t>
     Определение может быть обжаловано, опротестовано в суд в порядке, 
</w:t>
      </w:r>
      <w:r>
        <w:br/>
      </w:r>
      <w:r>
        <w:rPr>
          <w:rFonts w:ascii="Times New Roman"/>
          <w:b w:val="false"/>
          <w:i w:val="false"/>
          <w:color w:val="000000"/>
          <w:sz w:val="28"/>
        </w:rPr>
        <w:t>
установленном гражданским процессуальным законодательством. 
</w:t>
      </w:r>
    </w:p>
    <w:p>
      <w:pPr>
        <w:spacing w:after="0"/>
        <w:ind w:left="0"/>
        <w:jc w:val="both"/>
      </w:pPr>
      <w:r>
        <w:rPr>
          <w:rFonts w:ascii="Times New Roman"/>
          <w:b w:val="false"/>
          <w:i w:val="false"/>
          <w:color w:val="000000"/>
          <w:sz w:val="28"/>
        </w:rPr>
        <w:t>
     Копию определения получил(а)  __________________________________
</w:t>
      </w:r>
      <w:r>
        <w:br/>
      </w:r>
      <w:r>
        <w:rPr>
          <w:rFonts w:ascii="Times New Roman"/>
          <w:b w:val="false"/>
          <w:i w:val="false"/>
          <w:color w:val="000000"/>
          <w:sz w:val="28"/>
        </w:rPr>
        <w:t>
                                      (Ф.И.О., подпись нарушителя)
</w:t>
      </w:r>
    </w:p>
    <w:p>
      <w:pPr>
        <w:spacing w:after="0"/>
        <w:ind w:left="0"/>
        <w:jc w:val="both"/>
      </w:pPr>
      <w:r>
        <w:rPr>
          <w:rFonts w:ascii="Times New Roman"/>
          <w:b w:val="false"/>
          <w:i w:val="false"/>
          <w:color w:val="000000"/>
          <w:sz w:val="28"/>
        </w:rPr>
        <w:t>
_____________________________________________           _______________
</w:t>
      </w:r>
      <w:r>
        <w:br/>
      </w:r>
      <w:r>
        <w:rPr>
          <w:rFonts w:ascii="Times New Roman"/>
          <w:b w:val="false"/>
          <w:i w:val="false"/>
          <w:color w:val="000000"/>
          <w:sz w:val="28"/>
        </w:rPr>
        <w:t>
(занимаемая должность, фамилия, имя, отчество)            (подпись)
</w:t>
      </w:r>
    </w:p>
    <w:p>
      <w:pPr>
        <w:spacing w:after="0"/>
        <w:ind w:left="0"/>
        <w:jc w:val="both"/>
      </w:pPr>
      <w:r>
        <w:rPr>
          <w:rFonts w:ascii="Times New Roman"/>
          <w:b w:val="false"/>
          <w:i w:val="false"/>
          <w:color w:val="000000"/>
          <w:sz w:val="28"/>
        </w:rPr>
        <w:t>
      М.П.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