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2c43" w14:textId="9752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в имущественный наем (аренду) объектов, находящихся на балансе республиканских государственных учреждений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государственного имущества и приватизации Министерства финансов Республики Казахстан от 15 мая 2001 года № 111.  Зарегистрирован в Министерстве юстиции Республики Казахстан 27 июля 2001 года № 1589. Утратил силу приказом Министра финансов Республики Казахстан от 2 ноября 2012 года № 478</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02.11.2012 </w:t>
      </w:r>
      <w:r>
        <w:rPr>
          <w:rFonts w:ascii="Times New Roman"/>
          <w:b w:val="false"/>
          <w:i w:val="false"/>
          <w:color w:val="ff0000"/>
          <w:sz w:val="28"/>
        </w:rPr>
        <w:t>№ 478</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Приказываю:  </w:t>
      </w:r>
    </w:p>
    <w:p>
      <w:pPr>
        <w:spacing w:after="0"/>
        <w:ind w:left="0"/>
        <w:jc w:val="both"/>
      </w:pPr>
      <w:r>
        <w:rPr>
          <w:rFonts w:ascii="Times New Roman"/>
          <w:b w:val="false"/>
          <w:i w:val="false"/>
          <w:color w:val="000000"/>
          <w:sz w:val="28"/>
        </w:rPr>
        <w:t xml:space="preserve">      1. Утвердить прилагаемые Правила предоставления в имущественный наем (аренду) объектов, находящихся на балансе республиканских государственных учреждений (далее - Правила).  </w:t>
      </w:r>
      <w:r>
        <w:br/>
      </w:r>
      <w:r>
        <w:rPr>
          <w:rFonts w:ascii="Times New Roman"/>
          <w:b w:val="false"/>
          <w:i w:val="false"/>
          <w:color w:val="000000"/>
          <w:sz w:val="28"/>
        </w:rPr>
        <w:t xml:space="preserve">
      1-1. Установить, что размещение республиканских государственных учреждений в помещениях, находящихся на балансе республиканских государственных учреждений, независимо от их ведомственной принадлежности, осуществляется решением территориальных комитетов государственного имущества и приватизации после письменного предоставления заинтересованными республиканскими государственными учреждениями согласия балансодержателя. </w:t>
      </w:r>
      <w:r>
        <w:br/>
      </w:r>
      <w:r>
        <w:rPr>
          <w:rFonts w:ascii="Times New Roman"/>
          <w:b w:val="false"/>
          <w:i w:val="false"/>
          <w:color w:val="000000"/>
          <w:sz w:val="28"/>
        </w:rPr>
        <w:t xml:space="preserve">
      На основании решения территориального комитета государственного имущества и приватизации заключается договор между заинтересованным республиканским государственным учреждением и балансодержателем, предусматривающий порядок платежей за коммунальные услуги, отчислений на текущий и капитальный ремонт, платежей за обслуживание здания.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Приказ дополнен новым пунктом 1-1 - приказом Председателя Комитета государственного имущества и приватизации Министерства финансов Республики Казахстан от 1 августа 2003 года </w:t>
      </w:r>
      <w:r>
        <w:rPr>
          <w:rFonts w:ascii="Times New Roman"/>
          <w:b w:val="false"/>
          <w:i w:val="false"/>
          <w:color w:val="000000"/>
          <w:sz w:val="28"/>
        </w:rPr>
        <w:t>N 249</w:t>
      </w:r>
      <w:r>
        <w:rPr>
          <w:rFonts w:ascii="Times New Roman"/>
          <w:b w:val="false"/>
          <w:i w:val="false"/>
          <w:color w:val="ff0000"/>
          <w:sz w:val="28"/>
        </w:rPr>
        <w:t xml:space="preserve">.  </w:t>
      </w:r>
    </w:p>
    <w:bookmarkStart w:name="z2" w:id="0"/>
    <w:p>
      <w:pPr>
        <w:spacing w:after="0"/>
        <w:ind w:left="0"/>
        <w:jc w:val="both"/>
      </w:pPr>
      <w:r>
        <w:rPr>
          <w:rFonts w:ascii="Times New Roman"/>
          <w:b w:val="false"/>
          <w:i w:val="false"/>
          <w:color w:val="000000"/>
          <w:sz w:val="28"/>
        </w:rPr>
        <w:t xml:space="preserve">
      2. Признать утратившим силу постановление Департамента государственного имущества и приватизации Министерства финансов Республики Казахстан от 20 октября 1998 года N 613 "Об утверждении Правил предоставления в аренду объектов государственного нежилого фонда".  </w:t>
      </w:r>
      <w:r>
        <w:br/>
      </w:r>
      <w:r>
        <w:rPr>
          <w:rFonts w:ascii="Times New Roman"/>
          <w:b w:val="false"/>
          <w:i w:val="false"/>
          <w:color w:val="000000"/>
          <w:sz w:val="28"/>
        </w:rPr>
        <w:t xml:space="preserve">
      3. Управлению по работе с республиканскими государственными юридическими лицами (Галиакберова А.Б.) в установленном порядке обеспечить государственную регистрацию Правил в Министерстве юстиции Республики Казахстан.  </w:t>
      </w:r>
      <w:r>
        <w:br/>
      </w:r>
      <w:r>
        <w:rPr>
          <w:rFonts w:ascii="Times New Roman"/>
          <w:b w:val="false"/>
          <w:i w:val="false"/>
          <w:color w:val="000000"/>
          <w:sz w:val="28"/>
        </w:rPr>
        <w:t xml:space="preserve">
      4. Контроль за исполнением настоящего приказа возложить на заместителя Председателя Комитета Комарова Г.Г.  </w:t>
      </w:r>
      <w:r>
        <w:br/>
      </w:r>
      <w:r>
        <w:rPr>
          <w:rFonts w:ascii="Times New Roman"/>
          <w:b w:val="false"/>
          <w:i w:val="false"/>
          <w:color w:val="000000"/>
          <w:sz w:val="28"/>
        </w:rPr>
        <w:t xml:space="preserve">
      5. Настоящий приказ вступает в силу с момента государственной регистрации.  </w:t>
      </w:r>
    </w:p>
    <w:bookmarkEnd w:id="0"/>
    <w:p>
      <w:pPr>
        <w:spacing w:after="0"/>
        <w:ind w:left="0"/>
        <w:jc w:val="both"/>
      </w:pPr>
      <w:r>
        <w:rPr>
          <w:rFonts w:ascii="Times New Roman"/>
          <w:b w:val="false"/>
          <w:i/>
          <w:color w:val="000000"/>
          <w:sz w:val="28"/>
        </w:rPr>
        <w:t xml:space="preserve">       Председатель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Комитета </w:t>
      </w:r>
      <w:r>
        <w:br/>
      </w:r>
      <w:r>
        <w:rPr>
          <w:rFonts w:ascii="Times New Roman"/>
          <w:b w:val="false"/>
          <w:i w:val="false"/>
          <w:color w:val="000000"/>
          <w:sz w:val="28"/>
        </w:rPr>
        <w:t xml:space="preserve">
                                      государственного имущества </w:t>
      </w:r>
      <w:r>
        <w:br/>
      </w:r>
      <w:r>
        <w:rPr>
          <w:rFonts w:ascii="Times New Roman"/>
          <w:b w:val="false"/>
          <w:i w:val="false"/>
          <w:color w:val="000000"/>
          <w:sz w:val="28"/>
        </w:rPr>
        <w:t xml:space="preserve">
                                             и приватизации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мая 2001 года N 111  </w:t>
      </w:r>
    </w:p>
    <w:bookmarkEnd w:id="1"/>
    <w:bookmarkStart w:name="z4" w:id="2"/>
    <w:p>
      <w:pPr>
        <w:spacing w:after="0"/>
        <w:ind w:left="0"/>
        <w:jc w:val="both"/>
      </w:pPr>
      <w:r>
        <w:rPr>
          <w:rFonts w:ascii="Times New Roman"/>
          <w:b w:val="false"/>
          <w:i w:val="false"/>
          <w:color w:val="000000"/>
          <w:sz w:val="28"/>
        </w:rPr>
        <w:t>
</w:t>
      </w:r>
      <w:r>
        <w:rPr>
          <w:rFonts w:ascii="Times New Roman"/>
          <w:b/>
          <w:i w:val="false"/>
          <w:color w:val="000000"/>
          <w:sz w:val="28"/>
        </w:rPr>
        <w:t xml:space="preserve">                                 Правила </w:t>
      </w:r>
      <w:r>
        <w:br/>
      </w:r>
      <w:r>
        <w:rPr>
          <w:rFonts w:ascii="Times New Roman"/>
          <w:b w:val="false"/>
          <w:i w:val="false"/>
          <w:color w:val="000000"/>
          <w:sz w:val="28"/>
        </w:rPr>
        <w:t>
</w:t>
      </w:r>
      <w:r>
        <w:rPr>
          <w:rFonts w:ascii="Times New Roman"/>
          <w:b/>
          <w:i w:val="false"/>
          <w:color w:val="000000"/>
          <w:sz w:val="28"/>
        </w:rPr>
        <w:t xml:space="preserve">                  предоставления в имущественный наем  </w:t>
      </w:r>
      <w:r>
        <w:br/>
      </w:r>
      <w:r>
        <w:rPr>
          <w:rFonts w:ascii="Times New Roman"/>
          <w:b w:val="false"/>
          <w:i w:val="false"/>
          <w:color w:val="000000"/>
          <w:sz w:val="28"/>
        </w:rPr>
        <w:t>
</w:t>
      </w:r>
      <w:r>
        <w:rPr>
          <w:rFonts w:ascii="Times New Roman"/>
          <w:b/>
          <w:i w:val="false"/>
          <w:color w:val="000000"/>
          <w:sz w:val="28"/>
        </w:rPr>
        <w:t xml:space="preserve">               (аренду) объектов, находящихся на балансе  </w:t>
      </w:r>
      <w:r>
        <w:br/>
      </w:r>
      <w:r>
        <w:rPr>
          <w:rFonts w:ascii="Times New Roman"/>
          <w:b w:val="false"/>
          <w:i w:val="false"/>
          <w:color w:val="000000"/>
          <w:sz w:val="28"/>
        </w:rPr>
        <w:t>
</w:t>
      </w:r>
      <w:r>
        <w:rPr>
          <w:rFonts w:ascii="Times New Roman"/>
          <w:b/>
          <w:i w:val="false"/>
          <w:color w:val="000000"/>
          <w:sz w:val="28"/>
        </w:rPr>
        <w:t xml:space="preserve">              республиканских государственных учреждений  </w:t>
      </w:r>
    </w:p>
    <w:bookmarkEnd w:id="2"/>
    <w:bookmarkStart w:name="z6" w:id="3"/>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3"/>
    <w:p>
      <w:pPr>
        <w:spacing w:after="0"/>
        <w:ind w:left="0"/>
        <w:jc w:val="both"/>
      </w:pPr>
      <w:r>
        <w:rPr>
          <w:rFonts w:ascii="Times New Roman"/>
          <w:b w:val="false"/>
          <w:i w:val="false"/>
          <w:color w:val="000000"/>
          <w:sz w:val="28"/>
        </w:rPr>
        <w:t>      1. Настоящие Правила разработаны в соответствии с Гражданским кодексом Республики Казахстан, Указом Президента Республики Казахстан, имеющим силу Закона, от 23 декабря 1995 года  </w:t>
      </w:r>
      <w:r>
        <w:rPr>
          <w:rFonts w:ascii="Times New Roman"/>
          <w:b w:val="false"/>
          <w:i w:val="false"/>
          <w:color w:val="000000"/>
          <w:sz w:val="28"/>
        </w:rPr>
        <w:t xml:space="preserve">N 2721 </w:t>
      </w:r>
      <w:r>
        <w:rPr>
          <w:rFonts w:ascii="Times New Roman"/>
          <w:b w:val="false"/>
          <w:i w:val="false"/>
          <w:color w:val="000000"/>
          <w:sz w:val="28"/>
        </w:rPr>
        <w:t xml:space="preserve">"О приватизации" и другими нормативными правовыми актами и определяют основные принципы, порядок предоставления в имущественный наем (аренду) объектов, находящихся на балансе республиканских государственных учреждений, а также поступивших в распоряжение Комитета государственного имущества и приватизации Министерства финансов Республики Казахстан и его территориальных органов в установленном законодательством порядке.  </w:t>
      </w:r>
      <w:r>
        <w:br/>
      </w:r>
      <w:r>
        <w:rPr>
          <w:rFonts w:ascii="Times New Roman"/>
          <w:b w:val="false"/>
          <w:i w:val="false"/>
          <w:color w:val="000000"/>
          <w:sz w:val="28"/>
        </w:rPr>
        <w:t xml:space="preserve">
      2. Под объектами имущественного найма (аренды) понимаются помещения, здания, сооружения, оборудование и иное имущество, находящееся на балансе республиканских государственных учреждений независимо от их ведомственной принадлежности, за исключением Национального Банка Республики Казахстан (далее - Объект).  </w:t>
      </w:r>
      <w:r>
        <w:br/>
      </w:r>
      <w:r>
        <w:rPr>
          <w:rFonts w:ascii="Times New Roman"/>
          <w:b w:val="false"/>
          <w:i w:val="false"/>
          <w:color w:val="000000"/>
          <w:sz w:val="28"/>
        </w:rPr>
        <w:t xml:space="preserve">
      3. Здания - памятники истории и культуры, являющиеся объектами исключительной собственности Республики Казахстан, отнесенные к категории республиканского и мирового значения, предоставляются в имущественный наем (аренду) при наличии согласования условий их использования и эксплуатации с компетентным государственным органом Республики Казахстан по охране и использованию историко-культурного наследия.  </w:t>
      </w:r>
      <w:r>
        <w:br/>
      </w:r>
      <w:r>
        <w:rPr>
          <w:rFonts w:ascii="Times New Roman"/>
          <w:b w:val="false"/>
          <w:i w:val="false"/>
          <w:color w:val="000000"/>
          <w:sz w:val="28"/>
        </w:rPr>
        <w:t xml:space="preserve">
      4. Сдача в имущественный наем (аренду) Объектов осуществляется Комитетом государственного имущества и приватизации Министерства финансов Республики Казахстан и его территориальными органами (далее - Наймодатель) по согласованию с балансодержателем Объекта.  </w:t>
      </w:r>
      <w:r>
        <w:br/>
      </w:r>
      <w:r>
        <w:rPr>
          <w:rFonts w:ascii="Times New Roman"/>
          <w:b w:val="false"/>
          <w:i w:val="false"/>
          <w:color w:val="000000"/>
          <w:sz w:val="28"/>
        </w:rPr>
        <w:t xml:space="preserve">
      Договор имущественного найма (аренды) заключается на срок не более трех лет с правом пролонгации при надлежащем выполнении условий договора.  </w:t>
      </w:r>
    </w:p>
    <w:bookmarkStart w:name="z14" w:id="4"/>
    <w:p>
      <w:pPr>
        <w:spacing w:after="0"/>
        <w:ind w:left="0"/>
        <w:jc w:val="both"/>
      </w:pPr>
      <w:r>
        <w:rPr>
          <w:rFonts w:ascii="Times New Roman"/>
          <w:b w:val="false"/>
          <w:i w:val="false"/>
          <w:color w:val="000000"/>
          <w:sz w:val="28"/>
        </w:rPr>
        <w:t>
</w:t>
      </w:r>
      <w:r>
        <w:rPr>
          <w:rFonts w:ascii="Times New Roman"/>
          <w:b/>
          <w:i w:val="false"/>
          <w:color w:val="000000"/>
          <w:sz w:val="28"/>
        </w:rPr>
        <w:t xml:space="preserve">                2. Порядок передачи объектов в имущественный наем  </w:t>
      </w:r>
      <w:r>
        <w:br/>
      </w:r>
      <w:r>
        <w:rPr>
          <w:rFonts w:ascii="Times New Roman"/>
          <w:b w:val="false"/>
          <w:i w:val="false"/>
          <w:color w:val="000000"/>
          <w:sz w:val="28"/>
        </w:rPr>
        <w:t>
</w:t>
      </w:r>
      <w:r>
        <w:rPr>
          <w:rFonts w:ascii="Times New Roman"/>
          <w:b/>
          <w:i w:val="false"/>
          <w:color w:val="000000"/>
          <w:sz w:val="28"/>
        </w:rPr>
        <w:t xml:space="preserve">                    (аренду) без права последующего выкупа  </w:t>
      </w:r>
    </w:p>
    <w:bookmarkEnd w:id="4"/>
    <w:p>
      <w:pPr>
        <w:spacing w:after="0"/>
        <w:ind w:left="0"/>
        <w:jc w:val="both"/>
      </w:pPr>
      <w:r>
        <w:rPr>
          <w:rFonts w:ascii="Times New Roman"/>
          <w:b w:val="false"/>
          <w:i w:val="false"/>
          <w:color w:val="000000"/>
          <w:sz w:val="28"/>
        </w:rPr>
        <w:t xml:space="preserve">      5. Заявки на имущественный наем (аренду) Объектов могут подавать любые юридические и физические лица, кроме республиканских государственных учреждений. Заявки подаются Наймодателю.  </w:t>
      </w:r>
      <w:r>
        <w:br/>
      </w:r>
      <w:r>
        <w:rPr>
          <w:rFonts w:ascii="Times New Roman"/>
          <w:b w:val="false"/>
          <w:i w:val="false"/>
          <w:color w:val="000000"/>
          <w:sz w:val="28"/>
        </w:rPr>
        <w:t xml:space="preserve">
      6. Рассмотрение поступивших заявок и принятие решений по ним производится в месячный срок.  </w:t>
      </w:r>
      <w:r>
        <w:br/>
      </w:r>
      <w:r>
        <w:rPr>
          <w:rFonts w:ascii="Times New Roman"/>
          <w:b w:val="false"/>
          <w:i w:val="false"/>
          <w:color w:val="000000"/>
          <w:sz w:val="28"/>
        </w:rPr>
        <w:t xml:space="preserve">
      7. Поступившие заявки о предоставлении Объектов в имущественный наем (аренду) рассматриваются при наличии следующих документов:  </w:t>
      </w:r>
      <w:r>
        <w:br/>
      </w:r>
      <w:r>
        <w:rPr>
          <w:rFonts w:ascii="Times New Roman"/>
          <w:b w:val="false"/>
          <w:i w:val="false"/>
          <w:color w:val="000000"/>
          <w:sz w:val="28"/>
        </w:rPr>
        <w:t xml:space="preserve">
      1) технико-экономического обоснования потребности в Объекте;  </w:t>
      </w:r>
      <w:r>
        <w:br/>
      </w:r>
      <w:r>
        <w:rPr>
          <w:rFonts w:ascii="Times New Roman"/>
          <w:b w:val="false"/>
          <w:i w:val="false"/>
          <w:color w:val="000000"/>
          <w:sz w:val="28"/>
        </w:rPr>
        <w:t xml:space="preserve">
      2) нотариально заверенной копии учредительных документов (для юридических лиц);  </w:t>
      </w:r>
      <w:r>
        <w:br/>
      </w:r>
      <w:r>
        <w:rPr>
          <w:rFonts w:ascii="Times New Roman"/>
          <w:b w:val="false"/>
          <w:i w:val="false"/>
          <w:color w:val="000000"/>
          <w:sz w:val="28"/>
        </w:rPr>
        <w:t xml:space="preserve">
      3) паспорта или иного удостоверяющего личность документа (для физических лиц).  </w:t>
      </w:r>
      <w:r>
        <w:br/>
      </w:r>
      <w:r>
        <w:rPr>
          <w:rFonts w:ascii="Times New Roman"/>
          <w:b w:val="false"/>
          <w:i w:val="false"/>
          <w:color w:val="000000"/>
          <w:sz w:val="28"/>
        </w:rPr>
        <w:t xml:space="preserve">
      8. По результатам рассмотрения заявки и представленных документов Наймодателем принимается одно из следующих решений:  </w:t>
      </w:r>
      <w:r>
        <w:br/>
      </w:r>
      <w:r>
        <w:rPr>
          <w:rFonts w:ascii="Times New Roman"/>
          <w:b w:val="false"/>
          <w:i w:val="false"/>
          <w:color w:val="000000"/>
          <w:sz w:val="28"/>
        </w:rPr>
        <w:t xml:space="preserve">
      1) о сдаче Объекта в имущественный наем (аренду) по целевому назначению;  </w:t>
      </w:r>
      <w:r>
        <w:br/>
      </w:r>
      <w:r>
        <w:rPr>
          <w:rFonts w:ascii="Times New Roman"/>
          <w:b w:val="false"/>
          <w:i w:val="false"/>
          <w:color w:val="000000"/>
          <w:sz w:val="28"/>
        </w:rPr>
        <w:t xml:space="preserve">
      2) о проведении тендерного отбора Нанимателя по данному Объекту;  </w:t>
      </w:r>
      <w:r>
        <w:br/>
      </w:r>
      <w:r>
        <w:rPr>
          <w:rFonts w:ascii="Times New Roman"/>
          <w:b w:val="false"/>
          <w:i w:val="false"/>
          <w:color w:val="000000"/>
          <w:sz w:val="28"/>
        </w:rPr>
        <w:t xml:space="preserve">
      3) об отказе с указанием причин в письменном виде.  </w:t>
      </w:r>
      <w:r>
        <w:br/>
      </w:r>
      <w:r>
        <w:rPr>
          <w:rFonts w:ascii="Times New Roman"/>
          <w:b w:val="false"/>
          <w:i w:val="false"/>
          <w:color w:val="000000"/>
          <w:sz w:val="28"/>
        </w:rPr>
        <w:t xml:space="preserve">
      При наличии двух и более заявок, удовлетворяющих требованиям, предъявляемым к заявителям, сдача Объекта в имущественный наем (аренду) возможна только по итогам тендера.  </w:t>
      </w:r>
      <w:r>
        <w:br/>
      </w:r>
      <w:r>
        <w:rPr>
          <w:rFonts w:ascii="Times New Roman"/>
          <w:b w:val="false"/>
          <w:i w:val="false"/>
          <w:color w:val="000000"/>
          <w:sz w:val="28"/>
        </w:rPr>
        <w:t xml:space="preserve">
      9. При передаче Объектов в имущественный наем (аренду) по целевому назначению расчетные ставки арендной платы и размеры повышающих (понижающих) коэффициентов, учитывающих месторасположение, тип, состояние, а также назначение Объектов, определяются с учетом региональных условий и утверждаются территориальными комитетами государственного имущества и приватизации по согласованию с Комитетом государственного имущества и приватизации Министерства финансов Республики Казахстан по форме согласно приложению 1.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 приказом Председателя Комитета государственного имущества и приватизации Министерства финансов Республики Казахстан от 1 августа 2003 года  </w:t>
      </w:r>
      <w:r>
        <w:rPr>
          <w:rFonts w:ascii="Times New Roman"/>
          <w:b w:val="false"/>
          <w:i w:val="false"/>
          <w:color w:val="000000"/>
          <w:sz w:val="28"/>
        </w:rPr>
        <w:t xml:space="preserve">N 249 </w:t>
      </w:r>
      <w:r>
        <w:rPr>
          <w:rFonts w:ascii="Times New Roman"/>
          <w:b w:val="false"/>
          <w:i w:val="false"/>
          <w:color w:val="ff0000"/>
          <w:sz w:val="28"/>
        </w:rPr>
        <w:t xml:space="preserve">.  </w:t>
      </w:r>
      <w:r>
        <w:br/>
      </w:r>
      <w:r>
        <w:rPr>
          <w:rFonts w:ascii="Times New Roman"/>
          <w:b w:val="false"/>
          <w:i w:val="false"/>
          <w:color w:val="000000"/>
          <w:sz w:val="28"/>
        </w:rPr>
        <w:t xml:space="preserve">
      10. При принятии решения о проведении тендера Наймодатель:  </w:t>
      </w:r>
      <w:r>
        <w:br/>
      </w:r>
      <w:r>
        <w:rPr>
          <w:rFonts w:ascii="Times New Roman"/>
          <w:b w:val="false"/>
          <w:i w:val="false"/>
          <w:color w:val="000000"/>
          <w:sz w:val="28"/>
        </w:rPr>
        <w:t xml:space="preserve">
      1) определяет дату и место проведения тендера, его условия, а также критерии выбора победителя тендера;  </w:t>
      </w:r>
      <w:r>
        <w:br/>
      </w:r>
      <w:r>
        <w:rPr>
          <w:rFonts w:ascii="Times New Roman"/>
          <w:b w:val="false"/>
          <w:i w:val="false"/>
          <w:color w:val="000000"/>
          <w:sz w:val="28"/>
        </w:rPr>
        <w:t xml:space="preserve">
      2) утверждает тендерную документацию;  </w:t>
      </w:r>
      <w:r>
        <w:br/>
      </w:r>
      <w:r>
        <w:rPr>
          <w:rFonts w:ascii="Times New Roman"/>
          <w:b w:val="false"/>
          <w:i w:val="false"/>
          <w:color w:val="000000"/>
          <w:sz w:val="28"/>
        </w:rPr>
        <w:t xml:space="preserve">
      3) формирует тендерную комиссию;  </w:t>
      </w:r>
      <w:r>
        <w:br/>
      </w:r>
      <w:r>
        <w:rPr>
          <w:rFonts w:ascii="Times New Roman"/>
          <w:b w:val="false"/>
          <w:i w:val="false"/>
          <w:color w:val="000000"/>
          <w:sz w:val="28"/>
        </w:rPr>
        <w:t xml:space="preserve">
      4) принимает гарантийные взносы;  </w:t>
      </w:r>
      <w:r>
        <w:br/>
      </w:r>
      <w:r>
        <w:rPr>
          <w:rFonts w:ascii="Times New Roman"/>
          <w:b w:val="false"/>
          <w:i w:val="false"/>
          <w:color w:val="000000"/>
          <w:sz w:val="28"/>
        </w:rPr>
        <w:t xml:space="preserve">
      5) утверждает протоколы заседания тендерной комиссии;  </w:t>
      </w:r>
      <w:r>
        <w:br/>
      </w:r>
      <w:r>
        <w:rPr>
          <w:rFonts w:ascii="Times New Roman"/>
          <w:b w:val="false"/>
          <w:i w:val="false"/>
          <w:color w:val="000000"/>
          <w:sz w:val="28"/>
        </w:rPr>
        <w:t xml:space="preserve">
      6) обеспечивает заключение договора имущественного найма (аренды) с победителем тендера;  </w:t>
      </w:r>
      <w:r>
        <w:br/>
      </w:r>
      <w:r>
        <w:rPr>
          <w:rFonts w:ascii="Times New Roman"/>
          <w:b w:val="false"/>
          <w:i w:val="false"/>
          <w:color w:val="000000"/>
          <w:sz w:val="28"/>
        </w:rPr>
        <w:t xml:space="preserve">
      7) по окончании тендера возвращает участникам тендера гарантийные взносы, за исключением случаев, установленных пунктом 27 настоящих Правил;  </w:t>
      </w:r>
      <w:r>
        <w:br/>
      </w:r>
      <w:r>
        <w:rPr>
          <w:rFonts w:ascii="Times New Roman"/>
          <w:b w:val="false"/>
          <w:i w:val="false"/>
          <w:color w:val="000000"/>
          <w:sz w:val="28"/>
        </w:rPr>
        <w:t xml:space="preserve">
      8) осуществляет иные функции, необходимые для проведения тендера.  </w:t>
      </w:r>
      <w:r>
        <w:br/>
      </w:r>
      <w:r>
        <w:rPr>
          <w:rFonts w:ascii="Times New Roman"/>
          <w:b w:val="false"/>
          <w:i w:val="false"/>
          <w:color w:val="000000"/>
          <w:sz w:val="28"/>
        </w:rPr>
        <w:t xml:space="preserve">
      11. В качестве организатора тендера выступает тендерная комиссия.  </w:t>
      </w:r>
      <w:r>
        <w:br/>
      </w:r>
      <w:r>
        <w:rPr>
          <w:rFonts w:ascii="Times New Roman"/>
          <w:b w:val="false"/>
          <w:i w:val="false"/>
          <w:color w:val="000000"/>
          <w:sz w:val="28"/>
        </w:rPr>
        <w:t xml:space="preserve">
      12. В состав тендерной комиссии включаются представители Наймодателя, балансодержателя, иных заинтересованных организаций, а также могут привлекаться независимые специалисты и эксперты. Председателем комиссии является представитель Наймодателя.  </w:t>
      </w:r>
      <w:r>
        <w:br/>
      </w:r>
      <w:r>
        <w:rPr>
          <w:rFonts w:ascii="Times New Roman"/>
          <w:b w:val="false"/>
          <w:i w:val="false"/>
          <w:color w:val="000000"/>
          <w:sz w:val="28"/>
        </w:rPr>
        <w:t xml:space="preserve">
      13. Состав комиссии утверждается приказом Наймодателя.  </w:t>
      </w:r>
      <w:r>
        <w:br/>
      </w:r>
      <w:r>
        <w:rPr>
          <w:rFonts w:ascii="Times New Roman"/>
          <w:b w:val="false"/>
          <w:i w:val="false"/>
          <w:color w:val="000000"/>
          <w:sz w:val="28"/>
        </w:rPr>
        <w:t xml:space="preserve">
      14. Тендерная комиссия осуществляет следующие функции:  </w:t>
      </w:r>
      <w:r>
        <w:br/>
      </w:r>
      <w:r>
        <w:rPr>
          <w:rFonts w:ascii="Times New Roman"/>
          <w:b w:val="false"/>
          <w:i w:val="false"/>
          <w:color w:val="000000"/>
          <w:sz w:val="28"/>
        </w:rPr>
        <w:t xml:space="preserve">
      1) в установленный Наймодателем срок и на основе представленных им данных об Объекте разрабатывает условия тендера, основным из которых является минимальная ставка арендной платы, которая не может быть ниже ставки арендной платы, устанавливаемой для аналогичных объектов при передаче в имущественный наем (аренду) по целевому назначению;  </w:t>
      </w:r>
      <w:r>
        <w:br/>
      </w:r>
      <w:r>
        <w:rPr>
          <w:rFonts w:ascii="Times New Roman"/>
          <w:b w:val="false"/>
          <w:i w:val="false"/>
          <w:color w:val="000000"/>
          <w:sz w:val="28"/>
        </w:rPr>
        <w:t xml:space="preserve">
      2) подготавливает тендерную документацию и другие необходимые документы для объявления тендера;  </w:t>
      </w:r>
      <w:r>
        <w:br/>
      </w:r>
      <w:r>
        <w:rPr>
          <w:rFonts w:ascii="Times New Roman"/>
          <w:b w:val="false"/>
          <w:i w:val="false"/>
          <w:color w:val="000000"/>
          <w:sz w:val="28"/>
        </w:rPr>
        <w:t xml:space="preserve">
      3) проводит тендер;  </w:t>
      </w:r>
      <w:r>
        <w:br/>
      </w:r>
      <w:r>
        <w:rPr>
          <w:rFonts w:ascii="Times New Roman"/>
          <w:b w:val="false"/>
          <w:i w:val="false"/>
          <w:color w:val="000000"/>
          <w:sz w:val="28"/>
        </w:rPr>
        <w:t xml:space="preserve">
      4) в случае необходимости привлекает специалистов и экспертов по подготовке тендерной и другой необходимой документации, проведению работ по сбору и анализу заявок; </w:t>
      </w:r>
      <w:r>
        <w:br/>
      </w:r>
      <w:r>
        <w:rPr>
          <w:rFonts w:ascii="Times New Roman"/>
          <w:b w:val="false"/>
          <w:i w:val="false"/>
          <w:color w:val="000000"/>
          <w:sz w:val="28"/>
        </w:rPr>
        <w:t xml:space="preserve">
      5) оформляет протокол заседания тендерной комиссии, содержащий заключение, определяющее победителя тендера или иное решение по итогам тендера;  </w:t>
      </w:r>
      <w:r>
        <w:br/>
      </w:r>
      <w:r>
        <w:rPr>
          <w:rFonts w:ascii="Times New Roman"/>
          <w:b w:val="false"/>
          <w:i w:val="false"/>
          <w:color w:val="000000"/>
          <w:sz w:val="28"/>
        </w:rPr>
        <w:t xml:space="preserve">
      6) иные функции, предусмотренные настоящими Правилами.  </w:t>
      </w:r>
      <w:r>
        <w:br/>
      </w:r>
      <w:r>
        <w:rPr>
          <w:rFonts w:ascii="Times New Roman"/>
          <w:b w:val="false"/>
          <w:i w:val="false"/>
          <w:color w:val="000000"/>
          <w:sz w:val="28"/>
        </w:rPr>
        <w:t xml:space="preserve">
      15. Конкретный порядок, состав и условия подготовки тендерной документации определяет Наймодатель.  </w:t>
      </w:r>
      <w:r>
        <w:br/>
      </w:r>
      <w:r>
        <w:rPr>
          <w:rFonts w:ascii="Times New Roman"/>
          <w:b w:val="false"/>
          <w:i w:val="false"/>
          <w:color w:val="000000"/>
          <w:sz w:val="28"/>
        </w:rPr>
        <w:t xml:space="preserve">
      16. Наймодатель обеспечивает публикацию извещения о проведении тендера в средствах массовой информации не менее чем за 15 дней до проведения тендера на государственном и русском языках.  </w:t>
      </w:r>
      <w:r>
        <w:br/>
      </w:r>
      <w:r>
        <w:rPr>
          <w:rFonts w:ascii="Times New Roman"/>
          <w:b w:val="false"/>
          <w:i w:val="false"/>
          <w:color w:val="000000"/>
          <w:sz w:val="28"/>
        </w:rPr>
        <w:t xml:space="preserve">
      17. Извещение о проведении тендера должно включать следующие сведения:  </w:t>
      </w:r>
      <w:r>
        <w:br/>
      </w:r>
      <w:r>
        <w:rPr>
          <w:rFonts w:ascii="Times New Roman"/>
          <w:b w:val="false"/>
          <w:i w:val="false"/>
          <w:color w:val="000000"/>
          <w:sz w:val="28"/>
        </w:rPr>
        <w:t xml:space="preserve">
      1) краткую характеристику объекта тендера; </w:t>
      </w:r>
      <w:r>
        <w:br/>
      </w:r>
      <w:r>
        <w:rPr>
          <w:rFonts w:ascii="Times New Roman"/>
          <w:b w:val="false"/>
          <w:i w:val="false"/>
          <w:color w:val="000000"/>
          <w:sz w:val="28"/>
        </w:rPr>
        <w:t xml:space="preserve">
      2) срок имущественного найма (аренды);   </w:t>
      </w:r>
      <w:r>
        <w:br/>
      </w:r>
      <w:r>
        <w:rPr>
          <w:rFonts w:ascii="Times New Roman"/>
          <w:b w:val="false"/>
          <w:i w:val="false"/>
          <w:color w:val="000000"/>
          <w:sz w:val="28"/>
        </w:rPr>
        <w:t xml:space="preserve">
      3) размер, сроки и порядок внесения гарантийного взноса; </w:t>
      </w:r>
      <w:r>
        <w:br/>
      </w:r>
      <w:r>
        <w:rPr>
          <w:rFonts w:ascii="Times New Roman"/>
          <w:b w:val="false"/>
          <w:i w:val="false"/>
          <w:color w:val="000000"/>
          <w:sz w:val="28"/>
        </w:rPr>
        <w:t xml:space="preserve">
      4) условия тендера и критерии выбора победителя;  </w:t>
      </w:r>
      <w:r>
        <w:br/>
      </w:r>
      <w:r>
        <w:rPr>
          <w:rFonts w:ascii="Times New Roman"/>
          <w:b w:val="false"/>
          <w:i w:val="false"/>
          <w:color w:val="000000"/>
          <w:sz w:val="28"/>
        </w:rPr>
        <w:t xml:space="preserve">
      5) дату, время и место проведения тендера;  </w:t>
      </w:r>
      <w:r>
        <w:br/>
      </w:r>
      <w:r>
        <w:rPr>
          <w:rFonts w:ascii="Times New Roman"/>
          <w:b w:val="false"/>
          <w:i w:val="false"/>
          <w:color w:val="000000"/>
          <w:sz w:val="28"/>
        </w:rPr>
        <w:t xml:space="preserve">
      6) адрес, сроки принятия заявок на участие в тендере; </w:t>
      </w:r>
      <w:r>
        <w:br/>
      </w:r>
      <w:r>
        <w:rPr>
          <w:rFonts w:ascii="Times New Roman"/>
          <w:b w:val="false"/>
          <w:i w:val="false"/>
          <w:color w:val="000000"/>
          <w:sz w:val="28"/>
        </w:rPr>
        <w:t xml:space="preserve">
      7) сведения о порядке оформления участия в тендере; </w:t>
      </w:r>
      <w:r>
        <w:br/>
      </w:r>
      <w:r>
        <w:rPr>
          <w:rFonts w:ascii="Times New Roman"/>
          <w:b w:val="false"/>
          <w:i w:val="false"/>
          <w:color w:val="000000"/>
          <w:sz w:val="28"/>
        </w:rPr>
        <w:t xml:space="preserve">
      8) перечень документов необходимых для участия в тендере; </w:t>
      </w:r>
      <w:r>
        <w:br/>
      </w:r>
      <w:r>
        <w:rPr>
          <w:rFonts w:ascii="Times New Roman"/>
          <w:b w:val="false"/>
          <w:i w:val="false"/>
          <w:color w:val="000000"/>
          <w:sz w:val="28"/>
        </w:rPr>
        <w:t xml:space="preserve">
      9) адрес, сроки и условия получения тендерной документации и ознакомления с объектом тендера;  </w:t>
      </w:r>
      <w:r>
        <w:br/>
      </w:r>
      <w:r>
        <w:rPr>
          <w:rFonts w:ascii="Times New Roman"/>
          <w:b w:val="false"/>
          <w:i w:val="false"/>
          <w:color w:val="000000"/>
          <w:sz w:val="28"/>
        </w:rPr>
        <w:t xml:space="preserve">
      10) другая информация по усмотрению Наймодателя.  </w:t>
      </w:r>
      <w:r>
        <w:br/>
      </w:r>
      <w:r>
        <w:rPr>
          <w:rFonts w:ascii="Times New Roman"/>
          <w:b w:val="false"/>
          <w:i w:val="false"/>
          <w:color w:val="000000"/>
          <w:sz w:val="28"/>
        </w:rPr>
        <w:t xml:space="preserve">
      18. Тендерная документация представляется в комплекте по письменному запросу участника тендера в порядке, определяемом тендерной комиссией. </w:t>
      </w:r>
      <w:r>
        <w:br/>
      </w:r>
      <w:r>
        <w:rPr>
          <w:rFonts w:ascii="Times New Roman"/>
          <w:b w:val="false"/>
          <w:i w:val="false"/>
          <w:color w:val="000000"/>
          <w:sz w:val="28"/>
        </w:rPr>
        <w:t xml:space="preserve">
      19. Тендерная документация должна содержать следующие основные разделы: </w:t>
      </w:r>
      <w:r>
        <w:br/>
      </w:r>
      <w:r>
        <w:rPr>
          <w:rFonts w:ascii="Times New Roman"/>
          <w:b w:val="false"/>
          <w:i w:val="false"/>
          <w:color w:val="000000"/>
          <w:sz w:val="28"/>
        </w:rPr>
        <w:t xml:space="preserve">
      1) сведения об объекте тендера; </w:t>
      </w:r>
      <w:r>
        <w:br/>
      </w:r>
      <w:r>
        <w:rPr>
          <w:rFonts w:ascii="Times New Roman"/>
          <w:b w:val="false"/>
          <w:i w:val="false"/>
          <w:color w:val="000000"/>
          <w:sz w:val="28"/>
        </w:rPr>
        <w:t xml:space="preserve">
      2) требования по содержанию заявки и представляемых вместе с ней документов; </w:t>
      </w:r>
      <w:r>
        <w:br/>
      </w:r>
      <w:r>
        <w:rPr>
          <w:rFonts w:ascii="Times New Roman"/>
          <w:b w:val="false"/>
          <w:i w:val="false"/>
          <w:color w:val="000000"/>
          <w:sz w:val="28"/>
        </w:rPr>
        <w:t xml:space="preserve">
      3) условия и порядок проведения тендера; </w:t>
      </w:r>
      <w:r>
        <w:br/>
      </w:r>
      <w:r>
        <w:rPr>
          <w:rFonts w:ascii="Times New Roman"/>
          <w:b w:val="false"/>
          <w:i w:val="false"/>
          <w:color w:val="000000"/>
          <w:sz w:val="28"/>
        </w:rPr>
        <w:t xml:space="preserve">
      4) критерии выбора победителя тендера; </w:t>
      </w:r>
      <w:r>
        <w:br/>
      </w:r>
      <w:r>
        <w:rPr>
          <w:rFonts w:ascii="Times New Roman"/>
          <w:b w:val="false"/>
          <w:i w:val="false"/>
          <w:color w:val="000000"/>
          <w:sz w:val="28"/>
        </w:rPr>
        <w:t xml:space="preserve">
      5) проект договора имущественного найма (аренды); </w:t>
      </w:r>
      <w:r>
        <w:br/>
      </w:r>
      <w:r>
        <w:rPr>
          <w:rFonts w:ascii="Times New Roman"/>
          <w:b w:val="false"/>
          <w:i w:val="false"/>
          <w:color w:val="000000"/>
          <w:sz w:val="28"/>
        </w:rPr>
        <w:t xml:space="preserve">
      6) форма заявки на участие в тендере. </w:t>
      </w:r>
      <w:r>
        <w:br/>
      </w:r>
      <w:r>
        <w:rPr>
          <w:rFonts w:ascii="Times New Roman"/>
          <w:b w:val="false"/>
          <w:i w:val="false"/>
          <w:color w:val="000000"/>
          <w:sz w:val="28"/>
        </w:rPr>
        <w:t xml:space="preserve">
      20. Регистрация участников тендера производится со дня публикации извещения о проведении тендера и заканчивается за три дня до дня проведения тендера.  </w:t>
      </w:r>
      <w:r>
        <w:br/>
      </w:r>
      <w:r>
        <w:rPr>
          <w:rFonts w:ascii="Times New Roman"/>
          <w:b w:val="false"/>
          <w:i w:val="false"/>
          <w:color w:val="000000"/>
          <w:sz w:val="28"/>
        </w:rPr>
        <w:t xml:space="preserve">
      21. После публикации извещения о проведении тендера Наймодатель обязан обеспечить свободный доступ всем желающим к информации об Объектах и правилах проведения тендера.  </w:t>
      </w:r>
      <w:r>
        <w:br/>
      </w:r>
      <w:r>
        <w:rPr>
          <w:rFonts w:ascii="Times New Roman"/>
          <w:b w:val="false"/>
          <w:i w:val="false"/>
          <w:color w:val="000000"/>
          <w:sz w:val="28"/>
        </w:rPr>
        <w:t xml:space="preserve">
      22. Для участия в тендере претенденту в установленные Наймодателем сроки необходимо представить:  </w:t>
      </w:r>
      <w:r>
        <w:br/>
      </w:r>
      <w:r>
        <w:rPr>
          <w:rFonts w:ascii="Times New Roman"/>
          <w:b w:val="false"/>
          <w:i w:val="false"/>
          <w:color w:val="000000"/>
          <w:sz w:val="28"/>
        </w:rPr>
        <w:t xml:space="preserve">
      1) заявку на участие в тендере, содержащую согласие претендента на участие в тендере и его обязательства по выполнению условий тендера и заключению договора имущественного найма (аренды);  </w:t>
      </w:r>
      <w:r>
        <w:br/>
      </w:r>
      <w:r>
        <w:rPr>
          <w:rFonts w:ascii="Times New Roman"/>
          <w:b w:val="false"/>
          <w:i w:val="false"/>
          <w:color w:val="000000"/>
          <w:sz w:val="28"/>
        </w:rPr>
        <w:t xml:space="preserve">
      2) предложения по условиям тендера в запечатанном конверте;  </w:t>
      </w:r>
      <w:r>
        <w:br/>
      </w:r>
      <w:r>
        <w:rPr>
          <w:rFonts w:ascii="Times New Roman"/>
          <w:b w:val="false"/>
          <w:i w:val="false"/>
          <w:color w:val="000000"/>
          <w:sz w:val="28"/>
        </w:rPr>
        <w:t xml:space="preserve">
      3) юридические лица Республики Казахстан - нотариально заверенные копии устава, свидетельства о регистрации юридического лица, статистической карточки, а также документ, удостоверяющий полномочия их представителя;  </w:t>
      </w:r>
      <w:r>
        <w:br/>
      </w:r>
      <w:r>
        <w:rPr>
          <w:rFonts w:ascii="Times New Roman"/>
          <w:b w:val="false"/>
          <w:i w:val="false"/>
          <w:color w:val="000000"/>
          <w:sz w:val="28"/>
        </w:rPr>
        <w:t xml:space="preserve">
      4) иностранные юридические лица представляют учредительные документы с нотариально заверенным переводом на русский язык;  </w:t>
      </w:r>
      <w:r>
        <w:br/>
      </w:r>
      <w:r>
        <w:rPr>
          <w:rFonts w:ascii="Times New Roman"/>
          <w:b w:val="false"/>
          <w:i w:val="false"/>
          <w:color w:val="000000"/>
          <w:sz w:val="28"/>
        </w:rPr>
        <w:t xml:space="preserve">
      5) физические лица - паспорт или иной удостоверяющий личность документ;  </w:t>
      </w:r>
      <w:r>
        <w:br/>
      </w:r>
      <w:r>
        <w:rPr>
          <w:rFonts w:ascii="Times New Roman"/>
          <w:b w:val="false"/>
          <w:i w:val="false"/>
          <w:color w:val="000000"/>
          <w:sz w:val="28"/>
        </w:rPr>
        <w:t xml:space="preserve">
      6) копию платежного поручения, подтверждающего перечисление гарантийного взноса;  </w:t>
      </w:r>
      <w:r>
        <w:br/>
      </w:r>
      <w:r>
        <w:rPr>
          <w:rFonts w:ascii="Times New Roman"/>
          <w:b w:val="false"/>
          <w:i w:val="false"/>
          <w:color w:val="000000"/>
          <w:sz w:val="28"/>
        </w:rPr>
        <w:t xml:space="preserve">
      7) сведения об отсутствии задолженности перед бюджетом;  </w:t>
      </w:r>
      <w:r>
        <w:br/>
      </w:r>
      <w:r>
        <w:rPr>
          <w:rFonts w:ascii="Times New Roman"/>
          <w:b w:val="false"/>
          <w:i w:val="false"/>
          <w:color w:val="000000"/>
          <w:sz w:val="28"/>
        </w:rPr>
        <w:t xml:space="preserve">
      8) иные документы, указанные в извещении.  </w:t>
      </w:r>
      <w:r>
        <w:br/>
      </w:r>
      <w:r>
        <w:rPr>
          <w:rFonts w:ascii="Times New Roman"/>
          <w:b w:val="false"/>
          <w:i w:val="false"/>
          <w:color w:val="000000"/>
          <w:sz w:val="28"/>
        </w:rPr>
        <w:t xml:space="preserve">
      23. Заявки на имущественный наем (аренду) Объектов могут подавать любые юридические и физические лица. Заявки подаются Наймодателю.  </w:t>
      </w:r>
      <w:r>
        <w:br/>
      </w:r>
      <w:r>
        <w:rPr>
          <w:rFonts w:ascii="Times New Roman"/>
          <w:b w:val="false"/>
          <w:i w:val="false"/>
          <w:color w:val="000000"/>
          <w:sz w:val="28"/>
        </w:rPr>
        <w:t xml:space="preserve">
      24. Участники тендера вносят гарантийный взнос в размере, сроки и порядке, указанных в извещении о проведении тендера на депозитный счет Наймодателя и в соответствии с законодательством Республики Казахстан. Размер гарантийного взноса не может быть изменен после опубликования извещения. Получателем гарантийного взноса является Наймодатель.  </w:t>
      </w:r>
      <w:r>
        <w:br/>
      </w:r>
      <w:r>
        <w:rPr>
          <w:rFonts w:ascii="Times New Roman"/>
          <w:b w:val="false"/>
          <w:i w:val="false"/>
          <w:color w:val="000000"/>
          <w:sz w:val="28"/>
        </w:rPr>
        <w:t xml:space="preserve">
      25. Гарантийный взнос для участия в тендере устанавливается в размере от 1 до 5 процентов (по усмотрению Наймодателя) от балансовой стоимости Объекта.  </w:t>
      </w:r>
      <w:r>
        <w:br/>
      </w:r>
      <w:r>
        <w:rPr>
          <w:rFonts w:ascii="Times New Roman"/>
          <w:b w:val="false"/>
          <w:i w:val="false"/>
          <w:color w:val="000000"/>
          <w:sz w:val="28"/>
        </w:rPr>
        <w:t xml:space="preserve">
      26. Гарантийный взнос является обеспечением следующих обязательств участника тендера:  </w:t>
      </w:r>
      <w:r>
        <w:br/>
      </w:r>
      <w:r>
        <w:rPr>
          <w:rFonts w:ascii="Times New Roman"/>
          <w:b w:val="false"/>
          <w:i w:val="false"/>
          <w:color w:val="000000"/>
          <w:sz w:val="28"/>
        </w:rPr>
        <w:t xml:space="preserve">
      1) подписать протокол о результатах тендера в случае победы на тендере;  </w:t>
      </w:r>
      <w:r>
        <w:br/>
      </w:r>
      <w:r>
        <w:rPr>
          <w:rFonts w:ascii="Times New Roman"/>
          <w:b w:val="false"/>
          <w:i w:val="false"/>
          <w:color w:val="000000"/>
          <w:sz w:val="28"/>
        </w:rPr>
        <w:t xml:space="preserve">
      2) заключить договор имущественного найма (аренды) в соответствии с протоколом о результатах тендера.  </w:t>
      </w:r>
      <w:r>
        <w:br/>
      </w:r>
      <w:r>
        <w:rPr>
          <w:rFonts w:ascii="Times New Roman"/>
          <w:b w:val="false"/>
          <w:i w:val="false"/>
          <w:color w:val="000000"/>
          <w:sz w:val="28"/>
        </w:rPr>
        <w:t xml:space="preserve">
      27. Гарантийный взнос участника тендера, победившего на тендере и заключившего договор имущественного найма (аренды), относится в счет причитающихся платежей по договору имущественного найма (аренды).  </w:t>
      </w:r>
      <w:r>
        <w:br/>
      </w:r>
      <w:r>
        <w:rPr>
          <w:rFonts w:ascii="Times New Roman"/>
          <w:b w:val="false"/>
          <w:i w:val="false"/>
          <w:color w:val="000000"/>
          <w:sz w:val="28"/>
        </w:rPr>
        <w:t xml:space="preserve">
      28. Гарантийный взнос не возвращается Наймодателем:  </w:t>
      </w:r>
      <w:r>
        <w:br/>
      </w:r>
      <w:r>
        <w:rPr>
          <w:rFonts w:ascii="Times New Roman"/>
          <w:b w:val="false"/>
          <w:i w:val="false"/>
          <w:color w:val="000000"/>
          <w:sz w:val="28"/>
        </w:rPr>
        <w:t xml:space="preserve">
      1) участнику тендера - в случае письменного отказа от участия в тендере менее чем за три дня до его проведения;  </w:t>
      </w:r>
      <w:r>
        <w:br/>
      </w:r>
      <w:r>
        <w:rPr>
          <w:rFonts w:ascii="Times New Roman"/>
          <w:b w:val="false"/>
          <w:i w:val="false"/>
          <w:color w:val="000000"/>
          <w:sz w:val="28"/>
        </w:rPr>
        <w:t xml:space="preserve">
      2) победителю - в случае его отказа от заключения договора имущественного найма (аренды) на условиях, отвечающих предложениям победителя тендера.  </w:t>
      </w:r>
      <w:r>
        <w:br/>
      </w:r>
      <w:r>
        <w:rPr>
          <w:rFonts w:ascii="Times New Roman"/>
          <w:b w:val="false"/>
          <w:i w:val="false"/>
          <w:color w:val="000000"/>
          <w:sz w:val="28"/>
        </w:rPr>
        <w:t xml:space="preserve">
      Во всех остальных случаях гарантийные взносы возвращаются в срок не позднее 10 банковских дней со дня окончания тендера, а если деньги поступили на счет Наймодателя после проведения тендера, то в течение 10 банковских дней со дня их поступления.  </w:t>
      </w:r>
      <w:r>
        <w:br/>
      </w:r>
      <w:r>
        <w:rPr>
          <w:rFonts w:ascii="Times New Roman"/>
          <w:b w:val="false"/>
          <w:i w:val="false"/>
          <w:color w:val="000000"/>
          <w:sz w:val="28"/>
        </w:rPr>
        <w:t xml:space="preserve">
      29. Участники тендера вправе внести любое количество гарантийных взносов, при этом один гарантийный взнос дает право участия в тендере на один Объект.  </w:t>
      </w:r>
      <w:r>
        <w:br/>
      </w:r>
      <w:r>
        <w:rPr>
          <w:rFonts w:ascii="Times New Roman"/>
          <w:b w:val="false"/>
          <w:i w:val="false"/>
          <w:color w:val="000000"/>
          <w:sz w:val="28"/>
        </w:rPr>
        <w:t xml:space="preserve">
      30. Прием заявок и регистрация лиц, желающих принять участие в тендере производится при наличии полного комплекта требуемых документов.  </w:t>
      </w:r>
      <w:r>
        <w:br/>
      </w:r>
      <w:r>
        <w:rPr>
          <w:rFonts w:ascii="Times New Roman"/>
          <w:b w:val="false"/>
          <w:i w:val="false"/>
          <w:color w:val="000000"/>
          <w:sz w:val="28"/>
        </w:rPr>
        <w:t xml:space="preserve">
      31. Участник тендера имеет право:  </w:t>
      </w:r>
      <w:r>
        <w:br/>
      </w:r>
      <w:r>
        <w:rPr>
          <w:rFonts w:ascii="Times New Roman"/>
          <w:b w:val="false"/>
          <w:i w:val="false"/>
          <w:color w:val="000000"/>
          <w:sz w:val="28"/>
        </w:rPr>
        <w:t xml:space="preserve">
      1) участвовать на тендере лично или через своих представителей на основании соответствующим образом оформленной доверенности;  </w:t>
      </w:r>
      <w:r>
        <w:br/>
      </w:r>
      <w:r>
        <w:rPr>
          <w:rFonts w:ascii="Times New Roman"/>
          <w:b w:val="false"/>
          <w:i w:val="false"/>
          <w:color w:val="000000"/>
          <w:sz w:val="28"/>
        </w:rPr>
        <w:t xml:space="preserve">
      2) бесплатно получать дополнительные сведения, уточнения по выставляемому на тендер Объекту;  </w:t>
      </w:r>
      <w:r>
        <w:br/>
      </w:r>
      <w:r>
        <w:rPr>
          <w:rFonts w:ascii="Times New Roman"/>
          <w:b w:val="false"/>
          <w:i w:val="false"/>
          <w:color w:val="000000"/>
          <w:sz w:val="28"/>
        </w:rPr>
        <w:t xml:space="preserve">
      3) предварительно осматривать Объект;  </w:t>
      </w:r>
      <w:r>
        <w:br/>
      </w:r>
      <w:r>
        <w:rPr>
          <w:rFonts w:ascii="Times New Roman"/>
          <w:b w:val="false"/>
          <w:i w:val="false"/>
          <w:color w:val="000000"/>
          <w:sz w:val="28"/>
        </w:rPr>
        <w:t xml:space="preserve">
      4) обращаться в суд при нарушении его прав;  </w:t>
      </w:r>
      <w:r>
        <w:br/>
      </w:r>
      <w:r>
        <w:rPr>
          <w:rFonts w:ascii="Times New Roman"/>
          <w:b w:val="false"/>
          <w:i w:val="false"/>
          <w:color w:val="000000"/>
          <w:sz w:val="28"/>
        </w:rPr>
        <w:t xml:space="preserve">
      5) отозвать свою заявку на участие за 3 дня до начала тендера, сообщив об этом письменно Наймодателю.  </w:t>
      </w:r>
      <w:r>
        <w:br/>
      </w:r>
      <w:r>
        <w:rPr>
          <w:rFonts w:ascii="Times New Roman"/>
          <w:b w:val="false"/>
          <w:i w:val="false"/>
          <w:color w:val="000000"/>
          <w:sz w:val="28"/>
        </w:rPr>
        <w:t xml:space="preserve">
      32. Если на момент окончания срока приема заявок (за исключением третьего и последующих тендеров) зарегистрировано не более одной заявки, тендер признается не состоявшимся.  </w:t>
      </w:r>
      <w:r>
        <w:br/>
      </w:r>
      <w:r>
        <w:rPr>
          <w:rFonts w:ascii="Times New Roman"/>
          <w:b w:val="false"/>
          <w:i w:val="false"/>
          <w:color w:val="000000"/>
          <w:sz w:val="28"/>
        </w:rPr>
        <w:t xml:space="preserve">
      33. В день проведения тендера, на заседании тендерная комиссия вскрывает конверты с предложениями участников тендера и оглашает их предложения. Перед вскрытием конвертов комиссия проверяет их целостность, что фиксируется в протоколе заседания тендерной комиссии.  </w:t>
      </w:r>
      <w:r>
        <w:br/>
      </w:r>
      <w:r>
        <w:rPr>
          <w:rFonts w:ascii="Times New Roman"/>
          <w:b w:val="false"/>
          <w:i w:val="false"/>
          <w:color w:val="000000"/>
          <w:sz w:val="28"/>
        </w:rPr>
        <w:t xml:space="preserve">
      При вскрытии конвертов и оглашении предложений имеют право присутствовать участники тендера или их надлежащим образом уполномоченные представители.  </w:t>
      </w:r>
      <w:r>
        <w:br/>
      </w:r>
      <w:r>
        <w:rPr>
          <w:rFonts w:ascii="Times New Roman"/>
          <w:b w:val="false"/>
          <w:i w:val="false"/>
          <w:color w:val="000000"/>
          <w:sz w:val="28"/>
        </w:rPr>
        <w:t xml:space="preserve">
      34. Тендерная комиссия проверяет соответствие представленных предложений требованиям, содержащимся в тендерной документации. В случае если представленные предложения не соответствуют требованиям, содержащимся в тендерной документации, указанные предложения не подлежат дальнейшему рассмотрению и лицо, подавшее такую заявку, утрачивает статус участника тендера, что фиксируется в протоколе заседания тендерной комиссии.  </w:t>
      </w:r>
      <w:r>
        <w:br/>
      </w:r>
      <w:r>
        <w:rPr>
          <w:rFonts w:ascii="Times New Roman"/>
          <w:b w:val="false"/>
          <w:i w:val="false"/>
          <w:color w:val="000000"/>
          <w:sz w:val="28"/>
        </w:rPr>
        <w:t xml:space="preserve">
      35. После вскрытия конвертов и оглашения предложений тендерная комиссия удаляется на совещание для обсуждения и оценки предложений.  </w:t>
      </w:r>
      <w:r>
        <w:br/>
      </w:r>
      <w:r>
        <w:rPr>
          <w:rFonts w:ascii="Times New Roman"/>
          <w:b w:val="false"/>
          <w:i w:val="false"/>
          <w:color w:val="000000"/>
          <w:sz w:val="28"/>
        </w:rPr>
        <w:t xml:space="preserve">
      Участники тендера (их представители) не имеют права присутствовать при обсуждении и оценке предложений.  </w:t>
      </w:r>
      <w:r>
        <w:br/>
      </w:r>
      <w:r>
        <w:rPr>
          <w:rFonts w:ascii="Times New Roman"/>
          <w:b w:val="false"/>
          <w:i w:val="false"/>
          <w:color w:val="000000"/>
          <w:sz w:val="28"/>
        </w:rPr>
        <w:t xml:space="preserve">
      36. Решения тендерной комиссии принимаются простым большинством голосов присутствующих членов комиссии, при равенстве голосов - голос председателя тендерной комиссии является решающим.  </w:t>
      </w:r>
      <w:r>
        <w:br/>
      </w:r>
      <w:r>
        <w:rPr>
          <w:rFonts w:ascii="Times New Roman"/>
          <w:b w:val="false"/>
          <w:i w:val="false"/>
          <w:color w:val="000000"/>
          <w:sz w:val="28"/>
        </w:rPr>
        <w:t xml:space="preserve">
      37. Заседания тендерной комиссии являются правомочными, если на них присутствует не менее 2/3 членов тендерной комиссии.  </w:t>
      </w:r>
      <w:r>
        <w:br/>
      </w:r>
      <w:r>
        <w:rPr>
          <w:rFonts w:ascii="Times New Roman"/>
          <w:b w:val="false"/>
          <w:i w:val="false"/>
          <w:color w:val="000000"/>
          <w:sz w:val="28"/>
        </w:rPr>
        <w:t xml:space="preserve">
      38. Победителем тендера признается участник тендера, предложивший, по решению тендерной комиссии, наибольшую сумму арендной платы за Объект и отвечает всем требованиям, содержащимся в тендерной документации.  </w:t>
      </w:r>
      <w:r>
        <w:br/>
      </w:r>
      <w:r>
        <w:rPr>
          <w:rFonts w:ascii="Times New Roman"/>
          <w:b w:val="false"/>
          <w:i w:val="false"/>
          <w:color w:val="000000"/>
          <w:sz w:val="28"/>
        </w:rPr>
        <w:t xml:space="preserve">
      39. Заключение тендерной комиссии, определяющее победителя тендера или иное решение по итогам тендера, оформляется протоколом, подписываемым всеми членами тендерной комиссии и утверждается Наймодателем.  </w:t>
      </w:r>
      <w:r>
        <w:br/>
      </w:r>
      <w:r>
        <w:rPr>
          <w:rFonts w:ascii="Times New Roman"/>
          <w:b w:val="false"/>
          <w:i w:val="false"/>
          <w:color w:val="000000"/>
          <w:sz w:val="28"/>
        </w:rPr>
        <w:t xml:space="preserve">
      Протокол, определяющий победителя тендера, подписывается также лицом, выигравшим тендер.  </w:t>
      </w:r>
      <w:r>
        <w:br/>
      </w:r>
      <w:r>
        <w:rPr>
          <w:rFonts w:ascii="Times New Roman"/>
          <w:b w:val="false"/>
          <w:i w:val="false"/>
          <w:color w:val="000000"/>
          <w:sz w:val="28"/>
        </w:rPr>
        <w:t xml:space="preserve">
      40. В протоколе должны содержаться следующие данные:  </w:t>
      </w:r>
      <w:r>
        <w:br/>
      </w:r>
      <w:r>
        <w:rPr>
          <w:rFonts w:ascii="Times New Roman"/>
          <w:b w:val="false"/>
          <w:i w:val="false"/>
          <w:color w:val="000000"/>
          <w:sz w:val="28"/>
        </w:rPr>
        <w:t xml:space="preserve">
      1) состав тендерной комиссии;  </w:t>
      </w:r>
      <w:r>
        <w:br/>
      </w:r>
      <w:r>
        <w:rPr>
          <w:rFonts w:ascii="Times New Roman"/>
          <w:b w:val="false"/>
          <w:i w:val="false"/>
          <w:color w:val="000000"/>
          <w:sz w:val="28"/>
        </w:rPr>
        <w:t xml:space="preserve">
      2) наименование объекта;  </w:t>
      </w:r>
      <w:r>
        <w:br/>
      </w:r>
      <w:r>
        <w:rPr>
          <w:rFonts w:ascii="Times New Roman"/>
          <w:b w:val="false"/>
          <w:i w:val="false"/>
          <w:color w:val="000000"/>
          <w:sz w:val="28"/>
        </w:rPr>
        <w:t xml:space="preserve">
      3) техническая характеристика объекта;  </w:t>
      </w:r>
      <w:r>
        <w:br/>
      </w:r>
      <w:r>
        <w:rPr>
          <w:rFonts w:ascii="Times New Roman"/>
          <w:b w:val="false"/>
          <w:i w:val="false"/>
          <w:color w:val="000000"/>
          <w:sz w:val="28"/>
        </w:rPr>
        <w:t xml:space="preserve">
      4) условия тендера;  </w:t>
      </w:r>
      <w:r>
        <w:br/>
      </w:r>
      <w:r>
        <w:rPr>
          <w:rFonts w:ascii="Times New Roman"/>
          <w:b w:val="false"/>
          <w:i w:val="false"/>
          <w:color w:val="000000"/>
          <w:sz w:val="28"/>
        </w:rPr>
        <w:t xml:space="preserve">
      5) сведения об участниках тендера и их предложения;  </w:t>
      </w:r>
      <w:r>
        <w:br/>
      </w:r>
      <w:r>
        <w:rPr>
          <w:rFonts w:ascii="Times New Roman"/>
          <w:b w:val="false"/>
          <w:i w:val="false"/>
          <w:color w:val="000000"/>
          <w:sz w:val="28"/>
        </w:rPr>
        <w:t xml:space="preserve">
      6) список участников тендера;  </w:t>
      </w:r>
      <w:r>
        <w:br/>
      </w:r>
      <w:r>
        <w:rPr>
          <w:rFonts w:ascii="Times New Roman"/>
          <w:b w:val="false"/>
          <w:i w:val="false"/>
          <w:color w:val="000000"/>
          <w:sz w:val="28"/>
        </w:rPr>
        <w:t xml:space="preserve">
      7) предлагаемые ставки арендной платы;  </w:t>
      </w:r>
      <w:r>
        <w:br/>
      </w:r>
      <w:r>
        <w:rPr>
          <w:rFonts w:ascii="Times New Roman"/>
          <w:b w:val="false"/>
          <w:i w:val="false"/>
          <w:color w:val="000000"/>
          <w:sz w:val="28"/>
        </w:rPr>
        <w:t xml:space="preserve">
      8) победитель тендера;  </w:t>
      </w:r>
      <w:r>
        <w:br/>
      </w:r>
      <w:r>
        <w:rPr>
          <w:rFonts w:ascii="Times New Roman"/>
          <w:b w:val="false"/>
          <w:i w:val="false"/>
          <w:color w:val="000000"/>
          <w:sz w:val="28"/>
        </w:rPr>
        <w:t xml:space="preserve">
      9) обязательства сторон по подписанию договора имущественного найма (аренды).  </w:t>
      </w:r>
      <w:r>
        <w:br/>
      </w:r>
      <w:r>
        <w:rPr>
          <w:rFonts w:ascii="Times New Roman"/>
          <w:b w:val="false"/>
          <w:i w:val="false"/>
          <w:color w:val="000000"/>
          <w:sz w:val="28"/>
        </w:rPr>
        <w:t xml:space="preserve">
      41. Копия протокола о результатах тендера выдается победителю тендера и является документом, удостоверяющим его право на заключение договора имущественного найма (аренды).  </w:t>
      </w:r>
      <w:r>
        <w:br/>
      </w:r>
      <w:r>
        <w:rPr>
          <w:rFonts w:ascii="Times New Roman"/>
          <w:b w:val="false"/>
          <w:i w:val="false"/>
          <w:color w:val="000000"/>
          <w:sz w:val="28"/>
        </w:rPr>
        <w:t xml:space="preserve">
      42. На основании протокола о результатах тендера с победителем заключается договор имущественного найма (аренды) на условиях, отвечающих предложениям победителя тендера.  </w:t>
      </w:r>
      <w:r>
        <w:br/>
      </w:r>
      <w:r>
        <w:rPr>
          <w:rFonts w:ascii="Times New Roman"/>
          <w:b w:val="false"/>
          <w:i w:val="false"/>
          <w:color w:val="000000"/>
          <w:sz w:val="28"/>
        </w:rPr>
        <w:t xml:space="preserve">
       Типовая форма договора имущественного найма (аренды) прилагается.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42 с изменениями - приказом Председателя Комитета государственного имущества и приватизации Министерства финансов Республики Казахстан от 1 августа 2003 года  </w:t>
      </w:r>
      <w:r>
        <w:rPr>
          <w:rFonts w:ascii="Times New Roman"/>
          <w:b w:val="false"/>
          <w:i w:val="false"/>
          <w:color w:val="000000"/>
          <w:sz w:val="28"/>
        </w:rPr>
        <w:t xml:space="preserve">N 249 </w:t>
      </w:r>
      <w:r>
        <w:rPr>
          <w:rFonts w:ascii="Times New Roman"/>
          <w:b w:val="false"/>
          <w:i w:val="false"/>
          <w:color w:val="ff0000"/>
          <w:sz w:val="28"/>
        </w:rPr>
        <w:t xml:space="preserve">.  </w:t>
      </w:r>
      <w:r>
        <w:br/>
      </w:r>
      <w:r>
        <w:rPr>
          <w:rFonts w:ascii="Times New Roman"/>
          <w:b w:val="false"/>
          <w:i w:val="false"/>
          <w:color w:val="000000"/>
          <w:sz w:val="28"/>
        </w:rPr>
        <w:t xml:space="preserve">
      43. Договор имущественного найма (аренды) с Нанимателем заключается в срок не более 10 календарных дней со дня подписания протокола тендера или принятия Наймодателем решения о предоставлении Объекта в имущественный наем (аренду) по целевому назначению, после чего в срок не более 30 календарных дней балансодержатель передает Объект Нанимателю по акту приема-передачи.  </w:t>
      </w:r>
      <w:r>
        <w:br/>
      </w:r>
      <w:r>
        <w:rPr>
          <w:rFonts w:ascii="Times New Roman"/>
          <w:b w:val="false"/>
          <w:i w:val="false"/>
          <w:color w:val="000000"/>
          <w:sz w:val="28"/>
        </w:rPr>
        <w:t xml:space="preserve">
      Акт приема-передачи утверждается Наймодателем.  </w:t>
      </w:r>
      <w:r>
        <w:br/>
      </w:r>
      <w:r>
        <w:rPr>
          <w:rFonts w:ascii="Times New Roman"/>
          <w:b w:val="false"/>
          <w:i w:val="false"/>
          <w:color w:val="000000"/>
          <w:sz w:val="28"/>
        </w:rPr>
        <w:t xml:space="preserve">
      44. В случае отказа победителя заключить договор имущественного найма (аренды) Объекта тендера на условиях, отвечающих предложениям победителя тендера, Наймодатель вправе определить победителя из числа оставшихся участников тендера (если число оставшихся не менее двух), либо принять решение о проведении нового тендера.  </w:t>
      </w:r>
      <w:r>
        <w:br/>
      </w:r>
      <w:r>
        <w:rPr>
          <w:rFonts w:ascii="Times New Roman"/>
          <w:b w:val="false"/>
          <w:i w:val="false"/>
          <w:color w:val="000000"/>
          <w:sz w:val="28"/>
        </w:rPr>
        <w:t xml:space="preserve">
      45. Договор имущественного найма (аренды) обязательно должен содержать следующие положения:  </w:t>
      </w:r>
      <w:r>
        <w:br/>
      </w:r>
      <w:r>
        <w:rPr>
          <w:rFonts w:ascii="Times New Roman"/>
          <w:b w:val="false"/>
          <w:i w:val="false"/>
          <w:color w:val="000000"/>
          <w:sz w:val="28"/>
        </w:rPr>
        <w:t xml:space="preserve">
      1) техническая характеристика Объекта;  </w:t>
      </w:r>
      <w:r>
        <w:br/>
      </w:r>
      <w:r>
        <w:rPr>
          <w:rFonts w:ascii="Times New Roman"/>
          <w:b w:val="false"/>
          <w:i w:val="false"/>
          <w:color w:val="000000"/>
          <w:sz w:val="28"/>
        </w:rPr>
        <w:t xml:space="preserve">
      2) срок предоставления Нанимателю сданного в наем имущества и срок действия договора;  </w:t>
      </w:r>
      <w:r>
        <w:br/>
      </w:r>
      <w:r>
        <w:rPr>
          <w:rFonts w:ascii="Times New Roman"/>
          <w:b w:val="false"/>
          <w:i w:val="false"/>
          <w:color w:val="000000"/>
          <w:sz w:val="28"/>
        </w:rPr>
        <w:t xml:space="preserve">
      3) порядок, размер и сроки внесения платы за пользование нанятым имуществом;  </w:t>
      </w:r>
      <w:r>
        <w:br/>
      </w:r>
      <w:r>
        <w:rPr>
          <w:rFonts w:ascii="Times New Roman"/>
          <w:b w:val="false"/>
          <w:i w:val="false"/>
          <w:color w:val="000000"/>
          <w:sz w:val="28"/>
        </w:rPr>
        <w:t xml:space="preserve">
      4) Обязанности Наймодателя:  </w:t>
      </w:r>
      <w:r>
        <w:br/>
      </w:r>
      <w:r>
        <w:rPr>
          <w:rFonts w:ascii="Times New Roman"/>
          <w:b w:val="false"/>
          <w:i w:val="false"/>
          <w:color w:val="000000"/>
          <w:sz w:val="28"/>
        </w:rPr>
        <w:t xml:space="preserve">
      обеспечить передачу балансодержателем Нанимателю по акту приема-передачи Объект в установленный договором срок;  </w:t>
      </w:r>
      <w:r>
        <w:br/>
      </w:r>
      <w:r>
        <w:rPr>
          <w:rFonts w:ascii="Times New Roman"/>
          <w:b w:val="false"/>
          <w:i w:val="false"/>
          <w:color w:val="000000"/>
          <w:sz w:val="28"/>
        </w:rPr>
        <w:t xml:space="preserve">
      не совершать действий, препятствующих Нанимателю владеть и пользоваться Объектом в установленном договором порядке;  </w:t>
      </w:r>
      <w:r>
        <w:br/>
      </w:r>
      <w:r>
        <w:rPr>
          <w:rFonts w:ascii="Times New Roman"/>
          <w:b w:val="false"/>
          <w:i w:val="false"/>
          <w:color w:val="000000"/>
          <w:sz w:val="28"/>
        </w:rPr>
        <w:t xml:space="preserve">
      5) Обязанности Нанимателя:  </w:t>
      </w:r>
      <w:r>
        <w:br/>
      </w:r>
      <w:r>
        <w:rPr>
          <w:rFonts w:ascii="Times New Roman"/>
          <w:b w:val="false"/>
          <w:i w:val="false"/>
          <w:color w:val="000000"/>
          <w:sz w:val="28"/>
        </w:rPr>
        <w:t xml:space="preserve">
      содержать Объект в надлежащем порядке, не совершать действий, способных вызвать повреждение Объекта или расположенных в нем инженерных коммуникаций;  </w:t>
      </w:r>
      <w:r>
        <w:br/>
      </w:r>
      <w:r>
        <w:rPr>
          <w:rFonts w:ascii="Times New Roman"/>
          <w:b w:val="false"/>
          <w:i w:val="false"/>
          <w:color w:val="000000"/>
          <w:sz w:val="28"/>
        </w:rPr>
        <w:t xml:space="preserve">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 или договором;  </w:t>
      </w:r>
      <w:r>
        <w:br/>
      </w:r>
      <w:r>
        <w:rPr>
          <w:rFonts w:ascii="Times New Roman"/>
          <w:b w:val="false"/>
          <w:i w:val="false"/>
          <w:color w:val="000000"/>
          <w:sz w:val="28"/>
        </w:rPr>
        <w:t xml:space="preserve">
      не осуществлять без предварительного письменного разрешения Наймодателя перепланировки или переоборудования Объекта, расположенных в нем сетей и коммуникаций;  </w:t>
      </w:r>
      <w:r>
        <w:br/>
      </w:r>
      <w:r>
        <w:rPr>
          <w:rFonts w:ascii="Times New Roman"/>
          <w:b w:val="false"/>
          <w:i w:val="false"/>
          <w:color w:val="000000"/>
          <w:sz w:val="28"/>
        </w:rPr>
        <w:t xml:space="preserve">
      допускать на Объект и на прилегающий к нему земельный участок представителей Наймодателя, служб санитарного надзора и других государственных органов, контролирующих соблюдение законодательства и иных норм, касающихся порядка использования и эксплуатации зданий, в установленные ими сроки устранять зафиксированные нарушения;  </w:t>
      </w:r>
      <w:r>
        <w:br/>
      </w:r>
      <w:r>
        <w:rPr>
          <w:rFonts w:ascii="Times New Roman"/>
          <w:b w:val="false"/>
          <w:i w:val="false"/>
          <w:color w:val="000000"/>
          <w:sz w:val="28"/>
        </w:rPr>
        <w:t xml:space="preserve">
      сдавать Объект в поднаем (субаренду), передавать свои права и обязанности по договору имущественного найма (аренды) другому лицу (перенаем), предоставлять Объект в безвозмездное пользование только с согласия Наймодателя. В указанных случаях, за исключением перенайма, ответственным по договору перед Наймодателем остается Наниматель;  </w:t>
      </w:r>
      <w:r>
        <w:br/>
      </w:r>
      <w:r>
        <w:rPr>
          <w:rFonts w:ascii="Times New Roman"/>
          <w:b w:val="false"/>
          <w:i w:val="false"/>
          <w:color w:val="000000"/>
          <w:sz w:val="28"/>
        </w:rPr>
        <w:t xml:space="preserve">
      не передавать свои права по договору имущественного найма (аренды) в залог или вносить их в качестве вклада в уставный капитал хозяйственных товариществ, акционерных обществ или взноса в производственный кооператив;  </w:t>
      </w:r>
      <w:r>
        <w:br/>
      </w:r>
      <w:r>
        <w:rPr>
          <w:rFonts w:ascii="Times New Roman"/>
          <w:b w:val="false"/>
          <w:i w:val="false"/>
          <w:color w:val="000000"/>
          <w:sz w:val="28"/>
        </w:rPr>
        <w:t xml:space="preserve">
      вносить арендную плату в размере, сроки и порядке, установленных договором;  </w:t>
      </w:r>
      <w:r>
        <w:br/>
      </w:r>
      <w:r>
        <w:rPr>
          <w:rFonts w:ascii="Times New Roman"/>
          <w:b w:val="false"/>
          <w:i w:val="false"/>
          <w:color w:val="000000"/>
          <w:sz w:val="28"/>
        </w:rPr>
        <w:t xml:space="preserve">
      возвратить Объект в установленный договором срок в удовлетворительном состоянии;  </w:t>
      </w:r>
      <w:r>
        <w:br/>
      </w:r>
      <w:r>
        <w:rPr>
          <w:rFonts w:ascii="Times New Roman"/>
          <w:b w:val="false"/>
          <w:i w:val="false"/>
          <w:color w:val="000000"/>
          <w:sz w:val="28"/>
        </w:rPr>
        <w:t xml:space="preserve">
      6) Основания и условия досрочного расторжения договора:  </w:t>
      </w:r>
      <w:r>
        <w:br/>
      </w:r>
      <w:r>
        <w:rPr>
          <w:rFonts w:ascii="Times New Roman"/>
          <w:b w:val="false"/>
          <w:i w:val="false"/>
          <w:color w:val="000000"/>
          <w:sz w:val="28"/>
        </w:rPr>
        <w:t xml:space="preserve">
      ликвидация Нанимателя как юридического лица;  </w:t>
      </w:r>
      <w:r>
        <w:br/>
      </w:r>
      <w:r>
        <w:rPr>
          <w:rFonts w:ascii="Times New Roman"/>
          <w:b w:val="false"/>
          <w:i w:val="false"/>
          <w:color w:val="000000"/>
          <w:sz w:val="28"/>
        </w:rPr>
        <w:t xml:space="preserve">
      нарушения Нанимателем условий договора имущественного найма (аренды);  </w:t>
      </w:r>
      <w:r>
        <w:br/>
      </w:r>
      <w:r>
        <w:rPr>
          <w:rFonts w:ascii="Times New Roman"/>
          <w:b w:val="false"/>
          <w:i w:val="false"/>
          <w:color w:val="000000"/>
          <w:sz w:val="28"/>
        </w:rPr>
        <w:t xml:space="preserve">
      по требованию Наймодателя или Нанимателя, в случаях, предусмотренных законодательными актами или договором;  </w:t>
      </w:r>
      <w:r>
        <w:br/>
      </w:r>
      <w:r>
        <w:rPr>
          <w:rFonts w:ascii="Times New Roman"/>
          <w:b w:val="false"/>
          <w:i w:val="false"/>
          <w:color w:val="000000"/>
          <w:sz w:val="28"/>
        </w:rPr>
        <w:t xml:space="preserve">
      если Наниматель более двух раз по истечении установленного договором срока платежа не вносит плату за пользование имуществом;  </w:t>
      </w:r>
      <w:r>
        <w:br/>
      </w:r>
      <w:r>
        <w:rPr>
          <w:rFonts w:ascii="Times New Roman"/>
          <w:b w:val="false"/>
          <w:i w:val="false"/>
          <w:color w:val="000000"/>
          <w:sz w:val="28"/>
        </w:rPr>
        <w:t xml:space="preserve">
      иных случаях, предусмотренных законодательством Республики Казахстан или договором.  </w:t>
      </w:r>
      <w:r>
        <w:br/>
      </w:r>
      <w:r>
        <w:rPr>
          <w:rFonts w:ascii="Times New Roman"/>
          <w:b w:val="false"/>
          <w:i w:val="false"/>
          <w:color w:val="000000"/>
          <w:sz w:val="28"/>
        </w:rPr>
        <w:t xml:space="preserve">
      46. Договор имущественного найма (аренды), заключенный на срок свыше одного года подлежит государственной регистрации.  </w:t>
      </w:r>
      <w:r>
        <w:br/>
      </w:r>
      <w:r>
        <w:rPr>
          <w:rFonts w:ascii="Times New Roman"/>
          <w:b w:val="false"/>
          <w:i w:val="false"/>
          <w:color w:val="000000"/>
          <w:sz w:val="28"/>
        </w:rPr>
        <w:t xml:space="preserve">
      47. При передаче в имущественный наем (аренду) памятников архитектуры, истории и культуры в договор имущественного найма (аренды) дополнительно включаются положения, направленные на сохранность Объекта как памятника архитектуры, истории и культуры.  </w:t>
      </w:r>
      <w:r>
        <w:br/>
      </w:r>
      <w:r>
        <w:rPr>
          <w:rFonts w:ascii="Times New Roman"/>
          <w:b w:val="false"/>
          <w:i w:val="false"/>
          <w:color w:val="000000"/>
          <w:sz w:val="28"/>
        </w:rPr>
        <w:t xml:space="preserve">
      48. При передаче в имущественный наем (аренду) по целевому назначению памятников истории, архитектуры и культуры, находящихся в республиканской собственности, ставки арендной платы устанавливаются Правительством Республики Казахстан.  </w:t>
      </w:r>
      <w:r>
        <w:br/>
      </w:r>
      <w:r>
        <w:rPr>
          <w:rFonts w:ascii="Times New Roman"/>
          <w:b w:val="false"/>
          <w:i w:val="false"/>
          <w:color w:val="000000"/>
          <w:sz w:val="28"/>
        </w:rPr>
        <w:t xml:space="preserve">
      49. Плата устанавливается за все нанятое имущество в целом или отдельно по каждой из его составных частей в твердой сумме платежей, вносимых периодически или единовременно, что оговаривается в договоре имущественного найма (аренды).  </w:t>
      </w:r>
      <w:r>
        <w:br/>
      </w:r>
      <w:r>
        <w:rPr>
          <w:rFonts w:ascii="Times New Roman"/>
          <w:b w:val="false"/>
          <w:i w:val="false"/>
          <w:color w:val="000000"/>
          <w:sz w:val="28"/>
        </w:rPr>
        <w:t xml:space="preserve">
      При расчете платы за наем части помещений в здании необходимо учитывать доступ к местам общего пользования пропорционально долевому использованию Нанимателем этих площадей.  </w:t>
      </w:r>
      <w:r>
        <w:br/>
      </w:r>
      <w:r>
        <w:rPr>
          <w:rFonts w:ascii="Times New Roman"/>
          <w:b w:val="false"/>
          <w:i w:val="false"/>
          <w:color w:val="000000"/>
          <w:sz w:val="28"/>
        </w:rPr>
        <w:t xml:space="preserve">
      49-1.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новым пунктом 49-1 - приказом Председателя Комитета государственного имущества и приватизации Министерства финансов Республики Казахстан от 1 августа 2003 года  </w:t>
      </w:r>
      <w:r>
        <w:rPr>
          <w:rFonts w:ascii="Times New Roman"/>
          <w:b w:val="false"/>
          <w:i w:val="false"/>
          <w:color w:val="000000"/>
          <w:sz w:val="28"/>
        </w:rPr>
        <w:t xml:space="preserve">N 249 </w:t>
      </w:r>
      <w:r>
        <w:rPr>
          <w:rFonts w:ascii="Times New Roman"/>
          <w:b w:val="false"/>
          <w:i w:val="false"/>
          <w:color w:val="ff0000"/>
          <w:sz w:val="28"/>
        </w:rPr>
        <w:t xml:space="preserve">; (пункт исключен - приказом Председателя Комитета государственного имущества и приватизации Министерства финансов Республики Казахстан от 12 января 2004 года  </w:t>
      </w:r>
      <w:r>
        <w:rPr>
          <w:rFonts w:ascii="Times New Roman"/>
          <w:b w:val="false"/>
          <w:i w:val="false"/>
          <w:color w:val="000000"/>
          <w:sz w:val="28"/>
        </w:rPr>
        <w:t xml:space="preserve">N 8 </w:t>
      </w:r>
      <w:r>
        <w:rPr>
          <w:rFonts w:ascii="Times New Roman"/>
          <w:b w:val="false"/>
          <w:i w:val="false"/>
          <w:color w:val="ff0000"/>
          <w:sz w:val="28"/>
        </w:rPr>
        <w:t xml:space="preserve">). </w:t>
      </w:r>
      <w:r>
        <w:br/>
      </w:r>
      <w:r>
        <w:rPr>
          <w:rFonts w:ascii="Times New Roman"/>
          <w:b w:val="false"/>
          <w:i w:val="false"/>
          <w:color w:val="000000"/>
          <w:sz w:val="28"/>
        </w:rPr>
        <w:t xml:space="preserve">
      50. В плату за имущественный наем (аренду) не включаются платежи за коммунальные услуги, отчисления на текущий и капитальный ремонт, платежи за обслуживание Объекта. Эти платежи оплачиваются Нанимателем непосредственно ведомственной охране, эксплуатационным, коммунальным, санитарным и другим службам.  </w:t>
      </w:r>
      <w:r>
        <w:br/>
      </w:r>
      <w:r>
        <w:rPr>
          <w:rFonts w:ascii="Times New Roman"/>
          <w:b w:val="false"/>
          <w:i w:val="false"/>
          <w:color w:val="000000"/>
          <w:sz w:val="28"/>
        </w:rPr>
        <w:t xml:space="preserve">
      51. Ставки арендной платы за пользование имуществом могут изменяться не чаще одного раза в год, если иное не предусмотрено договором имущественного найма.  </w:t>
      </w:r>
      <w:r>
        <w:br/>
      </w:r>
      <w:r>
        <w:rPr>
          <w:rFonts w:ascii="Times New Roman"/>
          <w:b w:val="false"/>
          <w:i w:val="false"/>
          <w:color w:val="000000"/>
          <w:sz w:val="28"/>
        </w:rPr>
        <w:t xml:space="preserve">
      52. Арендная плата перечисляется в республиканский бюджет.  </w:t>
      </w:r>
      <w:r>
        <w:br/>
      </w:r>
      <w:r>
        <w:rPr>
          <w:rFonts w:ascii="Times New Roman"/>
          <w:b w:val="false"/>
          <w:i w:val="false"/>
          <w:color w:val="000000"/>
          <w:sz w:val="28"/>
        </w:rPr>
        <w:t xml:space="preserve">
      53. В случае если Наниматель произвел за счет собственных средств и с согласия Наймодателя улучшения, не отделимые без вреда для Объекта, Наниматель имеет право после прекращения договора на возмещение стоимости этих улучшений, если иное не предусмотрено договором.  </w:t>
      </w:r>
      <w:r>
        <w:br/>
      </w:r>
      <w:r>
        <w:rPr>
          <w:rFonts w:ascii="Times New Roman"/>
          <w:b w:val="false"/>
          <w:i w:val="false"/>
          <w:color w:val="000000"/>
          <w:sz w:val="28"/>
        </w:rPr>
        <w:t xml:space="preserve">
      Отделимые улучшения Объектов, произведенные Нанимателем, являются его собственностью, если иное не предусмотрено договором.  </w:t>
      </w:r>
      <w:r>
        <w:br/>
      </w:r>
      <w:r>
        <w:rPr>
          <w:rFonts w:ascii="Times New Roman"/>
          <w:b w:val="false"/>
          <w:i w:val="false"/>
          <w:color w:val="000000"/>
          <w:sz w:val="28"/>
        </w:rPr>
        <w:t xml:space="preserve">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  </w:t>
      </w:r>
      <w:r>
        <w:br/>
      </w:r>
      <w:r>
        <w:rPr>
          <w:rFonts w:ascii="Times New Roman"/>
          <w:b w:val="false"/>
          <w:i w:val="false"/>
          <w:color w:val="000000"/>
          <w:sz w:val="28"/>
        </w:rPr>
        <w:t xml:space="preserve">
      54. Передача Объекта производится балансодержателем Нанимателю с участием Наймодателя по акту приема-передачи, в котором указываются:  </w:t>
      </w:r>
      <w:r>
        <w:br/>
      </w:r>
      <w:r>
        <w:rPr>
          <w:rFonts w:ascii="Times New Roman"/>
          <w:b w:val="false"/>
          <w:i w:val="false"/>
          <w:color w:val="000000"/>
          <w:sz w:val="28"/>
        </w:rPr>
        <w:t xml:space="preserve">
      1) место и дата составления акта;  </w:t>
      </w:r>
      <w:r>
        <w:br/>
      </w:r>
      <w:r>
        <w:rPr>
          <w:rFonts w:ascii="Times New Roman"/>
          <w:b w:val="false"/>
          <w:i w:val="false"/>
          <w:color w:val="000000"/>
          <w:sz w:val="28"/>
        </w:rPr>
        <w:t xml:space="preserve">
      2) наименование и реквизиты документов, в соответствии с которыми представители уполномочены представлять интересы сторон;  </w:t>
      </w:r>
      <w:r>
        <w:br/>
      </w:r>
      <w:r>
        <w:rPr>
          <w:rFonts w:ascii="Times New Roman"/>
          <w:b w:val="false"/>
          <w:i w:val="false"/>
          <w:color w:val="000000"/>
          <w:sz w:val="28"/>
        </w:rPr>
        <w:t xml:space="preserve">
      3) номер и дата подписания договора имущественного найма (аренды), в соответствии с которым производится передача Объекта;  </w:t>
      </w:r>
      <w:r>
        <w:br/>
      </w:r>
      <w:r>
        <w:rPr>
          <w:rFonts w:ascii="Times New Roman"/>
          <w:b w:val="false"/>
          <w:i w:val="false"/>
          <w:color w:val="000000"/>
          <w:sz w:val="28"/>
        </w:rPr>
        <w:t xml:space="preserve">
      4) техническое состояние передаваемого Объекта, с перечнем выявленных неисправностей;  </w:t>
      </w:r>
      <w:r>
        <w:br/>
      </w:r>
      <w:r>
        <w:rPr>
          <w:rFonts w:ascii="Times New Roman"/>
          <w:b w:val="false"/>
          <w:i w:val="false"/>
          <w:color w:val="000000"/>
          <w:sz w:val="28"/>
        </w:rPr>
        <w:t xml:space="preserve">
      5) подписи представителей, заверенные печатями сторон.  </w:t>
      </w:r>
      <w:r>
        <w:br/>
      </w:r>
      <w:r>
        <w:rPr>
          <w:rFonts w:ascii="Times New Roman"/>
          <w:b w:val="false"/>
          <w:i w:val="false"/>
          <w:color w:val="000000"/>
          <w:sz w:val="28"/>
        </w:rPr>
        <w:t xml:space="preserve">
      55. Акт приема-передачи составляется в шести экземплярах на государственном и русском языках, два из которых хранятся у Наймодателя, два у балансодержателя и два - передаются Нанимателю.  </w:t>
      </w:r>
    </w:p>
    <w:bookmarkStart w:name="z15" w:id="5"/>
    <w:p>
      <w:pPr>
        <w:spacing w:after="0"/>
        <w:ind w:left="0"/>
        <w:jc w:val="both"/>
      </w:pPr>
      <w:r>
        <w:rPr>
          <w:rFonts w:ascii="Times New Roman"/>
          <w:b w:val="false"/>
          <w:i w:val="false"/>
          <w:color w:val="000000"/>
          <w:sz w:val="28"/>
        </w:rPr>
        <w:t>
</w:t>
      </w:r>
      <w:r>
        <w:rPr>
          <w:rFonts w:ascii="Times New Roman"/>
          <w:b/>
          <w:i w:val="false"/>
          <w:color w:val="000000"/>
          <w:sz w:val="28"/>
        </w:rPr>
        <w:t xml:space="preserve">                         3. Разрешение споров </w:t>
      </w:r>
    </w:p>
    <w:bookmarkEnd w:id="5"/>
    <w:p>
      <w:pPr>
        <w:spacing w:after="0"/>
        <w:ind w:left="0"/>
        <w:jc w:val="both"/>
      </w:pPr>
      <w:r>
        <w:rPr>
          <w:rFonts w:ascii="Times New Roman"/>
          <w:b w:val="false"/>
          <w:i w:val="false"/>
          <w:color w:val="000000"/>
          <w:sz w:val="28"/>
        </w:rPr>
        <w:t xml:space="preserve">     56. По всем неурегулированным настоящими Правилами вопросам стороны договора имущественного найма (аренды) руководствуются нормами действующего законодательства Республики Казахстан.  </w:t>
      </w:r>
      <w:r>
        <w:br/>
      </w:r>
      <w:r>
        <w:rPr>
          <w:rFonts w:ascii="Times New Roman"/>
          <w:b w:val="false"/>
          <w:i w:val="false"/>
          <w:color w:val="000000"/>
          <w:sz w:val="28"/>
        </w:rPr>
        <w:t xml:space="preserve">
     57. Споры, возникающие при передаче Объекта в имущественный найм по договору (аренды), рассматриваются по взаимному согласию сторон или в судебном порядке.       </w:t>
      </w:r>
    </w:p>
    <w:bookmarkStart w:name="z845111097" w:id="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предоставления                   </w:t>
      </w:r>
      <w:r>
        <w:br/>
      </w:r>
      <w:r>
        <w:rPr>
          <w:rFonts w:ascii="Times New Roman"/>
          <w:b w:val="false"/>
          <w:i w:val="false"/>
          <w:color w:val="000000"/>
          <w:sz w:val="28"/>
        </w:rPr>
        <w:t xml:space="preserve">
                                в имущественный наем (аренду)                 </w:t>
      </w:r>
      <w:r>
        <w:br/>
      </w:r>
      <w:r>
        <w:rPr>
          <w:rFonts w:ascii="Times New Roman"/>
          <w:b w:val="false"/>
          <w:i w:val="false"/>
          <w:color w:val="000000"/>
          <w:sz w:val="28"/>
        </w:rPr>
        <w:t xml:space="preserve">
                              объектов, находящихся на балансе              </w:t>
      </w:r>
      <w:r>
        <w:br/>
      </w:r>
      <w:r>
        <w:rPr>
          <w:rFonts w:ascii="Times New Roman"/>
          <w:b w:val="false"/>
          <w:i w:val="false"/>
          <w:color w:val="000000"/>
          <w:sz w:val="28"/>
        </w:rPr>
        <w:t xml:space="preserve">
                               республиканских государственных              </w:t>
      </w:r>
      <w:r>
        <w:br/>
      </w:r>
      <w:r>
        <w:rPr>
          <w:rFonts w:ascii="Times New Roman"/>
          <w:b w:val="false"/>
          <w:i w:val="false"/>
          <w:color w:val="000000"/>
          <w:sz w:val="28"/>
        </w:rPr>
        <w:t xml:space="preserve">
                              учреждений, утвержденным приказом             </w:t>
      </w:r>
      <w:r>
        <w:br/>
      </w:r>
      <w:r>
        <w:rPr>
          <w:rFonts w:ascii="Times New Roman"/>
          <w:b w:val="false"/>
          <w:i w:val="false"/>
          <w:color w:val="000000"/>
          <w:sz w:val="28"/>
        </w:rPr>
        <w:t xml:space="preserve">
                             Комитета государственного имущества            </w:t>
      </w:r>
      <w:r>
        <w:br/>
      </w:r>
      <w:r>
        <w:rPr>
          <w:rFonts w:ascii="Times New Roman"/>
          <w:b w:val="false"/>
          <w:i w:val="false"/>
          <w:color w:val="000000"/>
          <w:sz w:val="28"/>
        </w:rPr>
        <w:t xml:space="preserve">
                             и приватизации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мая 2001 года N 111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приложением 1 - приказом Председателя Комитета государственного имущества и приватизации Министерства финансов Республики Казахстан от 1 августа 2003 года  </w:t>
      </w:r>
      <w:r>
        <w:rPr>
          <w:rFonts w:ascii="Times New Roman"/>
          <w:b w:val="false"/>
          <w:i w:val="false"/>
          <w:color w:val="000000"/>
          <w:sz w:val="28"/>
        </w:rPr>
        <w:t xml:space="preserve">N 249 </w:t>
      </w:r>
      <w:r>
        <w:rPr>
          <w:rFonts w:ascii="Times New Roman"/>
          <w:b w:val="false"/>
          <w:i w:val="false"/>
          <w:color w:val="ff0000"/>
          <w:sz w:val="28"/>
        </w:rPr>
        <w:t xml:space="preserve">.  </w:t>
      </w:r>
      <w:r>
        <w:br/>
      </w: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"Согласовано"                             "Утверждаю"  </w:t>
      </w:r>
      <w:r>
        <w:br/>
      </w:r>
      <w:r>
        <w:rPr>
          <w:rFonts w:ascii="Times New Roman"/>
          <w:b w:val="false"/>
          <w:i w:val="false"/>
          <w:color w:val="000000"/>
          <w:sz w:val="28"/>
        </w:rPr>
        <w:t xml:space="preserve">
Председатель Комитета                    Председатель______________  </w:t>
      </w:r>
      <w:r>
        <w:br/>
      </w:r>
      <w:r>
        <w:rPr>
          <w:rFonts w:ascii="Times New Roman"/>
          <w:b w:val="false"/>
          <w:i w:val="false"/>
          <w:color w:val="000000"/>
          <w:sz w:val="28"/>
        </w:rPr>
        <w:t xml:space="preserve">
госимущества и приватизации              территориального комитета  </w:t>
      </w:r>
      <w:r>
        <w:br/>
      </w:r>
      <w:r>
        <w:rPr>
          <w:rFonts w:ascii="Times New Roman"/>
          <w:b w:val="false"/>
          <w:i w:val="false"/>
          <w:color w:val="000000"/>
          <w:sz w:val="28"/>
        </w:rPr>
        <w:t xml:space="preserve">
Министерства финансов                    госимущества и приватизации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__________ _______________                _________ _________________ </w:t>
      </w:r>
      <w:r>
        <w:br/>
      </w:r>
      <w:r>
        <w:rPr>
          <w:rFonts w:ascii="Times New Roman"/>
          <w:b w:val="false"/>
          <w:i w:val="false"/>
          <w:color w:val="000000"/>
          <w:sz w:val="28"/>
        </w:rPr>
        <w:t xml:space="preserve">
(подпись)      (Ф.И.О.)                  (подпись)      (Ф.И.О.) </w:t>
      </w:r>
    </w:p>
    <w:p>
      <w:pPr>
        <w:spacing w:after="0"/>
        <w:ind w:left="0"/>
        <w:jc w:val="both"/>
      </w:pPr>
      <w:r>
        <w:rPr>
          <w:rFonts w:ascii="Times New Roman"/>
          <w:b w:val="false"/>
          <w:i w:val="false"/>
          <w:color w:val="000000"/>
          <w:sz w:val="28"/>
        </w:rPr>
        <w:t xml:space="preserve">от "___"____________200___г.              от "___"____________200___г. </w:t>
      </w:r>
    </w:p>
    <w:p>
      <w:pPr>
        <w:spacing w:after="0"/>
        <w:ind w:left="0"/>
        <w:jc w:val="both"/>
      </w:pPr>
      <w:r>
        <w:rPr>
          <w:rFonts w:ascii="Times New Roman"/>
          <w:b w:val="false"/>
          <w:i w:val="false"/>
          <w:color w:val="000000"/>
          <w:sz w:val="28"/>
        </w:rPr>
        <w:t xml:space="preserve">          М.П.                                       М.П. </w:t>
      </w:r>
    </w:p>
    <w:p>
      <w:pPr>
        <w:spacing w:after="0"/>
        <w:ind w:left="0"/>
        <w:jc w:val="both"/>
      </w:pPr>
      <w:r>
        <w:rPr>
          <w:rFonts w:ascii="Times New Roman"/>
          <w:b/>
          <w:i w:val="false"/>
          <w:color w:val="000000"/>
          <w:sz w:val="28"/>
        </w:rPr>
        <w:t xml:space="preserve">            Расчетная ставка арендной платы и размеры  </w:t>
      </w:r>
      <w:r>
        <w:br/>
      </w:r>
      <w:r>
        <w:rPr>
          <w:rFonts w:ascii="Times New Roman"/>
          <w:b w:val="false"/>
          <w:i w:val="false"/>
          <w:color w:val="000000"/>
          <w:sz w:val="28"/>
        </w:rPr>
        <w:t>
</w:t>
      </w:r>
      <w:r>
        <w:rPr>
          <w:rFonts w:ascii="Times New Roman"/>
          <w:b/>
          <w:i w:val="false"/>
          <w:color w:val="000000"/>
          <w:sz w:val="28"/>
        </w:rPr>
        <w:t xml:space="preserve">           применяемых коэффициентов при предоставлении  </w:t>
      </w:r>
      <w:r>
        <w:br/>
      </w:r>
      <w:r>
        <w:rPr>
          <w:rFonts w:ascii="Times New Roman"/>
          <w:b w:val="false"/>
          <w:i w:val="false"/>
          <w:color w:val="000000"/>
          <w:sz w:val="28"/>
        </w:rPr>
        <w:t>
</w:t>
      </w:r>
      <w:r>
        <w:rPr>
          <w:rFonts w:ascii="Times New Roman"/>
          <w:b/>
          <w:i w:val="false"/>
          <w:color w:val="000000"/>
          <w:sz w:val="28"/>
        </w:rPr>
        <w:t xml:space="preserve">              в имущественный наем (аренду) объектов  </w:t>
      </w:r>
      <w:r>
        <w:br/>
      </w:r>
      <w:r>
        <w:rPr>
          <w:rFonts w:ascii="Times New Roman"/>
          <w:b w:val="false"/>
          <w:i w:val="false"/>
          <w:color w:val="000000"/>
          <w:sz w:val="28"/>
        </w:rPr>
        <w:t>
</w:t>
      </w:r>
      <w:r>
        <w:rPr>
          <w:rFonts w:ascii="Times New Roman"/>
          <w:b/>
          <w:i w:val="false"/>
          <w:color w:val="000000"/>
          <w:sz w:val="28"/>
        </w:rPr>
        <w:t xml:space="preserve">          государственного нежилого фонда, находящихся  </w:t>
      </w:r>
      <w:r>
        <w:br/>
      </w:r>
      <w:r>
        <w:rPr>
          <w:rFonts w:ascii="Times New Roman"/>
          <w:b w:val="false"/>
          <w:i w:val="false"/>
          <w:color w:val="000000"/>
          <w:sz w:val="28"/>
        </w:rPr>
        <w:t>
</w:t>
      </w:r>
      <w:r>
        <w:rPr>
          <w:rFonts w:ascii="Times New Roman"/>
          <w:b/>
          <w:i w:val="false"/>
          <w:color w:val="000000"/>
          <w:sz w:val="28"/>
        </w:rPr>
        <w:t xml:space="preserve">      на балансе республиканских государственных учреждений </w:t>
      </w:r>
    </w:p>
    <w:p>
      <w:pPr>
        <w:spacing w:after="0"/>
        <w:ind w:left="0"/>
        <w:jc w:val="both"/>
      </w:pPr>
      <w:r>
        <w:rPr>
          <w:rFonts w:ascii="Times New Roman"/>
          <w:b w:val="false"/>
          <w:i w:val="false"/>
          <w:color w:val="000000"/>
          <w:sz w:val="28"/>
        </w:rPr>
        <w:t xml:space="preserve">Расчетная ставка арендной платы за 1 кв.м. _____ тенге в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353"/>
        <w:gridCol w:w="27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Вид коэффициентов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Размер коэффициента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инфляции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учитывающий степень комфортности (учитывает техническое состояние и наличие инженерных коммуникации: </w:t>
            </w:r>
          </w:p>
          <w:p>
            <w:pPr>
              <w:spacing w:after="20"/>
              <w:ind w:left="20"/>
              <w:jc w:val="both"/>
            </w:pPr>
            <w:r>
              <w:rPr>
                <w:rFonts w:ascii="Times New Roman"/>
                <w:b w:val="false"/>
                <w:i w:val="false"/>
                <w:color w:val="000000"/>
                <w:sz w:val="20"/>
              </w:rPr>
              <w:t xml:space="preserve">- для помещений со всеми инженерно-техническими устройствами </w:t>
            </w:r>
          </w:p>
          <w:p>
            <w:pPr>
              <w:spacing w:after="20"/>
              <w:ind w:left="20"/>
              <w:jc w:val="both"/>
            </w:pPr>
            <w:r>
              <w:rPr>
                <w:rFonts w:ascii="Times New Roman"/>
                <w:b w:val="false"/>
                <w:i w:val="false"/>
                <w:color w:val="000000"/>
                <w:sz w:val="20"/>
              </w:rPr>
              <w:t xml:space="preserve">- при отсутствии центрального отопления или горячего водоснабжения </w:t>
            </w:r>
          </w:p>
          <w:p>
            <w:pPr>
              <w:spacing w:after="20"/>
              <w:ind w:left="20"/>
              <w:jc w:val="both"/>
            </w:pPr>
            <w:r>
              <w:rPr>
                <w:rFonts w:ascii="Times New Roman"/>
                <w:b w:val="false"/>
                <w:i w:val="false"/>
                <w:color w:val="000000"/>
                <w:sz w:val="20"/>
              </w:rPr>
              <w:t xml:space="preserve">- при отсутствии водопровода и/или канализации и других видов благоустройства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учитывающий территориальное расположение: </w:t>
            </w:r>
          </w:p>
          <w:p>
            <w:pPr>
              <w:spacing w:after="20"/>
              <w:ind w:left="20"/>
              <w:jc w:val="both"/>
            </w:pPr>
            <w:r>
              <w:rPr>
                <w:rFonts w:ascii="Times New Roman"/>
                <w:b w:val="false"/>
                <w:i w:val="false"/>
                <w:color w:val="000000"/>
                <w:sz w:val="20"/>
              </w:rPr>
              <w:t xml:space="preserve">- центр города </w:t>
            </w:r>
          </w:p>
          <w:p>
            <w:pPr>
              <w:spacing w:after="20"/>
              <w:ind w:left="20"/>
              <w:jc w:val="both"/>
            </w:pPr>
            <w:r>
              <w:rPr>
                <w:rFonts w:ascii="Times New Roman"/>
                <w:b w:val="false"/>
                <w:i w:val="false"/>
                <w:color w:val="000000"/>
                <w:sz w:val="20"/>
              </w:rPr>
              <w:t xml:space="preserve">- окраина города </w:t>
            </w:r>
          </w:p>
          <w:p>
            <w:pPr>
              <w:spacing w:after="20"/>
              <w:ind w:left="20"/>
              <w:jc w:val="both"/>
            </w:pPr>
            <w:r>
              <w:rPr>
                <w:rFonts w:ascii="Times New Roman"/>
                <w:b w:val="false"/>
                <w:i w:val="false"/>
                <w:color w:val="000000"/>
                <w:sz w:val="20"/>
              </w:rPr>
              <w:t xml:space="preserve">- центр поселка (районного центра) </w:t>
            </w:r>
          </w:p>
          <w:p>
            <w:pPr>
              <w:spacing w:after="20"/>
              <w:ind w:left="20"/>
              <w:jc w:val="both"/>
            </w:pPr>
            <w:r>
              <w:rPr>
                <w:rFonts w:ascii="Times New Roman"/>
                <w:b w:val="false"/>
                <w:i w:val="false"/>
                <w:color w:val="000000"/>
                <w:sz w:val="20"/>
              </w:rPr>
              <w:t xml:space="preserve">- окраина поселка (районного центра) </w:t>
            </w:r>
          </w:p>
          <w:p>
            <w:pPr>
              <w:spacing w:after="20"/>
              <w:ind w:left="20"/>
              <w:jc w:val="both"/>
            </w:pPr>
            <w:r>
              <w:rPr>
                <w:rFonts w:ascii="Times New Roman"/>
                <w:b w:val="false"/>
                <w:i w:val="false"/>
                <w:color w:val="000000"/>
                <w:sz w:val="20"/>
              </w:rPr>
              <w:t xml:space="preserve">- село (ауыл)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учитывающий вид деятельности нанимателя: </w:t>
            </w:r>
          </w:p>
          <w:p>
            <w:pPr>
              <w:spacing w:after="20"/>
              <w:ind w:left="20"/>
              <w:jc w:val="both"/>
            </w:pPr>
            <w:r>
              <w:rPr>
                <w:rFonts w:ascii="Times New Roman"/>
                <w:b w:val="false"/>
                <w:i w:val="false"/>
                <w:color w:val="000000"/>
                <w:sz w:val="20"/>
              </w:rPr>
              <w:t xml:space="preserve">- для банков, бирж, ресторанов, казино, игорных домов и бильярдных клубов </w:t>
            </w:r>
          </w:p>
          <w:p>
            <w:pPr>
              <w:spacing w:after="20"/>
              <w:ind w:left="20"/>
              <w:jc w:val="both"/>
            </w:pPr>
            <w:r>
              <w:rPr>
                <w:rFonts w:ascii="Times New Roman"/>
                <w:b w:val="false"/>
                <w:i w:val="false"/>
                <w:color w:val="000000"/>
                <w:sz w:val="20"/>
              </w:rPr>
              <w:t xml:space="preserve">- для страховых, инвестиционных компаний и организаций, деятельность которых связана с рынком ценных бумаг, обменных пунктов, ломбардов, кафе, баров, клубов (кроме компьютерных), автозаправочных станций, накопительных пенсионных фондов </w:t>
            </w:r>
          </w:p>
          <w:p>
            <w:pPr>
              <w:spacing w:after="20"/>
              <w:ind w:left="20"/>
              <w:jc w:val="both"/>
            </w:pPr>
            <w:r>
              <w:rPr>
                <w:rFonts w:ascii="Times New Roman"/>
                <w:b w:val="false"/>
                <w:i w:val="false"/>
                <w:color w:val="000000"/>
                <w:sz w:val="20"/>
              </w:rPr>
              <w:t xml:space="preserve">- для установки игровых автоматов и создания компьютерных клубов </w:t>
            </w:r>
          </w:p>
          <w:p>
            <w:pPr>
              <w:spacing w:after="20"/>
              <w:ind w:left="20"/>
              <w:jc w:val="both"/>
            </w:pPr>
            <w:r>
              <w:rPr>
                <w:rFonts w:ascii="Times New Roman"/>
                <w:b w:val="false"/>
                <w:i w:val="false"/>
                <w:color w:val="000000"/>
                <w:sz w:val="20"/>
              </w:rPr>
              <w:t xml:space="preserve">- для государственных предприятий и субъектов малого предпринимательства для организации производственной деятельности и развития сферы услуг населения, за исключением торгово-закупочной (посреднической) деятельности </w:t>
            </w:r>
          </w:p>
          <w:p>
            <w:pPr>
              <w:spacing w:after="20"/>
              <w:ind w:left="20"/>
              <w:jc w:val="both"/>
            </w:pPr>
            <w:r>
              <w:rPr>
                <w:rFonts w:ascii="Times New Roman"/>
                <w:b w:val="false"/>
                <w:i w:val="false"/>
                <w:color w:val="000000"/>
                <w:sz w:val="20"/>
              </w:rPr>
              <w:t xml:space="preserve">- для коммунальных государственных учреждений </w:t>
            </w:r>
          </w:p>
          <w:p>
            <w:pPr>
              <w:spacing w:after="20"/>
              <w:ind w:left="20"/>
              <w:jc w:val="both"/>
            </w:pPr>
            <w:r>
              <w:rPr>
                <w:rFonts w:ascii="Times New Roman"/>
                <w:b w:val="false"/>
                <w:i w:val="false"/>
                <w:color w:val="000000"/>
                <w:sz w:val="20"/>
              </w:rPr>
              <w:t xml:space="preserve">- для остальных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Примечание: </w:t>
      </w:r>
      <w:r>
        <w:br/>
      </w:r>
      <w:r>
        <w:rPr>
          <w:rFonts w:ascii="Times New Roman"/>
          <w:b w:val="false"/>
          <w:i w:val="false"/>
          <w:color w:val="000000"/>
          <w:sz w:val="28"/>
        </w:rPr>
        <w:t xml:space="preserve">
       Расчет арендной платы при сдаче в имущественный наем (аренду) оборудования и автотранспортных средств осуществляется по формуле: </w:t>
      </w:r>
    </w:p>
    <w:p>
      <w:pPr>
        <w:spacing w:after="0"/>
        <w:ind w:left="0"/>
        <w:jc w:val="both"/>
      </w:pPr>
      <w:r>
        <w:rPr>
          <w:rFonts w:ascii="Times New Roman"/>
          <w:b/>
          <w:i w:val="false"/>
          <w:color w:val="000000"/>
          <w:sz w:val="28"/>
        </w:rPr>
        <w:t xml:space="preserve">                             Ап = С х Nam /100 х Ки х Кп </w:t>
      </w:r>
    </w:p>
    <w:bookmarkStart w:name="z808661040" w:id="7"/>
    <w:p>
      <w:pPr>
        <w:spacing w:after="0"/>
        <w:ind w:left="0"/>
        <w:jc w:val="both"/>
      </w:pPr>
      <w:r>
        <w:rPr>
          <w:rFonts w:ascii="Times New Roman"/>
          <w:b w:val="false"/>
          <w:i w:val="false"/>
          <w:color w:val="000000"/>
          <w:sz w:val="28"/>
        </w:rPr>
        <w:t xml:space="preserve">      где:  </w:t>
      </w:r>
      <w:r>
        <w:br/>
      </w:r>
      <w:r>
        <w:rPr>
          <w:rFonts w:ascii="Times New Roman"/>
          <w:b w:val="false"/>
          <w:i w:val="false"/>
          <w:color w:val="000000"/>
          <w:sz w:val="28"/>
        </w:rPr>
        <w:t>
</w:t>
      </w:r>
      <w:r>
        <w:rPr>
          <w:rFonts w:ascii="Times New Roman"/>
          <w:b/>
          <w:i w:val="false"/>
          <w:color w:val="000000"/>
          <w:sz w:val="28"/>
        </w:rPr>
        <w:t xml:space="preserve">      Ап  </w:t>
      </w:r>
      <w:r>
        <w:rPr>
          <w:rFonts w:ascii="Times New Roman"/>
          <w:b w:val="false"/>
          <w:i w:val="false"/>
          <w:color w:val="000000"/>
          <w:sz w:val="28"/>
        </w:rPr>
        <w:t xml:space="preserve">- ставка арендной платы за оборудование и транспортные средства в год; </w:t>
      </w:r>
      <w:r>
        <w:br/>
      </w:r>
      <w:r>
        <w:rPr>
          <w:rFonts w:ascii="Times New Roman"/>
          <w:b w:val="false"/>
          <w:i w:val="false"/>
          <w:color w:val="000000"/>
          <w:sz w:val="28"/>
        </w:rPr>
        <w:t>
</w:t>
      </w:r>
      <w:r>
        <w:rPr>
          <w:rFonts w:ascii="Times New Roman"/>
          <w:b/>
          <w:i w:val="false"/>
          <w:color w:val="000000"/>
          <w:sz w:val="28"/>
        </w:rPr>
        <w:t xml:space="preserve">      С </w:t>
      </w:r>
      <w:r>
        <w:rPr>
          <w:rFonts w:ascii="Times New Roman"/>
          <w:b w:val="false"/>
          <w:i w:val="false"/>
          <w:color w:val="000000"/>
          <w:sz w:val="28"/>
        </w:rPr>
        <w:t xml:space="preserve">- остаточная стоимость оборудования по данным бухгалтерского учета. </w:t>
      </w:r>
      <w:r>
        <w:br/>
      </w:r>
      <w:r>
        <w:rPr>
          <w:rFonts w:ascii="Times New Roman"/>
          <w:b w:val="false"/>
          <w:i w:val="false"/>
          <w:color w:val="000000"/>
          <w:sz w:val="28"/>
        </w:rPr>
        <w:t xml:space="preserve">
      При сдаче в имущественный наем (аренду) оборудования и транспортных средств с начисленным износом 100 процентов стоимость определяется в размере 10 процентов от первоначальной (восстановительной) стоимости. </w:t>
      </w:r>
      <w:r>
        <w:br/>
      </w:r>
      <w:r>
        <w:rPr>
          <w:rFonts w:ascii="Times New Roman"/>
          <w:b w:val="false"/>
          <w:i w:val="false"/>
          <w:color w:val="000000"/>
          <w:sz w:val="28"/>
        </w:rPr>
        <w:t>
</w:t>
      </w:r>
      <w:r>
        <w:rPr>
          <w:rFonts w:ascii="Times New Roman"/>
          <w:b/>
          <w:i w:val="false"/>
          <w:color w:val="000000"/>
          <w:sz w:val="28"/>
        </w:rPr>
        <w:t xml:space="preserve">      Nam </w:t>
      </w:r>
      <w:r>
        <w:rPr>
          <w:rFonts w:ascii="Times New Roman"/>
          <w:b w:val="false"/>
          <w:i w:val="false"/>
          <w:color w:val="000000"/>
          <w:sz w:val="28"/>
        </w:rPr>
        <w:t xml:space="preserve">- предельные нормы амортизации в соответствии со  </w:t>
      </w:r>
      <w:r>
        <w:rPr>
          <w:rFonts w:ascii="Times New Roman"/>
          <w:b w:val="false"/>
          <w:i w:val="false"/>
          <w:color w:val="000000"/>
          <w:sz w:val="28"/>
          <w:u w:val="single"/>
        </w:rPr>
        <w:t xml:space="preserve">статьей 110 </w:t>
      </w:r>
      <w:r>
        <w:rPr>
          <w:rFonts w:ascii="Times New Roman"/>
          <w:b w:val="false"/>
          <w:i w:val="false"/>
          <w:color w:val="000000"/>
          <w:sz w:val="28"/>
        </w:rPr>
        <w:t xml:space="preserve">Кодекса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w:t>
      </w:r>
      <w:r>
        <w:rPr>
          <w:rFonts w:ascii="Times New Roman"/>
          <w:b/>
          <w:i w:val="false"/>
          <w:color w:val="000000"/>
          <w:sz w:val="28"/>
        </w:rPr>
        <w:t xml:space="preserve">      Ки </w:t>
      </w:r>
      <w:r>
        <w:rPr>
          <w:rFonts w:ascii="Times New Roman"/>
          <w:b w:val="false"/>
          <w:i w:val="false"/>
          <w:color w:val="000000"/>
          <w:sz w:val="28"/>
        </w:rPr>
        <w:t xml:space="preserve">- коэффициент инфляции, определяется по формуле: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Ки = Уи / 100 </w:t>
      </w:r>
      <w:r>
        <w:br/>
      </w:r>
      <w:r>
        <w:rPr>
          <w:rFonts w:ascii="Times New Roman"/>
          <w:b w:val="false"/>
          <w:i w:val="false"/>
          <w:color w:val="000000"/>
          <w:sz w:val="28"/>
        </w:rPr>
        <w:t xml:space="preserve">
      где: </w:t>
      </w:r>
      <w:r>
        <w:br/>
      </w:r>
      <w:r>
        <w:rPr>
          <w:rFonts w:ascii="Times New Roman"/>
          <w:b w:val="false"/>
          <w:i w:val="false"/>
          <w:color w:val="000000"/>
          <w:sz w:val="28"/>
        </w:rPr>
        <w:t>
</w:t>
      </w:r>
      <w:r>
        <w:rPr>
          <w:rFonts w:ascii="Times New Roman"/>
          <w:b/>
          <w:i w:val="false"/>
          <w:color w:val="000000"/>
          <w:sz w:val="28"/>
        </w:rPr>
        <w:t xml:space="preserve">      Уи </w:t>
      </w:r>
      <w:r>
        <w:rPr>
          <w:rFonts w:ascii="Times New Roman"/>
          <w:b w:val="false"/>
          <w:i w:val="false"/>
          <w:color w:val="000000"/>
          <w:sz w:val="28"/>
        </w:rPr>
        <w:t xml:space="preserve">- уровень инфляции по отношению к предыдущему кварталу, определяемый Агентством Республики Казахстан по статистике; </w:t>
      </w:r>
      <w:r>
        <w:br/>
      </w:r>
      <w:r>
        <w:rPr>
          <w:rFonts w:ascii="Times New Roman"/>
          <w:b w:val="false"/>
          <w:i w:val="false"/>
          <w:color w:val="000000"/>
          <w:sz w:val="28"/>
        </w:rPr>
        <w:t>
</w:t>
      </w:r>
      <w:r>
        <w:rPr>
          <w:rFonts w:ascii="Times New Roman"/>
          <w:b/>
          <w:i w:val="false"/>
          <w:color w:val="000000"/>
          <w:sz w:val="28"/>
        </w:rPr>
        <w:t xml:space="preserve">      Кп - </w:t>
      </w:r>
      <w:r>
        <w:rPr>
          <w:rFonts w:ascii="Times New Roman"/>
          <w:b w:val="false"/>
          <w:i w:val="false"/>
          <w:color w:val="000000"/>
          <w:sz w:val="28"/>
        </w:rPr>
        <w:t xml:space="preserve">понижающий коэффициент (применяется при износе оборудования и транспортных средств более шестидесяти процентов - в размере 0,8, при предоставлении субъектам малого предпринимательства для организации производственной деятельности и развития сферы услуг населения, за исключением торгово-закупочной (посреднической) деятельности, - в размере 0,5). </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предоставления                   </w:t>
      </w:r>
      <w:r>
        <w:br/>
      </w:r>
      <w:r>
        <w:rPr>
          <w:rFonts w:ascii="Times New Roman"/>
          <w:b w:val="false"/>
          <w:i w:val="false"/>
          <w:color w:val="000000"/>
          <w:sz w:val="28"/>
        </w:rPr>
        <w:t xml:space="preserve">
                            в имущественный наем (аренду)                 </w:t>
      </w:r>
      <w:r>
        <w:br/>
      </w:r>
      <w:r>
        <w:rPr>
          <w:rFonts w:ascii="Times New Roman"/>
          <w:b w:val="false"/>
          <w:i w:val="false"/>
          <w:color w:val="000000"/>
          <w:sz w:val="28"/>
        </w:rPr>
        <w:t xml:space="preserve">
                           объектов, находящихся на балансе              </w:t>
      </w:r>
      <w:r>
        <w:br/>
      </w:r>
      <w:r>
        <w:rPr>
          <w:rFonts w:ascii="Times New Roman"/>
          <w:b w:val="false"/>
          <w:i w:val="false"/>
          <w:color w:val="000000"/>
          <w:sz w:val="28"/>
        </w:rPr>
        <w:t xml:space="preserve">
                            республиканских государственных              </w:t>
      </w:r>
      <w:r>
        <w:br/>
      </w:r>
      <w:r>
        <w:rPr>
          <w:rFonts w:ascii="Times New Roman"/>
          <w:b w:val="false"/>
          <w:i w:val="false"/>
          <w:color w:val="000000"/>
          <w:sz w:val="28"/>
        </w:rPr>
        <w:t xml:space="preserve">
                           учреждений, утвержденным приказом             </w:t>
      </w:r>
      <w:r>
        <w:br/>
      </w:r>
      <w:r>
        <w:rPr>
          <w:rFonts w:ascii="Times New Roman"/>
          <w:b w:val="false"/>
          <w:i w:val="false"/>
          <w:color w:val="000000"/>
          <w:sz w:val="28"/>
        </w:rPr>
        <w:t xml:space="preserve">
                          Комитета государственного имущества            </w:t>
      </w:r>
      <w:r>
        <w:br/>
      </w:r>
      <w:r>
        <w:rPr>
          <w:rFonts w:ascii="Times New Roman"/>
          <w:b w:val="false"/>
          <w:i w:val="false"/>
          <w:color w:val="000000"/>
          <w:sz w:val="28"/>
        </w:rPr>
        <w:t xml:space="preserve">
                          и приватизации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мая 2001 года N 111  </w:t>
      </w:r>
      <w:r>
        <w:rPr>
          <w:rFonts w:ascii="Times New Roman"/>
          <w:b w:val="false"/>
          <w:i w:val="false"/>
          <w:color w:val="ff0000"/>
          <w:sz w:val="28"/>
        </w:rPr>
        <w:t xml:space="preserve">&lt;*&gt;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приложением 2 - приказом Председателя Комитета государственного имущества и приватизации Министерства финансов Республики Казахстан от 1 августа 2003 года  </w:t>
      </w:r>
      <w:r>
        <w:rPr>
          <w:rFonts w:ascii="Times New Roman"/>
          <w:b w:val="false"/>
          <w:i w:val="false"/>
          <w:color w:val="000000"/>
          <w:sz w:val="28"/>
        </w:rPr>
        <w:t xml:space="preserve">N 249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ТИПОВАЯ ФОРМА </w:t>
      </w:r>
      <w:r>
        <w:br/>
      </w:r>
      <w:r>
        <w:rPr>
          <w:rFonts w:ascii="Times New Roman"/>
          <w:b w:val="false"/>
          <w:i w:val="false"/>
          <w:color w:val="000000"/>
          <w:sz w:val="28"/>
        </w:rPr>
        <w:t>
</w:t>
      </w:r>
      <w:r>
        <w:rPr>
          <w:rFonts w:ascii="Times New Roman"/>
          <w:b/>
          <w:i w:val="false"/>
          <w:color w:val="000000"/>
          <w:sz w:val="28"/>
        </w:rPr>
        <w:t xml:space="preserve">                  Договор имущественного найма (аренды) </w:t>
      </w:r>
      <w:r>
        <w:br/>
      </w:r>
      <w:r>
        <w:rPr>
          <w:rFonts w:ascii="Times New Roman"/>
          <w:b w:val="false"/>
          <w:i w:val="false"/>
          <w:color w:val="000000"/>
          <w:sz w:val="28"/>
        </w:rPr>
        <w:t>
</w:t>
      </w:r>
      <w:r>
        <w:rPr>
          <w:rFonts w:ascii="Times New Roman"/>
          <w:b/>
          <w:i w:val="false"/>
          <w:color w:val="000000"/>
          <w:sz w:val="28"/>
        </w:rPr>
        <w:t xml:space="preserve">           ________________________________________________ </w:t>
      </w:r>
      <w:r>
        <w:br/>
      </w:r>
      <w:r>
        <w:rPr>
          <w:rFonts w:ascii="Times New Roman"/>
          <w:b w:val="false"/>
          <w:i w:val="false"/>
          <w:color w:val="000000"/>
          <w:sz w:val="28"/>
        </w:rPr>
        <w:t xml:space="preserve">
                         (наименование объекта) </w:t>
      </w:r>
    </w:p>
    <w:p>
      <w:pPr>
        <w:spacing w:after="0"/>
        <w:ind w:left="0"/>
        <w:jc w:val="both"/>
      </w:pPr>
      <w:r>
        <w:rPr>
          <w:rFonts w:ascii="Times New Roman"/>
          <w:b w:val="false"/>
          <w:i w:val="false"/>
          <w:color w:val="000000"/>
          <w:sz w:val="28"/>
        </w:rPr>
        <w:t xml:space="preserve">       г. ___________              N _______                 "__"________200__ г. </w:t>
      </w:r>
    </w:p>
    <w:p>
      <w:pPr>
        <w:spacing w:after="0"/>
        <w:ind w:left="0"/>
        <w:jc w:val="both"/>
      </w:pPr>
      <w:r>
        <w:rPr>
          <w:rFonts w:ascii="Times New Roman"/>
          <w:b w:val="false"/>
          <w:i w:val="false"/>
          <w:color w:val="000000"/>
          <w:sz w:val="28"/>
        </w:rPr>
        <w:t xml:space="preserve">_________________________ территориальный комитет государственного </w:t>
      </w:r>
      <w:r>
        <w:br/>
      </w:r>
      <w:r>
        <w:rPr>
          <w:rFonts w:ascii="Times New Roman"/>
          <w:b w:val="false"/>
          <w:i w:val="false"/>
          <w:color w:val="000000"/>
          <w:sz w:val="28"/>
        </w:rPr>
        <w:t xml:space="preserve">
(наименование теркомитета)  </w:t>
      </w:r>
    </w:p>
    <w:p>
      <w:pPr>
        <w:spacing w:after="0"/>
        <w:ind w:left="0"/>
        <w:jc w:val="both"/>
      </w:pPr>
      <w:r>
        <w:rPr>
          <w:rFonts w:ascii="Times New Roman"/>
          <w:b w:val="false"/>
          <w:i w:val="false"/>
          <w:color w:val="000000"/>
          <w:sz w:val="28"/>
        </w:rPr>
        <w:t xml:space="preserve">имущества и приватизации, именуемый в дальнейшем "Наймодатель", в лице </w:t>
      </w:r>
      <w:r>
        <w:br/>
      </w:r>
      <w:r>
        <w:rPr>
          <w:rFonts w:ascii="Times New Roman"/>
          <w:b w:val="false"/>
          <w:i w:val="false"/>
          <w:color w:val="000000"/>
          <w:sz w:val="28"/>
        </w:rPr>
        <w:t xml:space="preserve">
Председателя ________________________________________, действующего на  </w:t>
      </w:r>
      <w:r>
        <w:br/>
      </w:r>
      <w:r>
        <w:rPr>
          <w:rFonts w:ascii="Times New Roman"/>
          <w:b w:val="false"/>
          <w:i w:val="false"/>
          <w:color w:val="000000"/>
          <w:sz w:val="28"/>
        </w:rPr>
        <w:t xml:space="preserve">
                             (Ф.И.О.) </w:t>
      </w:r>
      <w:r>
        <w:br/>
      </w:r>
      <w:r>
        <w:rPr>
          <w:rFonts w:ascii="Times New Roman"/>
          <w:b w:val="false"/>
          <w:i w:val="false"/>
          <w:color w:val="000000"/>
          <w:sz w:val="28"/>
        </w:rPr>
        <w:t xml:space="preserve">
основании Положения "О ______________________________ территориальном  </w:t>
      </w:r>
      <w:r>
        <w:br/>
      </w:r>
      <w:r>
        <w:rPr>
          <w:rFonts w:ascii="Times New Roman"/>
          <w:b w:val="false"/>
          <w:i w:val="false"/>
          <w:color w:val="000000"/>
          <w:sz w:val="28"/>
        </w:rPr>
        <w:t xml:space="preserve">
                        (наименование теркомитета) </w:t>
      </w:r>
      <w:r>
        <w:br/>
      </w:r>
      <w:r>
        <w:rPr>
          <w:rFonts w:ascii="Times New Roman"/>
          <w:b w:val="false"/>
          <w:i w:val="false"/>
          <w:color w:val="000000"/>
          <w:sz w:val="28"/>
        </w:rPr>
        <w:t xml:space="preserve">
комитете государственного имущества и приватизации", утвержденного  </w:t>
      </w:r>
      <w:r>
        <w:br/>
      </w:r>
      <w:r>
        <w:rPr>
          <w:rFonts w:ascii="Times New Roman"/>
          <w:b w:val="false"/>
          <w:i w:val="false"/>
          <w:color w:val="000000"/>
          <w:sz w:val="28"/>
        </w:rPr>
        <w:t xml:space="preserve">
приказом Комитета государственного имущества и приватизации Министерства </w:t>
      </w:r>
      <w:r>
        <w:br/>
      </w:r>
      <w:r>
        <w:rPr>
          <w:rFonts w:ascii="Times New Roman"/>
          <w:b w:val="false"/>
          <w:i w:val="false"/>
          <w:color w:val="000000"/>
          <w:sz w:val="28"/>
        </w:rPr>
        <w:t xml:space="preserve">
финансов Республики Казахстан N _____ от "__"_______ 200__ года с одной  </w:t>
      </w:r>
      <w:r>
        <w:br/>
      </w:r>
      <w:r>
        <w:rPr>
          <w:rFonts w:ascii="Times New Roman"/>
          <w:b w:val="false"/>
          <w:i w:val="false"/>
          <w:color w:val="000000"/>
          <w:sz w:val="28"/>
        </w:rPr>
        <w:t xml:space="preserve">
стороны, и ______________________________________ в лице  </w:t>
      </w:r>
      <w:r>
        <w:br/>
      </w:r>
      <w:r>
        <w:rPr>
          <w:rFonts w:ascii="Times New Roman"/>
          <w:b w:val="false"/>
          <w:i w:val="false"/>
          <w:color w:val="000000"/>
          <w:sz w:val="28"/>
        </w:rPr>
        <w:t xml:space="preserve">
                 (наименование нанимателя) </w:t>
      </w:r>
      <w:r>
        <w:br/>
      </w:r>
      <w:r>
        <w:rPr>
          <w:rFonts w:ascii="Times New Roman"/>
          <w:b w:val="false"/>
          <w:i w:val="false"/>
          <w:color w:val="000000"/>
          <w:sz w:val="28"/>
        </w:rPr>
        <w:t xml:space="preserve">
________________________ именуемый в дальнейшем "Наниматель", с другой  </w:t>
      </w:r>
      <w:r>
        <w:br/>
      </w:r>
      <w:r>
        <w:rPr>
          <w:rFonts w:ascii="Times New Roman"/>
          <w:b w:val="false"/>
          <w:i w:val="false"/>
          <w:color w:val="000000"/>
          <w:sz w:val="28"/>
        </w:rPr>
        <w:t xml:space="preserve">
      (Ф.И.О.) </w:t>
      </w:r>
      <w:r>
        <w:br/>
      </w:r>
      <w:r>
        <w:rPr>
          <w:rFonts w:ascii="Times New Roman"/>
          <w:b w:val="false"/>
          <w:i w:val="false"/>
          <w:color w:val="000000"/>
          <w:sz w:val="28"/>
        </w:rPr>
        <w:t xml:space="preserve">
стороны, совместно именуемые как "Стороны", заключили настоящий Договор </w:t>
      </w:r>
      <w:r>
        <w:br/>
      </w:r>
      <w:r>
        <w:rPr>
          <w:rFonts w:ascii="Times New Roman"/>
          <w:b w:val="false"/>
          <w:i w:val="false"/>
          <w:color w:val="000000"/>
          <w:sz w:val="28"/>
        </w:rPr>
        <w:t xml:space="preserve">
о нижеследующем. </w:t>
      </w:r>
    </w:p>
    <w:bookmarkStart w:name="z774975544" w:id="8"/>
    <w:p>
      <w:pPr>
        <w:spacing w:after="0"/>
        <w:ind w:left="0"/>
        <w:jc w:val="both"/>
      </w:pPr>
      <w:r>
        <w:rPr>
          <w:rFonts w:ascii="Times New Roman"/>
          <w:b w:val="false"/>
          <w:i w:val="false"/>
          <w:color w:val="000000"/>
          <w:sz w:val="28"/>
        </w:rPr>
        <w:t>
</w:t>
      </w:r>
      <w:r>
        <w:rPr>
          <w:rFonts w:ascii="Times New Roman"/>
          <w:b/>
          <w:i w:val="false"/>
          <w:color w:val="000000"/>
          <w:sz w:val="28"/>
        </w:rPr>
        <w:t xml:space="preserve">                            1. Предмет договора </w:t>
      </w:r>
    </w:p>
    <w:bookmarkEnd w:id="8"/>
    <w:p>
      <w:pPr>
        <w:spacing w:after="0"/>
        <w:ind w:left="0"/>
        <w:jc w:val="both"/>
      </w:pPr>
      <w:r>
        <w:rPr>
          <w:rFonts w:ascii="Times New Roman"/>
          <w:b w:val="false"/>
          <w:i w:val="false"/>
          <w:color w:val="000000"/>
          <w:sz w:val="28"/>
        </w:rPr>
        <w:t xml:space="preserve">      1. Предметом договора является предоставление в имущественный наем  </w:t>
      </w:r>
      <w:r>
        <w:br/>
      </w:r>
      <w:r>
        <w:rPr>
          <w:rFonts w:ascii="Times New Roman"/>
          <w:b w:val="false"/>
          <w:i w:val="false"/>
          <w:color w:val="000000"/>
          <w:sz w:val="28"/>
        </w:rPr>
        <w:t xml:space="preserve">
(аренду) ___________________________, расположенного по адресу:_________ </w:t>
      </w:r>
      <w:r>
        <w:br/>
      </w:r>
      <w:r>
        <w:rPr>
          <w:rFonts w:ascii="Times New Roman"/>
          <w:b w:val="false"/>
          <w:i w:val="false"/>
          <w:color w:val="000000"/>
          <w:sz w:val="28"/>
        </w:rPr>
        <w:t xml:space="preserve">
           (наименование Объекта) </w:t>
      </w:r>
      <w:r>
        <w:br/>
      </w:r>
      <w:r>
        <w:rPr>
          <w:rFonts w:ascii="Times New Roman"/>
          <w:b w:val="false"/>
          <w:i w:val="false"/>
          <w:color w:val="000000"/>
          <w:sz w:val="28"/>
        </w:rPr>
        <w:t xml:space="preserve">
______________________________________________________, именуемого в  </w:t>
      </w:r>
      <w:r>
        <w:br/>
      </w:r>
      <w:r>
        <w:rPr>
          <w:rFonts w:ascii="Times New Roman"/>
          <w:b w:val="false"/>
          <w:i w:val="false"/>
          <w:color w:val="000000"/>
          <w:sz w:val="28"/>
        </w:rPr>
        <w:t xml:space="preserve">
  (местонахождение и краткая характеристика Объекта) </w:t>
      </w:r>
      <w:r>
        <w:br/>
      </w:r>
      <w:r>
        <w:rPr>
          <w:rFonts w:ascii="Times New Roman"/>
          <w:b w:val="false"/>
          <w:i w:val="false"/>
          <w:color w:val="000000"/>
          <w:sz w:val="28"/>
        </w:rPr>
        <w:t xml:space="preserve">
дальнейшем "Объект", находящегося на балансе ___________________________: </w:t>
      </w:r>
      <w:r>
        <w:br/>
      </w:r>
      <w:r>
        <w:rPr>
          <w:rFonts w:ascii="Times New Roman"/>
          <w:b w:val="false"/>
          <w:i w:val="false"/>
          <w:color w:val="000000"/>
          <w:sz w:val="28"/>
        </w:rPr>
        <w:t xml:space="preserve">
                                          (наименование балансодержателя) </w:t>
      </w:r>
      <w:r>
        <w:br/>
      </w:r>
      <w:r>
        <w:rPr>
          <w:rFonts w:ascii="Times New Roman"/>
          <w:b w:val="false"/>
          <w:i w:val="false"/>
          <w:color w:val="000000"/>
          <w:sz w:val="28"/>
        </w:rPr>
        <w:t xml:space="preserve">
      (1) на основании приказа _____________________________ теркомитета  </w:t>
      </w:r>
      <w:r>
        <w:br/>
      </w:r>
      <w:r>
        <w:rPr>
          <w:rFonts w:ascii="Times New Roman"/>
          <w:b w:val="false"/>
          <w:i w:val="false"/>
          <w:color w:val="000000"/>
          <w:sz w:val="28"/>
        </w:rPr>
        <w:t xml:space="preserve">
                                (наименование теркомитета) </w:t>
      </w:r>
      <w:r>
        <w:br/>
      </w:r>
      <w:r>
        <w:rPr>
          <w:rFonts w:ascii="Times New Roman"/>
          <w:b w:val="false"/>
          <w:i w:val="false"/>
          <w:color w:val="000000"/>
          <w:sz w:val="28"/>
        </w:rPr>
        <w:t xml:space="preserve">
от "___" _____________200___года N_______; </w:t>
      </w:r>
      <w:r>
        <w:br/>
      </w:r>
      <w:r>
        <w:rPr>
          <w:rFonts w:ascii="Times New Roman"/>
          <w:b w:val="false"/>
          <w:i w:val="false"/>
          <w:color w:val="000000"/>
          <w:sz w:val="28"/>
        </w:rPr>
        <w:t>
 </w:t>
      </w:r>
      <w:r>
        <w:br/>
      </w:r>
      <w:r>
        <w:rPr>
          <w:rFonts w:ascii="Times New Roman"/>
          <w:b w:val="false"/>
          <w:i w:val="false"/>
          <w:color w:val="000000"/>
          <w:sz w:val="28"/>
        </w:rPr>
        <w:t xml:space="preserve">
        (2) по результатам тендера в соответствии с протокольным решением   </w:t>
      </w:r>
      <w:r>
        <w:br/>
      </w:r>
      <w:r>
        <w:rPr>
          <w:rFonts w:ascii="Times New Roman"/>
          <w:b w:val="false"/>
          <w:i w:val="false"/>
          <w:color w:val="000000"/>
          <w:sz w:val="28"/>
        </w:rPr>
        <w:t xml:space="preserve">
от "__"________200__года N_______). </w:t>
      </w:r>
      <w:r>
        <w:br/>
      </w:r>
      <w:r>
        <w:rPr>
          <w:rFonts w:ascii="Times New Roman"/>
          <w:b w:val="false"/>
          <w:i w:val="false"/>
          <w:color w:val="000000"/>
          <w:sz w:val="28"/>
        </w:rPr>
        <w:t>
 </w:t>
      </w:r>
      <w:r>
        <w:br/>
      </w:r>
      <w:r>
        <w:rPr>
          <w:rFonts w:ascii="Times New Roman"/>
          <w:b w:val="false"/>
          <w:i w:val="false"/>
          <w:color w:val="000000"/>
          <w:sz w:val="28"/>
        </w:rPr>
        <w:t xml:space="preserve">
        2. Наймодатель передает, а Наниматель принимает в имущественный наем </w:t>
      </w:r>
      <w:r>
        <w:br/>
      </w:r>
      <w:r>
        <w:rPr>
          <w:rFonts w:ascii="Times New Roman"/>
          <w:b w:val="false"/>
          <w:i w:val="false"/>
          <w:color w:val="000000"/>
          <w:sz w:val="28"/>
        </w:rPr>
        <w:t xml:space="preserve">
(аренду) Объект с "__" ________200___года по "__" _______200___года для  </w:t>
      </w:r>
      <w:r>
        <w:br/>
      </w:r>
      <w:r>
        <w:rPr>
          <w:rFonts w:ascii="Times New Roman"/>
          <w:b w:val="false"/>
          <w:i w:val="false"/>
          <w:color w:val="000000"/>
          <w:sz w:val="28"/>
        </w:rPr>
        <w:t xml:space="preserve">
использования в целях _____________________________________________. </w:t>
      </w:r>
      <w:r>
        <w:br/>
      </w:r>
      <w:r>
        <w:rPr>
          <w:rFonts w:ascii="Times New Roman"/>
          <w:b w:val="false"/>
          <w:i w:val="false"/>
          <w:color w:val="000000"/>
          <w:sz w:val="28"/>
        </w:rPr>
        <w:t xml:space="preserve">
                       (назначение Объекта, либо условия тендера) </w:t>
      </w:r>
      <w:r>
        <w:br/>
      </w:r>
      <w:r>
        <w:rPr>
          <w:rFonts w:ascii="Times New Roman"/>
          <w:b w:val="false"/>
          <w:i w:val="false"/>
          <w:color w:val="000000"/>
          <w:sz w:val="28"/>
        </w:rPr>
        <w:t xml:space="preserve">
      По истечении указанного срока данный договор прекращает свое действие. </w:t>
      </w:r>
    </w:p>
    <w:bookmarkStart w:name="z52" w:id="9"/>
    <w:p>
      <w:pPr>
        <w:spacing w:after="0"/>
        <w:ind w:left="0"/>
        <w:jc w:val="both"/>
      </w:pPr>
      <w:r>
        <w:rPr>
          <w:rFonts w:ascii="Times New Roman"/>
          <w:b w:val="false"/>
          <w:i w:val="false"/>
          <w:color w:val="000000"/>
          <w:sz w:val="28"/>
        </w:rPr>
        <w:t>
</w:t>
      </w:r>
      <w:r>
        <w:rPr>
          <w:rFonts w:ascii="Times New Roman"/>
          <w:b/>
          <w:i w:val="false"/>
          <w:color w:val="000000"/>
          <w:sz w:val="28"/>
        </w:rPr>
        <w:t xml:space="preserve">                              2. Общие условия </w:t>
      </w:r>
      <w:r>
        <w:br/>
      </w:r>
      <w:r>
        <w:rPr>
          <w:rFonts w:ascii="Times New Roman"/>
          <w:b w:val="false"/>
          <w:i w:val="false"/>
          <w:color w:val="000000"/>
          <w:sz w:val="28"/>
        </w:rPr>
        <w:t>
 </w:t>
      </w:r>
      <w:r>
        <w:br/>
      </w:r>
      <w:r>
        <w:rPr>
          <w:rFonts w:ascii="Times New Roman"/>
          <w:b w:val="false"/>
          <w:i w:val="false"/>
          <w:color w:val="000000"/>
          <w:sz w:val="28"/>
        </w:rPr>
        <w:t xml:space="preserve">
        3. Прием-передача Объекта в аренду осуществляется по акту  </w:t>
      </w:r>
      <w:r>
        <w:br/>
      </w:r>
      <w:r>
        <w:rPr>
          <w:rFonts w:ascii="Times New Roman"/>
          <w:b w:val="false"/>
          <w:i w:val="false"/>
          <w:color w:val="000000"/>
          <w:sz w:val="28"/>
        </w:rPr>
        <w:t xml:space="preserve">
приема-передачи (с отражением фактического состояния Объекта на момент  </w:t>
      </w:r>
      <w:r>
        <w:br/>
      </w:r>
      <w:r>
        <w:rPr>
          <w:rFonts w:ascii="Times New Roman"/>
          <w:b w:val="false"/>
          <w:i w:val="false"/>
          <w:color w:val="000000"/>
          <w:sz w:val="28"/>
        </w:rPr>
        <w:t xml:space="preserve">
передачи), который подписывается представителями Нанимателя,  </w:t>
      </w:r>
      <w:r>
        <w:br/>
      </w:r>
      <w:r>
        <w:rPr>
          <w:rFonts w:ascii="Times New Roman"/>
          <w:b w:val="false"/>
          <w:i w:val="false"/>
          <w:color w:val="000000"/>
          <w:sz w:val="28"/>
        </w:rPr>
        <w:t xml:space="preserve">
балансодержателя и утверждается Наймодателем и является неотъемлемой  </w:t>
      </w:r>
      <w:r>
        <w:br/>
      </w:r>
      <w:r>
        <w:rPr>
          <w:rFonts w:ascii="Times New Roman"/>
          <w:b w:val="false"/>
          <w:i w:val="false"/>
          <w:color w:val="000000"/>
          <w:sz w:val="28"/>
        </w:rPr>
        <w:t xml:space="preserve">
частью настоящего договора. </w:t>
      </w:r>
      <w:r>
        <w:br/>
      </w:r>
      <w:r>
        <w:rPr>
          <w:rFonts w:ascii="Times New Roman"/>
          <w:b w:val="false"/>
          <w:i w:val="false"/>
          <w:color w:val="000000"/>
          <w:sz w:val="28"/>
        </w:rPr>
        <w:t xml:space="preserve">
      4. Подписанием Договора Наймодатель и балансодержатель, кроме всего </w:t>
      </w:r>
      <w:r>
        <w:br/>
      </w:r>
      <w:r>
        <w:rPr>
          <w:rFonts w:ascii="Times New Roman"/>
          <w:b w:val="false"/>
          <w:i w:val="false"/>
          <w:color w:val="000000"/>
          <w:sz w:val="28"/>
        </w:rPr>
        <w:t xml:space="preserve">
прочего, удостоверяют, что сдаваемый Объект на момент передачи не заложен, </w:t>
      </w:r>
      <w:r>
        <w:br/>
      </w:r>
      <w:r>
        <w:rPr>
          <w:rFonts w:ascii="Times New Roman"/>
          <w:b w:val="false"/>
          <w:i w:val="false"/>
          <w:color w:val="000000"/>
          <w:sz w:val="28"/>
        </w:rPr>
        <w:t xml:space="preserve">
не продан, не находится под арестом и не может быть истребован в течение </w:t>
      </w:r>
      <w:r>
        <w:br/>
      </w:r>
      <w:r>
        <w:rPr>
          <w:rFonts w:ascii="Times New Roman"/>
          <w:b w:val="false"/>
          <w:i w:val="false"/>
          <w:color w:val="000000"/>
          <w:sz w:val="28"/>
        </w:rPr>
        <w:t xml:space="preserve">
действия договора какой-либо из сторон, не имеющей отношения к договору. </w:t>
      </w:r>
      <w:r>
        <w:br/>
      </w:r>
      <w:r>
        <w:rPr>
          <w:rFonts w:ascii="Times New Roman"/>
          <w:b w:val="false"/>
          <w:i w:val="false"/>
          <w:color w:val="000000"/>
          <w:sz w:val="28"/>
        </w:rPr>
        <w:t xml:space="preserve">
      5. Изменение юридического статуса либо организационно-правовой формы </w:t>
      </w:r>
      <w:r>
        <w:br/>
      </w:r>
      <w:r>
        <w:rPr>
          <w:rFonts w:ascii="Times New Roman"/>
          <w:b w:val="false"/>
          <w:i w:val="false"/>
          <w:color w:val="000000"/>
          <w:sz w:val="28"/>
        </w:rPr>
        <w:t xml:space="preserve">
сторон не меняет сути договора и все права и обязанности переходят к  </w:t>
      </w:r>
      <w:r>
        <w:br/>
      </w:r>
      <w:r>
        <w:rPr>
          <w:rFonts w:ascii="Times New Roman"/>
          <w:b w:val="false"/>
          <w:i w:val="false"/>
          <w:color w:val="000000"/>
          <w:sz w:val="28"/>
        </w:rPr>
        <w:t xml:space="preserve">
соответствующим правопреемникам, за исключением случаев, когда стороны  </w:t>
      </w:r>
      <w:r>
        <w:br/>
      </w:r>
      <w:r>
        <w:rPr>
          <w:rFonts w:ascii="Times New Roman"/>
          <w:b w:val="false"/>
          <w:i w:val="false"/>
          <w:color w:val="000000"/>
          <w:sz w:val="28"/>
        </w:rPr>
        <w:t xml:space="preserve">
изъявят желание расторгнуть договор, изменить его, либо нормы права  </w:t>
      </w:r>
      <w:r>
        <w:br/>
      </w:r>
      <w:r>
        <w:rPr>
          <w:rFonts w:ascii="Times New Roman"/>
          <w:b w:val="false"/>
          <w:i w:val="false"/>
          <w:color w:val="000000"/>
          <w:sz w:val="28"/>
        </w:rPr>
        <w:t xml:space="preserve">
требуют его переоформления. При этом стороны обязаны информировать друг </w:t>
      </w:r>
      <w:r>
        <w:br/>
      </w:r>
      <w:r>
        <w:rPr>
          <w:rFonts w:ascii="Times New Roman"/>
          <w:b w:val="false"/>
          <w:i w:val="false"/>
          <w:color w:val="000000"/>
          <w:sz w:val="28"/>
        </w:rPr>
        <w:t xml:space="preserve">
друга об изменении юридического статуса после факта перерегистрации. </w:t>
      </w:r>
      <w:r>
        <w:br/>
      </w:r>
      <w:r>
        <w:rPr>
          <w:rFonts w:ascii="Times New Roman"/>
          <w:b w:val="false"/>
          <w:i w:val="false"/>
          <w:color w:val="000000"/>
          <w:sz w:val="28"/>
        </w:rPr>
        <w:t xml:space="preserve">
      6.   Договор, заключенный на срок свыше одного года, подлежит  </w:t>
      </w:r>
      <w:r>
        <w:br/>
      </w:r>
      <w:r>
        <w:rPr>
          <w:rFonts w:ascii="Times New Roman"/>
          <w:b w:val="false"/>
          <w:i w:val="false"/>
          <w:color w:val="000000"/>
          <w:sz w:val="28"/>
        </w:rPr>
        <w:t xml:space="preserve">
государственной регистрации и считается заключенным с момента такой  </w:t>
      </w:r>
      <w:r>
        <w:br/>
      </w:r>
      <w:r>
        <w:rPr>
          <w:rFonts w:ascii="Times New Roman"/>
          <w:b w:val="false"/>
          <w:i w:val="false"/>
          <w:color w:val="000000"/>
          <w:sz w:val="28"/>
        </w:rPr>
        <w:t xml:space="preserve">
регистрации. </w:t>
      </w:r>
      <w:r>
        <w:br/>
      </w:r>
      <w:r>
        <w:rPr>
          <w:rFonts w:ascii="Times New Roman"/>
          <w:b w:val="false"/>
          <w:i w:val="false"/>
          <w:color w:val="000000"/>
          <w:sz w:val="28"/>
        </w:rPr>
        <w:t xml:space="preserve">
      Государственная регистрация Договора осуществляется за счет средств  </w:t>
      </w:r>
      <w:r>
        <w:br/>
      </w:r>
      <w:r>
        <w:rPr>
          <w:rFonts w:ascii="Times New Roman"/>
          <w:b w:val="false"/>
          <w:i w:val="false"/>
          <w:color w:val="000000"/>
          <w:sz w:val="28"/>
        </w:rPr>
        <w:t xml:space="preserve">
Нанимателя. </w:t>
      </w:r>
    </w:p>
    <w:bookmarkEnd w:id="9"/>
    <w:bookmarkStart w:name="z18" w:id="10"/>
    <w:p>
      <w:pPr>
        <w:spacing w:after="0"/>
        <w:ind w:left="0"/>
        <w:jc w:val="both"/>
      </w:pPr>
      <w:r>
        <w:rPr>
          <w:rFonts w:ascii="Times New Roman"/>
          <w:b w:val="false"/>
          <w:i w:val="false"/>
          <w:color w:val="000000"/>
          <w:sz w:val="28"/>
        </w:rPr>
        <w:t>
</w:t>
      </w:r>
      <w:r>
        <w:rPr>
          <w:rFonts w:ascii="Times New Roman"/>
          <w:b/>
          <w:i w:val="false"/>
          <w:color w:val="000000"/>
          <w:sz w:val="28"/>
        </w:rPr>
        <w:t xml:space="preserve">                        3. Права и обязанности Сторон </w:t>
      </w:r>
      <w:r>
        <w:br/>
      </w:r>
      <w:r>
        <w:rPr>
          <w:rFonts w:ascii="Times New Roman"/>
          <w:b w:val="false"/>
          <w:i w:val="false"/>
          <w:color w:val="000000"/>
          <w:sz w:val="28"/>
        </w:rPr>
        <w:t>
 </w:t>
      </w:r>
      <w:r>
        <w:br/>
      </w:r>
      <w:r>
        <w:rPr>
          <w:rFonts w:ascii="Times New Roman"/>
          <w:b w:val="false"/>
          <w:i w:val="false"/>
          <w:color w:val="000000"/>
          <w:sz w:val="28"/>
        </w:rPr>
        <w:t xml:space="preserve">
        7. Наймодатель имеет право: </w:t>
      </w:r>
      <w:r>
        <w:br/>
      </w:r>
      <w:r>
        <w:rPr>
          <w:rFonts w:ascii="Times New Roman"/>
          <w:b w:val="false"/>
          <w:i w:val="false"/>
          <w:color w:val="000000"/>
          <w:sz w:val="28"/>
        </w:rPr>
        <w:t xml:space="preserve">
      1) по согласованию с балансодержателем дать письменное разрешение  </w:t>
      </w:r>
      <w:r>
        <w:br/>
      </w:r>
      <w:r>
        <w:rPr>
          <w:rFonts w:ascii="Times New Roman"/>
          <w:b w:val="false"/>
          <w:i w:val="false"/>
          <w:color w:val="000000"/>
          <w:sz w:val="28"/>
        </w:rPr>
        <w:t xml:space="preserve">
Нанимателю на перепланировку или переоборудование Объекта, расположенных  </w:t>
      </w:r>
      <w:r>
        <w:br/>
      </w:r>
      <w:r>
        <w:rPr>
          <w:rFonts w:ascii="Times New Roman"/>
          <w:b w:val="false"/>
          <w:i w:val="false"/>
          <w:color w:val="000000"/>
          <w:sz w:val="28"/>
        </w:rPr>
        <w:t xml:space="preserve">
в нем сетей и коммуникаций; </w:t>
      </w:r>
      <w:r>
        <w:br/>
      </w:r>
      <w:r>
        <w:rPr>
          <w:rFonts w:ascii="Times New Roman"/>
          <w:b w:val="false"/>
          <w:i w:val="false"/>
          <w:color w:val="000000"/>
          <w:sz w:val="28"/>
        </w:rPr>
        <w:t xml:space="preserve">
      2) осуществлять контроль за своевременностью перечисления арендной  </w:t>
      </w:r>
      <w:r>
        <w:br/>
      </w:r>
      <w:r>
        <w:rPr>
          <w:rFonts w:ascii="Times New Roman"/>
          <w:b w:val="false"/>
          <w:i w:val="false"/>
          <w:color w:val="000000"/>
          <w:sz w:val="28"/>
        </w:rPr>
        <w:t xml:space="preserve">
платы, установленной подпунктом 1) пункта 10 Договора; </w:t>
      </w:r>
      <w:r>
        <w:br/>
      </w:r>
      <w:r>
        <w:rPr>
          <w:rFonts w:ascii="Times New Roman"/>
          <w:b w:val="false"/>
          <w:i w:val="false"/>
          <w:color w:val="000000"/>
          <w:sz w:val="28"/>
        </w:rPr>
        <w:t xml:space="preserve">
      3) начислить пеню за несвоевременность внесения арендной платы; </w:t>
      </w:r>
      <w:r>
        <w:br/>
      </w:r>
      <w:r>
        <w:rPr>
          <w:rFonts w:ascii="Times New Roman"/>
          <w:b w:val="false"/>
          <w:i w:val="false"/>
          <w:color w:val="000000"/>
          <w:sz w:val="28"/>
        </w:rPr>
        <w:t xml:space="preserve">
      4) пролонгировать, вносить изменения и дополнения в Договор по  </w:t>
      </w:r>
      <w:r>
        <w:br/>
      </w:r>
      <w:r>
        <w:rPr>
          <w:rFonts w:ascii="Times New Roman"/>
          <w:b w:val="false"/>
          <w:i w:val="false"/>
          <w:color w:val="000000"/>
          <w:sz w:val="28"/>
        </w:rPr>
        <w:t xml:space="preserve">
согласованию Сторон; </w:t>
      </w:r>
      <w:r>
        <w:br/>
      </w:r>
      <w:r>
        <w:rPr>
          <w:rFonts w:ascii="Times New Roman"/>
          <w:b w:val="false"/>
          <w:i w:val="false"/>
          <w:color w:val="000000"/>
          <w:sz w:val="28"/>
        </w:rPr>
        <w:t xml:space="preserve">
      5) осуществлять проверки целевого использования Объекта. </w:t>
      </w:r>
      <w:r>
        <w:br/>
      </w:r>
      <w:r>
        <w:rPr>
          <w:rFonts w:ascii="Times New Roman"/>
          <w:b w:val="false"/>
          <w:i w:val="false"/>
          <w:color w:val="000000"/>
          <w:sz w:val="28"/>
        </w:rPr>
        <w:t xml:space="preserve">
      8. Наниматель имеет право: </w:t>
      </w:r>
      <w:r>
        <w:br/>
      </w:r>
      <w:r>
        <w:rPr>
          <w:rFonts w:ascii="Times New Roman"/>
          <w:b w:val="false"/>
          <w:i w:val="false"/>
          <w:color w:val="000000"/>
          <w:sz w:val="28"/>
        </w:rPr>
        <w:t xml:space="preserve">
      1) вносить арендную плату авансом; </w:t>
      </w:r>
      <w:r>
        <w:br/>
      </w:r>
      <w:r>
        <w:rPr>
          <w:rFonts w:ascii="Times New Roman"/>
          <w:b w:val="false"/>
          <w:i w:val="false"/>
          <w:color w:val="000000"/>
          <w:sz w:val="28"/>
        </w:rPr>
        <w:t xml:space="preserve">
      2) с письменного согласия балансодержателя обратиться к Наймодателю  </w:t>
      </w:r>
      <w:r>
        <w:br/>
      </w:r>
      <w:r>
        <w:rPr>
          <w:rFonts w:ascii="Times New Roman"/>
          <w:b w:val="false"/>
          <w:i w:val="false"/>
          <w:color w:val="000000"/>
          <w:sz w:val="28"/>
        </w:rPr>
        <w:t xml:space="preserve">
за разрешением на перепланировку или переоборудование Объекта,  </w:t>
      </w:r>
      <w:r>
        <w:br/>
      </w:r>
      <w:r>
        <w:rPr>
          <w:rFonts w:ascii="Times New Roman"/>
          <w:b w:val="false"/>
          <w:i w:val="false"/>
          <w:color w:val="000000"/>
          <w:sz w:val="28"/>
        </w:rPr>
        <w:t xml:space="preserve">
расположенных в нем сетей и коммуникаций и передачу в субаренду; </w:t>
      </w:r>
      <w:r>
        <w:br/>
      </w:r>
      <w:r>
        <w:rPr>
          <w:rFonts w:ascii="Times New Roman"/>
          <w:b w:val="false"/>
          <w:i w:val="false"/>
          <w:color w:val="000000"/>
          <w:sz w:val="28"/>
        </w:rPr>
        <w:t xml:space="preserve">
      3) вносить предложения Наймодателю о пролонгации, внесении  </w:t>
      </w:r>
      <w:r>
        <w:br/>
      </w:r>
      <w:r>
        <w:rPr>
          <w:rFonts w:ascii="Times New Roman"/>
          <w:b w:val="false"/>
          <w:i w:val="false"/>
          <w:color w:val="000000"/>
          <w:sz w:val="28"/>
        </w:rPr>
        <w:t xml:space="preserve">
изменений и дополнений или расторжении Договора. </w:t>
      </w:r>
      <w:r>
        <w:br/>
      </w:r>
      <w:r>
        <w:rPr>
          <w:rFonts w:ascii="Times New Roman"/>
          <w:b w:val="false"/>
          <w:i w:val="false"/>
          <w:color w:val="000000"/>
          <w:sz w:val="28"/>
        </w:rPr>
        <w:t xml:space="preserve">
      9. Наймодатель обязан: </w:t>
      </w:r>
      <w:r>
        <w:br/>
      </w:r>
      <w:r>
        <w:rPr>
          <w:rFonts w:ascii="Times New Roman"/>
          <w:b w:val="false"/>
          <w:i w:val="false"/>
          <w:color w:val="000000"/>
          <w:sz w:val="28"/>
        </w:rPr>
        <w:t xml:space="preserve">
      1) обеспечить передачу Объекта балансодержателем Нанимателю по  </w:t>
      </w:r>
      <w:r>
        <w:br/>
      </w:r>
      <w:r>
        <w:rPr>
          <w:rFonts w:ascii="Times New Roman"/>
          <w:b w:val="false"/>
          <w:i w:val="false"/>
          <w:color w:val="000000"/>
          <w:sz w:val="28"/>
        </w:rPr>
        <w:t xml:space="preserve">
акту приема-передачи и его утверждение в течение 30 календарных дней с  </w:t>
      </w:r>
      <w:r>
        <w:br/>
      </w:r>
      <w:r>
        <w:rPr>
          <w:rFonts w:ascii="Times New Roman"/>
          <w:b w:val="false"/>
          <w:i w:val="false"/>
          <w:color w:val="000000"/>
          <w:sz w:val="28"/>
        </w:rPr>
        <w:t xml:space="preserve">
даты принятия решения о передаче Объекта в имущественный наем (аренду); </w:t>
      </w:r>
      <w:r>
        <w:br/>
      </w:r>
      <w:r>
        <w:rPr>
          <w:rFonts w:ascii="Times New Roman"/>
          <w:b w:val="false"/>
          <w:i w:val="false"/>
          <w:color w:val="000000"/>
          <w:sz w:val="28"/>
        </w:rPr>
        <w:t xml:space="preserve">
      2) не препятствовать Нанимателю владеть и пользоваться Объектом в  </w:t>
      </w:r>
      <w:r>
        <w:br/>
      </w:r>
      <w:r>
        <w:rPr>
          <w:rFonts w:ascii="Times New Roman"/>
          <w:b w:val="false"/>
          <w:i w:val="false"/>
          <w:color w:val="000000"/>
          <w:sz w:val="28"/>
        </w:rPr>
        <w:t xml:space="preserve">
установленном Договором порядке; </w:t>
      </w:r>
      <w:r>
        <w:br/>
      </w:r>
      <w:r>
        <w:rPr>
          <w:rFonts w:ascii="Times New Roman"/>
          <w:b w:val="false"/>
          <w:i w:val="false"/>
          <w:color w:val="000000"/>
          <w:sz w:val="28"/>
        </w:rPr>
        <w:t xml:space="preserve">
      3) в случае изменения условий Договора или размера арендной платы  </w:t>
      </w:r>
      <w:r>
        <w:br/>
      </w:r>
      <w:r>
        <w:rPr>
          <w:rFonts w:ascii="Times New Roman"/>
          <w:b w:val="false"/>
          <w:i w:val="false"/>
          <w:color w:val="000000"/>
          <w:sz w:val="28"/>
        </w:rPr>
        <w:t xml:space="preserve">
письменно уведомить об этом Нанимателя за месяц до очередного срока  </w:t>
      </w:r>
      <w:r>
        <w:br/>
      </w:r>
      <w:r>
        <w:rPr>
          <w:rFonts w:ascii="Times New Roman"/>
          <w:b w:val="false"/>
          <w:i w:val="false"/>
          <w:color w:val="000000"/>
          <w:sz w:val="28"/>
        </w:rPr>
        <w:t xml:space="preserve">
внесения арендной платы; </w:t>
      </w:r>
      <w:r>
        <w:br/>
      </w:r>
      <w:r>
        <w:rPr>
          <w:rFonts w:ascii="Times New Roman"/>
          <w:b w:val="false"/>
          <w:i w:val="false"/>
          <w:color w:val="000000"/>
          <w:sz w:val="28"/>
        </w:rPr>
        <w:t xml:space="preserve">
      4) направить Нанимателю извещение о начислении пени и штрафов за  </w:t>
      </w:r>
      <w:r>
        <w:br/>
      </w:r>
      <w:r>
        <w:rPr>
          <w:rFonts w:ascii="Times New Roman"/>
          <w:b w:val="false"/>
          <w:i w:val="false"/>
          <w:color w:val="000000"/>
          <w:sz w:val="28"/>
        </w:rPr>
        <w:t xml:space="preserve">
просроченные платежи не позднее 10 дней до очередного срока внесения  </w:t>
      </w:r>
      <w:r>
        <w:br/>
      </w:r>
      <w:r>
        <w:rPr>
          <w:rFonts w:ascii="Times New Roman"/>
          <w:b w:val="false"/>
          <w:i w:val="false"/>
          <w:color w:val="000000"/>
          <w:sz w:val="28"/>
        </w:rPr>
        <w:t xml:space="preserve">
арендной платы. </w:t>
      </w:r>
      <w:r>
        <w:br/>
      </w:r>
      <w:r>
        <w:rPr>
          <w:rFonts w:ascii="Times New Roman"/>
          <w:b w:val="false"/>
          <w:i w:val="false"/>
          <w:color w:val="000000"/>
          <w:sz w:val="28"/>
        </w:rPr>
        <w:t xml:space="preserve">
      10. Наниматель обязан: </w:t>
      </w:r>
      <w:r>
        <w:br/>
      </w:r>
      <w:r>
        <w:rPr>
          <w:rFonts w:ascii="Times New Roman"/>
          <w:b w:val="false"/>
          <w:i w:val="false"/>
          <w:color w:val="000000"/>
          <w:sz w:val="28"/>
        </w:rPr>
        <w:t xml:space="preserve">
      1) вносить арендную   плату, а также другие платежи (штрафов, пени) </w:t>
      </w:r>
      <w:r>
        <w:br/>
      </w:r>
      <w:r>
        <w:rPr>
          <w:rFonts w:ascii="Times New Roman"/>
          <w:b w:val="false"/>
          <w:i w:val="false"/>
          <w:color w:val="000000"/>
          <w:sz w:val="28"/>
        </w:rPr>
        <w:t xml:space="preserve">
не позднее ______________________________; </w:t>
      </w:r>
      <w:r>
        <w:br/>
      </w:r>
      <w:r>
        <w:rPr>
          <w:rFonts w:ascii="Times New Roman"/>
          <w:b w:val="false"/>
          <w:i w:val="false"/>
          <w:color w:val="000000"/>
          <w:sz w:val="28"/>
        </w:rPr>
        <w:t xml:space="preserve">
          (сроки внесения арендной платы) </w:t>
      </w:r>
      <w:r>
        <w:br/>
      </w:r>
      <w:r>
        <w:rPr>
          <w:rFonts w:ascii="Times New Roman"/>
          <w:b w:val="false"/>
          <w:i w:val="false"/>
          <w:color w:val="000000"/>
          <w:sz w:val="28"/>
        </w:rPr>
        <w:t xml:space="preserve">
      2) ежеквартально производить сверку расчетов с Наймодателем с  </w:t>
      </w:r>
      <w:r>
        <w:br/>
      </w:r>
      <w:r>
        <w:rPr>
          <w:rFonts w:ascii="Times New Roman"/>
          <w:b w:val="false"/>
          <w:i w:val="false"/>
          <w:color w:val="000000"/>
          <w:sz w:val="28"/>
        </w:rPr>
        <w:t xml:space="preserve">
предоставлением копий платежных поручений (квитанций) в течение 3 трех  </w:t>
      </w:r>
      <w:r>
        <w:br/>
      </w:r>
      <w:r>
        <w:rPr>
          <w:rFonts w:ascii="Times New Roman"/>
          <w:b w:val="false"/>
          <w:i w:val="false"/>
          <w:color w:val="000000"/>
          <w:sz w:val="28"/>
        </w:rPr>
        <w:t xml:space="preserve">
дней после внесения арендной платы (штрафов, пени); </w:t>
      </w:r>
      <w:r>
        <w:br/>
      </w:r>
      <w:r>
        <w:rPr>
          <w:rFonts w:ascii="Times New Roman"/>
          <w:b w:val="false"/>
          <w:i w:val="false"/>
          <w:color w:val="000000"/>
          <w:sz w:val="28"/>
        </w:rPr>
        <w:t xml:space="preserve">
      3)   использовать принятый Объект исключительно в целях,  </w:t>
      </w:r>
      <w:r>
        <w:br/>
      </w:r>
      <w:r>
        <w:rPr>
          <w:rFonts w:ascii="Times New Roman"/>
          <w:b w:val="false"/>
          <w:i w:val="false"/>
          <w:color w:val="000000"/>
          <w:sz w:val="28"/>
        </w:rPr>
        <w:t xml:space="preserve">
предусмотренных Договором; </w:t>
      </w:r>
      <w:r>
        <w:br/>
      </w:r>
      <w:r>
        <w:rPr>
          <w:rFonts w:ascii="Times New Roman"/>
          <w:b w:val="false"/>
          <w:i w:val="false"/>
          <w:color w:val="000000"/>
          <w:sz w:val="28"/>
        </w:rPr>
        <w:t xml:space="preserve">
      4) содержать Объект в надлежащем порядке, не совершать действий,  </w:t>
      </w:r>
      <w:r>
        <w:br/>
      </w:r>
      <w:r>
        <w:rPr>
          <w:rFonts w:ascii="Times New Roman"/>
          <w:b w:val="false"/>
          <w:i w:val="false"/>
          <w:color w:val="000000"/>
          <w:sz w:val="28"/>
        </w:rPr>
        <w:t xml:space="preserve">
способных вызвать повреждение Объекта или расположенных в нем инженерных  </w:t>
      </w:r>
      <w:r>
        <w:br/>
      </w:r>
      <w:r>
        <w:rPr>
          <w:rFonts w:ascii="Times New Roman"/>
          <w:b w:val="false"/>
          <w:i w:val="false"/>
          <w:color w:val="000000"/>
          <w:sz w:val="28"/>
        </w:rPr>
        <w:t xml:space="preserve">
коммуникаций; </w:t>
      </w:r>
      <w:r>
        <w:br/>
      </w:r>
      <w:r>
        <w:rPr>
          <w:rFonts w:ascii="Times New Roman"/>
          <w:b w:val="false"/>
          <w:i w:val="false"/>
          <w:color w:val="000000"/>
          <w:sz w:val="28"/>
        </w:rPr>
        <w:t xml:space="preserve">
      5) в случае выхода из строя отдельных элементов Объекта,  </w:t>
      </w:r>
      <w:r>
        <w:br/>
      </w:r>
      <w:r>
        <w:rPr>
          <w:rFonts w:ascii="Times New Roman"/>
          <w:b w:val="false"/>
          <w:i w:val="false"/>
          <w:color w:val="000000"/>
          <w:sz w:val="28"/>
        </w:rPr>
        <w:t xml:space="preserve">
инженерного оборудования, как по вине Нанимателя, так и в силу </w:t>
      </w:r>
      <w:r>
        <w:br/>
      </w:r>
      <w:r>
        <w:rPr>
          <w:rFonts w:ascii="Times New Roman"/>
          <w:b w:val="false"/>
          <w:i w:val="false"/>
          <w:color w:val="000000"/>
          <w:sz w:val="28"/>
        </w:rPr>
        <w:t xml:space="preserve">
естественного износа, производить ремонтные работы за свой счет; </w:t>
      </w:r>
      <w:r>
        <w:br/>
      </w:r>
      <w:r>
        <w:rPr>
          <w:rFonts w:ascii="Times New Roman"/>
          <w:b w:val="false"/>
          <w:i w:val="false"/>
          <w:color w:val="000000"/>
          <w:sz w:val="28"/>
        </w:rPr>
        <w:t xml:space="preserve">
      6) не осуществлять без предварительного письменного разрешения  </w:t>
      </w:r>
      <w:r>
        <w:br/>
      </w:r>
      <w:r>
        <w:rPr>
          <w:rFonts w:ascii="Times New Roman"/>
          <w:b w:val="false"/>
          <w:i w:val="false"/>
          <w:color w:val="000000"/>
          <w:sz w:val="28"/>
        </w:rPr>
        <w:t xml:space="preserve">
Наймодателя перепланировку или переоборудование Объекта, расположенных в  </w:t>
      </w:r>
      <w:r>
        <w:br/>
      </w:r>
      <w:r>
        <w:rPr>
          <w:rFonts w:ascii="Times New Roman"/>
          <w:b w:val="false"/>
          <w:i w:val="false"/>
          <w:color w:val="000000"/>
          <w:sz w:val="28"/>
        </w:rPr>
        <w:t xml:space="preserve">
нем сетей и коммуникаций; </w:t>
      </w:r>
      <w:r>
        <w:br/>
      </w:r>
      <w:r>
        <w:rPr>
          <w:rFonts w:ascii="Times New Roman"/>
          <w:b w:val="false"/>
          <w:i w:val="false"/>
          <w:color w:val="000000"/>
          <w:sz w:val="28"/>
        </w:rPr>
        <w:t xml:space="preserve">
      7) беспрепятственно допускать на Объект и прилегающий к нему  </w:t>
      </w:r>
      <w:r>
        <w:br/>
      </w:r>
      <w:r>
        <w:rPr>
          <w:rFonts w:ascii="Times New Roman"/>
          <w:b w:val="false"/>
          <w:i w:val="false"/>
          <w:color w:val="000000"/>
          <w:sz w:val="28"/>
        </w:rPr>
        <w:t xml:space="preserve">
земельный участок представителей Наймодателя, служб санитарного надзора  </w:t>
      </w:r>
      <w:r>
        <w:br/>
      </w:r>
      <w:r>
        <w:rPr>
          <w:rFonts w:ascii="Times New Roman"/>
          <w:b w:val="false"/>
          <w:i w:val="false"/>
          <w:color w:val="000000"/>
          <w:sz w:val="28"/>
        </w:rPr>
        <w:t xml:space="preserve">
и других государственных органов, контролирующих соблюдение  </w:t>
      </w:r>
      <w:r>
        <w:br/>
      </w:r>
      <w:r>
        <w:rPr>
          <w:rFonts w:ascii="Times New Roman"/>
          <w:b w:val="false"/>
          <w:i w:val="false"/>
          <w:color w:val="000000"/>
          <w:sz w:val="28"/>
        </w:rPr>
        <w:t xml:space="preserve">
законодательства и иных норм, касающихся порядка использования и  </w:t>
      </w:r>
      <w:r>
        <w:br/>
      </w:r>
      <w:r>
        <w:rPr>
          <w:rFonts w:ascii="Times New Roman"/>
          <w:b w:val="false"/>
          <w:i w:val="false"/>
          <w:color w:val="000000"/>
          <w:sz w:val="28"/>
        </w:rPr>
        <w:t xml:space="preserve">
эксплуатации Объекта, в установленные ими сроки устранять зафиксированные  </w:t>
      </w:r>
      <w:r>
        <w:br/>
      </w:r>
      <w:r>
        <w:rPr>
          <w:rFonts w:ascii="Times New Roman"/>
          <w:b w:val="false"/>
          <w:i w:val="false"/>
          <w:color w:val="000000"/>
          <w:sz w:val="28"/>
        </w:rPr>
        <w:t xml:space="preserve">
нарушения; </w:t>
      </w:r>
      <w:r>
        <w:br/>
      </w:r>
      <w:r>
        <w:rPr>
          <w:rFonts w:ascii="Times New Roman"/>
          <w:b w:val="false"/>
          <w:i w:val="false"/>
          <w:color w:val="000000"/>
          <w:sz w:val="28"/>
        </w:rPr>
        <w:t xml:space="preserve">
      8) не передавать свои права по Договору в залог, не вносить их в  </w:t>
      </w:r>
      <w:r>
        <w:br/>
      </w:r>
      <w:r>
        <w:rPr>
          <w:rFonts w:ascii="Times New Roman"/>
          <w:b w:val="false"/>
          <w:i w:val="false"/>
          <w:color w:val="000000"/>
          <w:sz w:val="28"/>
        </w:rPr>
        <w:t xml:space="preserve">
качестве вклада в уставный капитал хозяйственных товариществ, акционерных  </w:t>
      </w:r>
      <w:r>
        <w:br/>
      </w:r>
      <w:r>
        <w:rPr>
          <w:rFonts w:ascii="Times New Roman"/>
          <w:b w:val="false"/>
          <w:i w:val="false"/>
          <w:color w:val="000000"/>
          <w:sz w:val="28"/>
        </w:rPr>
        <w:t xml:space="preserve">
обществ или взноса в производственный кооператив;  </w:t>
      </w:r>
      <w:r>
        <w:br/>
      </w:r>
      <w:r>
        <w:rPr>
          <w:rFonts w:ascii="Times New Roman"/>
          <w:b w:val="false"/>
          <w:i w:val="false"/>
          <w:color w:val="000000"/>
          <w:sz w:val="28"/>
        </w:rPr>
        <w:t xml:space="preserve">
      9) за месяц до истечения срока действия договора аренды подать  </w:t>
      </w:r>
      <w:r>
        <w:br/>
      </w:r>
      <w:r>
        <w:rPr>
          <w:rFonts w:ascii="Times New Roman"/>
          <w:b w:val="false"/>
          <w:i w:val="false"/>
          <w:color w:val="000000"/>
          <w:sz w:val="28"/>
        </w:rPr>
        <w:t xml:space="preserve">
письменное заявление о желании продлить аренду Объекта. Отсутствие  </w:t>
      </w:r>
      <w:r>
        <w:br/>
      </w:r>
      <w:r>
        <w:rPr>
          <w:rFonts w:ascii="Times New Roman"/>
          <w:b w:val="false"/>
          <w:i w:val="false"/>
          <w:color w:val="000000"/>
          <w:sz w:val="28"/>
        </w:rPr>
        <w:t xml:space="preserve">
такового заявления дает основание Наймодателю передать Объект в  </w:t>
      </w:r>
      <w:r>
        <w:br/>
      </w:r>
      <w:r>
        <w:rPr>
          <w:rFonts w:ascii="Times New Roman"/>
          <w:b w:val="false"/>
          <w:i w:val="false"/>
          <w:color w:val="000000"/>
          <w:sz w:val="28"/>
        </w:rPr>
        <w:t xml:space="preserve">
имущественный наем (аренду) другим юридическим или физическим лицам; </w:t>
      </w:r>
      <w:r>
        <w:br/>
      </w:r>
      <w:r>
        <w:rPr>
          <w:rFonts w:ascii="Times New Roman"/>
          <w:b w:val="false"/>
          <w:i w:val="false"/>
          <w:color w:val="000000"/>
          <w:sz w:val="28"/>
        </w:rPr>
        <w:t xml:space="preserve">
      10) при расторжении Договора обеспечить возврат Объекта в течение  </w:t>
      </w:r>
      <w:r>
        <w:br/>
      </w:r>
      <w:r>
        <w:rPr>
          <w:rFonts w:ascii="Times New Roman"/>
          <w:b w:val="false"/>
          <w:i w:val="false"/>
          <w:color w:val="000000"/>
          <w:sz w:val="28"/>
        </w:rPr>
        <w:t xml:space="preserve">
10 календарных дней балансодержателю по акту приема-передачи, подписанному </w:t>
      </w:r>
      <w:r>
        <w:br/>
      </w:r>
      <w:r>
        <w:rPr>
          <w:rFonts w:ascii="Times New Roman"/>
          <w:b w:val="false"/>
          <w:i w:val="false"/>
          <w:color w:val="000000"/>
          <w:sz w:val="28"/>
        </w:rPr>
        <w:t xml:space="preserve">
Нанимателем и балансодержателем и утвержденному Наймодателем; </w:t>
      </w:r>
      <w:r>
        <w:br/>
      </w:r>
      <w:r>
        <w:rPr>
          <w:rFonts w:ascii="Times New Roman"/>
          <w:b w:val="false"/>
          <w:i w:val="false"/>
          <w:color w:val="000000"/>
          <w:sz w:val="28"/>
        </w:rPr>
        <w:t xml:space="preserve">
      11) возместить ущерб в случае возврата Объекта в нерабочем или  </w:t>
      </w:r>
      <w:r>
        <w:br/>
      </w:r>
      <w:r>
        <w:rPr>
          <w:rFonts w:ascii="Times New Roman"/>
          <w:b w:val="false"/>
          <w:i w:val="false"/>
          <w:color w:val="000000"/>
          <w:sz w:val="28"/>
        </w:rPr>
        <w:t xml:space="preserve">
неудовлетворительном техническом состоянии (с износом, превышающим  </w:t>
      </w:r>
      <w:r>
        <w:br/>
      </w:r>
      <w:r>
        <w:rPr>
          <w:rFonts w:ascii="Times New Roman"/>
          <w:b w:val="false"/>
          <w:i w:val="false"/>
          <w:color w:val="000000"/>
          <w:sz w:val="28"/>
        </w:rPr>
        <w:t xml:space="preserve">
нормативные показатели). </w:t>
      </w:r>
    </w:p>
    <w:bookmarkEnd w:id="10"/>
    <w:bookmarkStart w:name="z1" w:id="11"/>
    <w:p>
      <w:pPr>
        <w:spacing w:after="0"/>
        <w:ind w:left="0"/>
        <w:jc w:val="both"/>
      </w:pPr>
      <w:r>
        <w:rPr>
          <w:rFonts w:ascii="Times New Roman"/>
          <w:b w:val="false"/>
          <w:i w:val="false"/>
          <w:color w:val="000000"/>
          <w:sz w:val="28"/>
        </w:rPr>
        <w:t>
</w:t>
      </w:r>
      <w:r>
        <w:rPr>
          <w:rFonts w:ascii="Times New Roman"/>
          <w:b/>
          <w:i w:val="false"/>
          <w:color w:val="000000"/>
          <w:sz w:val="28"/>
        </w:rPr>
        <w:t xml:space="preserve">                    4. Арендная плата и порядок расчетов </w:t>
      </w:r>
    </w:p>
    <w:bookmarkEnd w:id="11"/>
    <w:p>
      <w:pPr>
        <w:spacing w:after="0"/>
        <w:ind w:left="0"/>
        <w:jc w:val="both"/>
      </w:pPr>
      <w:r>
        <w:rPr>
          <w:rFonts w:ascii="Times New Roman"/>
          <w:b w:val="false"/>
          <w:i w:val="false"/>
          <w:color w:val="000000"/>
          <w:sz w:val="28"/>
        </w:rPr>
        <w:t xml:space="preserve">      11. Размер арендной платы за имущественный наем Объекта составляет  </w:t>
      </w:r>
      <w:r>
        <w:br/>
      </w:r>
      <w:r>
        <w:rPr>
          <w:rFonts w:ascii="Times New Roman"/>
          <w:b w:val="false"/>
          <w:i w:val="false"/>
          <w:color w:val="000000"/>
          <w:sz w:val="28"/>
        </w:rPr>
        <w:t xml:space="preserve">
__________ тенге в месяц   (расчет арендной платы приведен в приложении к  </w:t>
      </w:r>
      <w:r>
        <w:br/>
      </w:r>
      <w:r>
        <w:rPr>
          <w:rFonts w:ascii="Times New Roman"/>
          <w:b w:val="false"/>
          <w:i w:val="false"/>
          <w:color w:val="000000"/>
          <w:sz w:val="28"/>
        </w:rPr>
        <w:t xml:space="preserve">
Договору, являющемуся неотъемлемой частью Договора). </w:t>
      </w:r>
      <w:r>
        <w:br/>
      </w:r>
      <w:r>
        <w:rPr>
          <w:rFonts w:ascii="Times New Roman"/>
          <w:b w:val="false"/>
          <w:i w:val="false"/>
          <w:color w:val="000000"/>
          <w:sz w:val="28"/>
        </w:rPr>
        <w:t xml:space="preserve">
      12. В плату за имущественный наем не включаются платежи за  </w:t>
      </w:r>
      <w:r>
        <w:br/>
      </w:r>
      <w:r>
        <w:rPr>
          <w:rFonts w:ascii="Times New Roman"/>
          <w:b w:val="false"/>
          <w:i w:val="false"/>
          <w:color w:val="000000"/>
          <w:sz w:val="28"/>
        </w:rPr>
        <w:t xml:space="preserve">
коммунальные услуги, отчисления на текущий и капитальный ремонт, платежи  </w:t>
      </w:r>
      <w:r>
        <w:br/>
      </w:r>
      <w:r>
        <w:rPr>
          <w:rFonts w:ascii="Times New Roman"/>
          <w:b w:val="false"/>
          <w:i w:val="false"/>
          <w:color w:val="000000"/>
          <w:sz w:val="28"/>
        </w:rPr>
        <w:t xml:space="preserve">
за обслуживание Объекта. Эти платежи оплачиваются Нанимателем  </w:t>
      </w:r>
      <w:r>
        <w:br/>
      </w:r>
      <w:r>
        <w:rPr>
          <w:rFonts w:ascii="Times New Roman"/>
          <w:b w:val="false"/>
          <w:i w:val="false"/>
          <w:color w:val="000000"/>
          <w:sz w:val="28"/>
        </w:rPr>
        <w:t xml:space="preserve">
непосредственно ведомственной охране, эксплуатационным, коммунальным,  </w:t>
      </w:r>
      <w:r>
        <w:br/>
      </w:r>
      <w:r>
        <w:rPr>
          <w:rFonts w:ascii="Times New Roman"/>
          <w:b w:val="false"/>
          <w:i w:val="false"/>
          <w:color w:val="000000"/>
          <w:sz w:val="28"/>
        </w:rPr>
        <w:t xml:space="preserve">
санитарным и другим службам, предоставляющими услуги, либо по Договору  </w:t>
      </w:r>
      <w:r>
        <w:br/>
      </w:r>
      <w:r>
        <w:rPr>
          <w:rFonts w:ascii="Times New Roman"/>
          <w:b w:val="false"/>
          <w:i w:val="false"/>
          <w:color w:val="000000"/>
          <w:sz w:val="28"/>
        </w:rPr>
        <w:t xml:space="preserve">
с балансодержателем. </w:t>
      </w:r>
      <w:r>
        <w:br/>
      </w:r>
      <w:r>
        <w:rPr>
          <w:rFonts w:ascii="Times New Roman"/>
          <w:b w:val="false"/>
          <w:i w:val="false"/>
          <w:color w:val="000000"/>
          <w:sz w:val="28"/>
        </w:rPr>
        <w:t xml:space="preserve">
      13. Арендная плата, а также другие платежи (штрафы, пеня)  </w:t>
      </w:r>
      <w:r>
        <w:br/>
      </w:r>
      <w:r>
        <w:rPr>
          <w:rFonts w:ascii="Times New Roman"/>
          <w:b w:val="false"/>
          <w:i w:val="false"/>
          <w:color w:val="000000"/>
          <w:sz w:val="28"/>
        </w:rPr>
        <w:t xml:space="preserve">
перечисляется Нанимателем не позднее  </w:t>
      </w:r>
      <w:r>
        <w:rPr>
          <w:rFonts w:ascii="Times New Roman"/>
          <w:b w:val="false"/>
          <w:i/>
          <w:color w:val="000000"/>
          <w:sz w:val="28"/>
        </w:rPr>
        <w:t xml:space="preserve">________________________________ </w:t>
      </w:r>
      <w:r>
        <w:br/>
      </w:r>
      <w:r>
        <w:rPr>
          <w:rFonts w:ascii="Times New Roman"/>
          <w:b w:val="false"/>
          <w:i w:val="false"/>
          <w:color w:val="000000"/>
          <w:sz w:val="28"/>
        </w:rPr>
        <w:t xml:space="preserve">
                                     (сроки внесения арендной платы) </w:t>
      </w:r>
      <w:r>
        <w:br/>
      </w:r>
      <w:r>
        <w:rPr>
          <w:rFonts w:ascii="Times New Roman"/>
          <w:b w:val="false"/>
          <w:i w:val="false"/>
          <w:color w:val="000000"/>
          <w:sz w:val="28"/>
        </w:rPr>
        <w:t xml:space="preserve">
на расчетный счет Налогового комитета по __________________________, РНН  </w:t>
      </w:r>
      <w:r>
        <w:br/>
      </w:r>
      <w:r>
        <w:rPr>
          <w:rFonts w:ascii="Times New Roman"/>
          <w:b w:val="false"/>
          <w:i w:val="false"/>
          <w:color w:val="000000"/>
          <w:sz w:val="28"/>
        </w:rPr>
        <w:t xml:space="preserve">
                                      (наименование налогового органа) </w:t>
      </w:r>
      <w:r>
        <w:br/>
      </w:r>
      <w:r>
        <w:rPr>
          <w:rFonts w:ascii="Times New Roman"/>
          <w:b w:val="false"/>
          <w:i w:val="false"/>
          <w:color w:val="000000"/>
          <w:sz w:val="28"/>
        </w:rPr>
        <w:t xml:space="preserve">
__________, БИК_________________________________ управление Казначейства </w:t>
      </w:r>
      <w:r>
        <w:br/>
      </w:r>
      <w:r>
        <w:rPr>
          <w:rFonts w:ascii="Times New Roman"/>
          <w:b w:val="false"/>
          <w:i w:val="false"/>
          <w:color w:val="000000"/>
          <w:sz w:val="28"/>
        </w:rPr>
        <w:t xml:space="preserve">
             (наименование управления Казначейства) </w:t>
      </w:r>
      <w:r>
        <w:br/>
      </w:r>
      <w:r>
        <w:rPr>
          <w:rFonts w:ascii="Times New Roman"/>
          <w:b w:val="false"/>
          <w:i w:val="false"/>
          <w:color w:val="000000"/>
          <w:sz w:val="28"/>
        </w:rPr>
        <w:t xml:space="preserve">
КБЕ _____код бюджетной классификации 201228 (в обязательном порядке в  </w:t>
      </w:r>
      <w:r>
        <w:br/>
      </w:r>
      <w:r>
        <w:rPr>
          <w:rFonts w:ascii="Times New Roman"/>
          <w:b w:val="false"/>
          <w:i w:val="false"/>
          <w:color w:val="000000"/>
          <w:sz w:val="28"/>
        </w:rPr>
        <w:t xml:space="preserve">
платежном поручении указывать код бюджетной классификации).  </w:t>
      </w:r>
      <w:r>
        <w:br/>
      </w:r>
      <w:r>
        <w:rPr>
          <w:rFonts w:ascii="Times New Roman"/>
          <w:b w:val="false"/>
          <w:i w:val="false"/>
          <w:color w:val="000000"/>
          <w:sz w:val="28"/>
        </w:rPr>
        <w:t xml:space="preserve">
      14. Размер арендной платы корректируется в соответствии с индексом  </w:t>
      </w:r>
      <w:r>
        <w:br/>
      </w:r>
      <w:r>
        <w:rPr>
          <w:rFonts w:ascii="Times New Roman"/>
          <w:b w:val="false"/>
          <w:i w:val="false"/>
          <w:color w:val="000000"/>
          <w:sz w:val="28"/>
        </w:rPr>
        <w:t xml:space="preserve">
инфляции по данным органов статистики, при этом Наймодатель письменно  </w:t>
      </w:r>
      <w:r>
        <w:br/>
      </w:r>
      <w:r>
        <w:rPr>
          <w:rFonts w:ascii="Times New Roman"/>
          <w:b w:val="false"/>
          <w:i w:val="false"/>
          <w:color w:val="000000"/>
          <w:sz w:val="28"/>
        </w:rPr>
        <w:t xml:space="preserve">
уведомляет Нанимателя об изменении арендной платы не позднее 30 дней до  </w:t>
      </w:r>
      <w:r>
        <w:br/>
      </w:r>
      <w:r>
        <w:rPr>
          <w:rFonts w:ascii="Times New Roman"/>
          <w:b w:val="false"/>
          <w:i w:val="false"/>
          <w:color w:val="000000"/>
          <w:sz w:val="28"/>
        </w:rPr>
        <w:t xml:space="preserve">
очередного срока внесения арендной платы. </w:t>
      </w:r>
      <w:r>
        <w:br/>
      </w:r>
      <w:r>
        <w:rPr>
          <w:rFonts w:ascii="Times New Roman"/>
          <w:b w:val="false"/>
          <w:i w:val="false"/>
          <w:color w:val="000000"/>
          <w:sz w:val="28"/>
        </w:rPr>
        <w:t xml:space="preserve">
      15.   При нарушении Нанимателем срока внесения арендной платы,  </w:t>
      </w:r>
      <w:r>
        <w:br/>
      </w:r>
      <w:r>
        <w:rPr>
          <w:rFonts w:ascii="Times New Roman"/>
          <w:b w:val="false"/>
          <w:i w:val="false"/>
          <w:color w:val="000000"/>
          <w:sz w:val="28"/>
        </w:rPr>
        <w:t xml:space="preserve">
предусмотренный подпунктом 1) пункта 10 Договора, Наниматель оплачивает  </w:t>
      </w:r>
      <w:r>
        <w:br/>
      </w:r>
      <w:r>
        <w:rPr>
          <w:rFonts w:ascii="Times New Roman"/>
          <w:b w:val="false"/>
          <w:i w:val="false"/>
          <w:color w:val="000000"/>
          <w:sz w:val="28"/>
        </w:rPr>
        <w:t xml:space="preserve">
пеню в размере 0,5% от неуплаченной суммы задолженности за каждый день  </w:t>
      </w:r>
      <w:r>
        <w:br/>
      </w:r>
      <w:r>
        <w:rPr>
          <w:rFonts w:ascii="Times New Roman"/>
          <w:b w:val="false"/>
          <w:i w:val="false"/>
          <w:color w:val="000000"/>
          <w:sz w:val="28"/>
        </w:rPr>
        <w:t xml:space="preserve">
просрочки. </w:t>
      </w:r>
      <w:r>
        <w:br/>
      </w:r>
      <w:r>
        <w:rPr>
          <w:rFonts w:ascii="Times New Roman"/>
          <w:b w:val="false"/>
          <w:i w:val="false"/>
          <w:color w:val="000000"/>
          <w:sz w:val="28"/>
        </w:rPr>
        <w:t xml:space="preserve">
      16. За использование Нанимателем Объекта не по назначению, а также  </w:t>
      </w:r>
      <w:r>
        <w:br/>
      </w:r>
      <w:r>
        <w:rPr>
          <w:rFonts w:ascii="Times New Roman"/>
          <w:b w:val="false"/>
          <w:i w:val="false"/>
          <w:color w:val="000000"/>
          <w:sz w:val="28"/>
        </w:rPr>
        <w:t xml:space="preserve">
за сдачу Объекта в субаренду без согласия Наймодателя, Наниматель  </w:t>
      </w:r>
      <w:r>
        <w:br/>
      </w:r>
      <w:r>
        <w:rPr>
          <w:rFonts w:ascii="Times New Roman"/>
          <w:b w:val="false"/>
          <w:i w:val="false"/>
          <w:color w:val="000000"/>
          <w:sz w:val="28"/>
        </w:rPr>
        <w:t xml:space="preserve">
уплачивает штраф в размере ____________ процентов суммы годовой арендной  </w:t>
      </w:r>
      <w:r>
        <w:br/>
      </w:r>
      <w:r>
        <w:rPr>
          <w:rFonts w:ascii="Times New Roman"/>
          <w:b w:val="false"/>
          <w:i w:val="false"/>
          <w:color w:val="000000"/>
          <w:sz w:val="28"/>
        </w:rPr>
        <w:t xml:space="preserve">
платы за имущественный наем (аренду). </w:t>
      </w:r>
      <w:r>
        <w:br/>
      </w:r>
      <w:r>
        <w:rPr>
          <w:rFonts w:ascii="Times New Roman"/>
          <w:b w:val="false"/>
          <w:i w:val="false"/>
          <w:color w:val="000000"/>
          <w:sz w:val="28"/>
        </w:rPr>
        <w:t xml:space="preserve">
      17. В случае досрочного расторжения Договора по инициативе  </w:t>
      </w:r>
      <w:r>
        <w:br/>
      </w:r>
      <w:r>
        <w:rPr>
          <w:rFonts w:ascii="Times New Roman"/>
          <w:b w:val="false"/>
          <w:i w:val="false"/>
          <w:color w:val="000000"/>
          <w:sz w:val="28"/>
        </w:rPr>
        <w:t xml:space="preserve">
Нанимателя оплаченная авансом арендная плата не возвращается. </w:t>
      </w:r>
    </w:p>
    <w:p>
      <w:pPr>
        <w:spacing w:after="0"/>
        <w:ind w:left="0"/>
        <w:jc w:val="both"/>
      </w:pPr>
      <w:r>
        <w:rPr>
          <w:rFonts w:ascii="Times New Roman"/>
          <w:b/>
          <w:i w:val="false"/>
          <w:color w:val="000000"/>
          <w:sz w:val="28"/>
        </w:rPr>
        <w:t xml:space="preserve">                    5. Условия расторжения договора </w:t>
      </w:r>
    </w:p>
    <w:p>
      <w:pPr>
        <w:spacing w:after="0"/>
        <w:ind w:left="0"/>
        <w:jc w:val="both"/>
      </w:pPr>
      <w:r>
        <w:rPr>
          <w:rFonts w:ascii="Times New Roman"/>
          <w:b w:val="false"/>
          <w:i w:val="false"/>
          <w:color w:val="000000"/>
          <w:sz w:val="28"/>
        </w:rPr>
        <w:t xml:space="preserve">      18. Наниматель вправе досрочно расторгнуть Договор, предупредив об  </w:t>
      </w:r>
      <w:r>
        <w:br/>
      </w:r>
      <w:r>
        <w:rPr>
          <w:rFonts w:ascii="Times New Roman"/>
          <w:b w:val="false"/>
          <w:i w:val="false"/>
          <w:color w:val="000000"/>
          <w:sz w:val="28"/>
        </w:rPr>
        <w:t xml:space="preserve">
этом Наймодателя письменно не позднее чем за месяц до расторжения договора. </w:t>
      </w:r>
      <w:r>
        <w:br/>
      </w:r>
      <w:r>
        <w:rPr>
          <w:rFonts w:ascii="Times New Roman"/>
          <w:b w:val="false"/>
          <w:i w:val="false"/>
          <w:color w:val="000000"/>
          <w:sz w:val="28"/>
        </w:rPr>
        <w:t xml:space="preserve">
      19. Договор подлежит досрочному расторжению в одностороннем порядке  </w:t>
      </w:r>
      <w:r>
        <w:br/>
      </w:r>
      <w:r>
        <w:rPr>
          <w:rFonts w:ascii="Times New Roman"/>
          <w:b w:val="false"/>
          <w:i w:val="false"/>
          <w:color w:val="000000"/>
          <w:sz w:val="28"/>
        </w:rPr>
        <w:t xml:space="preserve">
по инициативе Наймодателя в следующих случаях: </w:t>
      </w:r>
      <w:r>
        <w:br/>
      </w:r>
      <w:r>
        <w:rPr>
          <w:rFonts w:ascii="Times New Roman"/>
          <w:b w:val="false"/>
          <w:i w:val="false"/>
          <w:color w:val="000000"/>
          <w:sz w:val="28"/>
        </w:rPr>
        <w:t xml:space="preserve">
      1) ликвидации Нанимателя как юридического лица; </w:t>
      </w:r>
      <w:r>
        <w:br/>
      </w:r>
      <w:r>
        <w:rPr>
          <w:rFonts w:ascii="Times New Roman"/>
          <w:b w:val="false"/>
          <w:i w:val="false"/>
          <w:color w:val="000000"/>
          <w:sz w:val="28"/>
        </w:rPr>
        <w:t xml:space="preserve">
      2) нарушения Нанимателем условий договора имущественного найма; </w:t>
      </w:r>
      <w:r>
        <w:br/>
      </w:r>
      <w:r>
        <w:rPr>
          <w:rFonts w:ascii="Times New Roman"/>
          <w:b w:val="false"/>
          <w:i w:val="false"/>
          <w:color w:val="000000"/>
          <w:sz w:val="28"/>
        </w:rPr>
        <w:t xml:space="preserve">
      3) по требованию Наймодателя или Нанимателя в случаях,  </w:t>
      </w:r>
      <w:r>
        <w:br/>
      </w:r>
      <w:r>
        <w:rPr>
          <w:rFonts w:ascii="Times New Roman"/>
          <w:b w:val="false"/>
          <w:i w:val="false"/>
          <w:color w:val="000000"/>
          <w:sz w:val="28"/>
        </w:rPr>
        <w:t xml:space="preserve">
предусмотренных законодательными актами или Договором; </w:t>
      </w:r>
      <w:r>
        <w:br/>
      </w:r>
      <w:r>
        <w:rPr>
          <w:rFonts w:ascii="Times New Roman"/>
          <w:b w:val="false"/>
          <w:i w:val="false"/>
          <w:color w:val="000000"/>
          <w:sz w:val="28"/>
        </w:rPr>
        <w:t xml:space="preserve">
      4) если Наниматель более двух раз по истечении установленного  </w:t>
      </w:r>
      <w:r>
        <w:br/>
      </w:r>
      <w:r>
        <w:rPr>
          <w:rFonts w:ascii="Times New Roman"/>
          <w:b w:val="false"/>
          <w:i w:val="false"/>
          <w:color w:val="000000"/>
          <w:sz w:val="28"/>
        </w:rPr>
        <w:t xml:space="preserve">
договором срока платежа не вносит плату за пользование имуществом; </w:t>
      </w:r>
      <w:r>
        <w:br/>
      </w:r>
      <w:r>
        <w:rPr>
          <w:rFonts w:ascii="Times New Roman"/>
          <w:b w:val="false"/>
          <w:i w:val="false"/>
          <w:color w:val="000000"/>
          <w:sz w:val="28"/>
        </w:rPr>
        <w:t xml:space="preserve">
      5) предоставления Нанимателю другого объекта с его письменного  </w:t>
      </w:r>
      <w:r>
        <w:br/>
      </w:r>
      <w:r>
        <w:rPr>
          <w:rFonts w:ascii="Times New Roman"/>
          <w:b w:val="false"/>
          <w:i w:val="false"/>
          <w:color w:val="000000"/>
          <w:sz w:val="28"/>
        </w:rPr>
        <w:t xml:space="preserve">
согласия; </w:t>
      </w:r>
      <w:r>
        <w:br/>
      </w:r>
      <w:r>
        <w:rPr>
          <w:rFonts w:ascii="Times New Roman"/>
          <w:b w:val="false"/>
          <w:i w:val="false"/>
          <w:color w:val="000000"/>
          <w:sz w:val="28"/>
        </w:rPr>
        <w:t xml:space="preserve">
      6) в случае, если сдаваемый в имущественный наем Объект передается  </w:t>
      </w:r>
      <w:r>
        <w:br/>
      </w:r>
      <w:r>
        <w:rPr>
          <w:rFonts w:ascii="Times New Roman"/>
          <w:b w:val="false"/>
          <w:i w:val="false"/>
          <w:color w:val="000000"/>
          <w:sz w:val="28"/>
        </w:rPr>
        <w:t xml:space="preserve">
на приватизацию; </w:t>
      </w:r>
      <w:r>
        <w:br/>
      </w:r>
      <w:r>
        <w:rPr>
          <w:rFonts w:ascii="Times New Roman"/>
          <w:b w:val="false"/>
          <w:i w:val="false"/>
          <w:color w:val="000000"/>
          <w:sz w:val="28"/>
        </w:rPr>
        <w:t xml:space="preserve">
      7) по письменному   заявлению балансодержателя на имя Наймодателя; </w:t>
      </w:r>
      <w:r>
        <w:br/>
      </w:r>
      <w:r>
        <w:rPr>
          <w:rFonts w:ascii="Times New Roman"/>
          <w:b w:val="false"/>
          <w:i w:val="false"/>
          <w:color w:val="000000"/>
          <w:sz w:val="28"/>
        </w:rPr>
        <w:t xml:space="preserve">
      8) в иных случаях, предусмотренных законодательством Республики  </w:t>
      </w:r>
      <w:r>
        <w:br/>
      </w:r>
      <w:r>
        <w:rPr>
          <w:rFonts w:ascii="Times New Roman"/>
          <w:b w:val="false"/>
          <w:i w:val="false"/>
          <w:color w:val="000000"/>
          <w:sz w:val="28"/>
        </w:rPr>
        <w:t xml:space="preserve">
Казахстан или Договором.  </w:t>
      </w:r>
      <w:r>
        <w:br/>
      </w:r>
      <w:r>
        <w:rPr>
          <w:rFonts w:ascii="Times New Roman"/>
          <w:b w:val="false"/>
          <w:i w:val="false"/>
          <w:color w:val="000000"/>
          <w:sz w:val="28"/>
        </w:rPr>
        <w:t xml:space="preserve">
      21. Досрочное расторжение Договора в одностороннем порядке может  </w:t>
      </w:r>
      <w:r>
        <w:br/>
      </w:r>
      <w:r>
        <w:rPr>
          <w:rFonts w:ascii="Times New Roman"/>
          <w:b w:val="false"/>
          <w:i w:val="false"/>
          <w:color w:val="000000"/>
          <w:sz w:val="28"/>
        </w:rPr>
        <w:t xml:space="preserve">
быть обжаловано в судебном порядке. До вступления решения суда в силу  </w:t>
      </w:r>
      <w:r>
        <w:br/>
      </w:r>
      <w:r>
        <w:rPr>
          <w:rFonts w:ascii="Times New Roman"/>
          <w:b w:val="false"/>
          <w:i w:val="false"/>
          <w:color w:val="000000"/>
          <w:sz w:val="28"/>
        </w:rPr>
        <w:t xml:space="preserve">
Объект сохраняется за Нанимателем, который продолжает вносить плату за  </w:t>
      </w:r>
      <w:r>
        <w:br/>
      </w:r>
      <w:r>
        <w:rPr>
          <w:rFonts w:ascii="Times New Roman"/>
          <w:b w:val="false"/>
          <w:i w:val="false"/>
          <w:color w:val="000000"/>
          <w:sz w:val="28"/>
        </w:rPr>
        <w:t xml:space="preserve">
аренду согласно Договору. </w:t>
      </w:r>
    </w:p>
    <w:bookmarkStart w:name="z32" w:id="12"/>
    <w:p>
      <w:pPr>
        <w:spacing w:after="0"/>
        <w:ind w:left="0"/>
        <w:jc w:val="both"/>
      </w:pPr>
      <w:r>
        <w:rPr>
          <w:rFonts w:ascii="Times New Roman"/>
          <w:b w:val="false"/>
          <w:i w:val="false"/>
          <w:color w:val="000000"/>
          <w:sz w:val="28"/>
        </w:rPr>
        <w:t>
</w:t>
      </w:r>
      <w:r>
        <w:rPr>
          <w:rFonts w:ascii="Times New Roman"/>
          <w:b/>
          <w:i w:val="false"/>
          <w:color w:val="000000"/>
          <w:sz w:val="28"/>
        </w:rPr>
        <w:t xml:space="preserve">                           6. Особые условия </w:t>
      </w:r>
    </w:p>
    <w:bookmarkEnd w:id="12"/>
    <w:p>
      <w:pPr>
        <w:spacing w:after="0"/>
        <w:ind w:left="0"/>
        <w:jc w:val="both"/>
      </w:pPr>
      <w:r>
        <w:rPr>
          <w:rFonts w:ascii="Times New Roman"/>
          <w:b w:val="false"/>
          <w:i w:val="false"/>
          <w:color w:val="000000"/>
          <w:sz w:val="28"/>
        </w:rPr>
        <w:t xml:space="preserve">      22. Договор составлен в двух экземплярах на государственном и  </w:t>
      </w:r>
      <w:r>
        <w:br/>
      </w:r>
      <w:r>
        <w:rPr>
          <w:rFonts w:ascii="Times New Roman"/>
          <w:b w:val="false"/>
          <w:i w:val="false"/>
          <w:color w:val="000000"/>
          <w:sz w:val="28"/>
        </w:rPr>
        <w:t xml:space="preserve">
русском языках, имеющих одинаковую юридическую силу, один из которых  </w:t>
      </w:r>
      <w:r>
        <w:br/>
      </w:r>
      <w:r>
        <w:rPr>
          <w:rFonts w:ascii="Times New Roman"/>
          <w:b w:val="false"/>
          <w:i w:val="false"/>
          <w:color w:val="000000"/>
          <w:sz w:val="28"/>
        </w:rPr>
        <w:t xml:space="preserve">
остается у Наймодателя и один - у Нанимателя. </w:t>
      </w:r>
      <w:r>
        <w:br/>
      </w:r>
      <w:r>
        <w:rPr>
          <w:rFonts w:ascii="Times New Roman"/>
          <w:b w:val="false"/>
          <w:i w:val="false"/>
          <w:color w:val="000000"/>
          <w:sz w:val="28"/>
        </w:rPr>
        <w:t xml:space="preserve">
      23. Изменения и дополнения к Договору имеют силу, если они  </w:t>
      </w:r>
      <w:r>
        <w:br/>
      </w:r>
      <w:r>
        <w:rPr>
          <w:rFonts w:ascii="Times New Roman"/>
          <w:b w:val="false"/>
          <w:i w:val="false"/>
          <w:color w:val="000000"/>
          <w:sz w:val="28"/>
        </w:rPr>
        <w:t xml:space="preserve">
совершены уполномоченными на то лицами. </w:t>
      </w:r>
      <w:r>
        <w:br/>
      </w:r>
      <w:r>
        <w:rPr>
          <w:rFonts w:ascii="Times New Roman"/>
          <w:b w:val="false"/>
          <w:i w:val="false"/>
          <w:color w:val="000000"/>
          <w:sz w:val="28"/>
        </w:rPr>
        <w:t xml:space="preserve">
      24.   В случае, если Наниматель произвел за счет собственных  </w:t>
      </w:r>
      <w:r>
        <w:br/>
      </w:r>
      <w:r>
        <w:rPr>
          <w:rFonts w:ascii="Times New Roman"/>
          <w:b w:val="false"/>
          <w:i w:val="false"/>
          <w:color w:val="000000"/>
          <w:sz w:val="28"/>
        </w:rPr>
        <w:t xml:space="preserve">
средств с согласия балансодержателя и письменного разрешения Наймодателя  </w:t>
      </w:r>
      <w:r>
        <w:br/>
      </w:r>
      <w:r>
        <w:rPr>
          <w:rFonts w:ascii="Times New Roman"/>
          <w:b w:val="false"/>
          <w:i w:val="false"/>
          <w:color w:val="000000"/>
          <w:sz w:val="28"/>
        </w:rPr>
        <w:t xml:space="preserve">
улучшения, неотделимые без вреда для Объекта, Наниматель имеет право  </w:t>
      </w:r>
      <w:r>
        <w:br/>
      </w:r>
      <w:r>
        <w:rPr>
          <w:rFonts w:ascii="Times New Roman"/>
          <w:b w:val="false"/>
          <w:i w:val="false"/>
          <w:color w:val="000000"/>
          <w:sz w:val="28"/>
        </w:rPr>
        <w:t xml:space="preserve">
после прекращения Договора на возмещение балансодержателем стоимости этих  </w:t>
      </w:r>
      <w:r>
        <w:br/>
      </w:r>
      <w:r>
        <w:rPr>
          <w:rFonts w:ascii="Times New Roman"/>
          <w:b w:val="false"/>
          <w:i w:val="false"/>
          <w:color w:val="000000"/>
          <w:sz w:val="28"/>
        </w:rPr>
        <w:t xml:space="preserve">
улучшений. </w:t>
      </w:r>
      <w:r>
        <w:br/>
      </w:r>
      <w:r>
        <w:rPr>
          <w:rFonts w:ascii="Times New Roman"/>
          <w:b w:val="false"/>
          <w:i w:val="false"/>
          <w:color w:val="000000"/>
          <w:sz w:val="28"/>
        </w:rPr>
        <w:t xml:space="preserve">
      Отделимые улучшения Объекта, произведенные Нанимателем, являются  </w:t>
      </w:r>
      <w:r>
        <w:br/>
      </w:r>
      <w:r>
        <w:rPr>
          <w:rFonts w:ascii="Times New Roman"/>
          <w:b w:val="false"/>
          <w:i w:val="false"/>
          <w:color w:val="000000"/>
          <w:sz w:val="28"/>
        </w:rPr>
        <w:t xml:space="preserve">
его собственностью. </w:t>
      </w:r>
      <w:r>
        <w:br/>
      </w:r>
      <w:r>
        <w:rPr>
          <w:rFonts w:ascii="Times New Roman"/>
          <w:b w:val="false"/>
          <w:i w:val="false"/>
          <w:color w:val="000000"/>
          <w:sz w:val="28"/>
        </w:rPr>
        <w:t xml:space="preserve">
      Стоимость неотделимых улучшений, произведенных Нанимателем без  </w:t>
      </w:r>
      <w:r>
        <w:br/>
      </w:r>
      <w:r>
        <w:rPr>
          <w:rFonts w:ascii="Times New Roman"/>
          <w:b w:val="false"/>
          <w:i w:val="false"/>
          <w:color w:val="000000"/>
          <w:sz w:val="28"/>
        </w:rPr>
        <w:t xml:space="preserve">
согласия Наймодателя и балансодержателя, возмещению не подлежит. </w:t>
      </w:r>
    </w:p>
    <w:bookmarkStart w:name="z50" w:id="13"/>
    <w:p>
      <w:pPr>
        <w:spacing w:after="0"/>
        <w:ind w:left="0"/>
        <w:jc w:val="both"/>
      </w:pPr>
      <w:r>
        <w:rPr>
          <w:rFonts w:ascii="Times New Roman"/>
          <w:b w:val="false"/>
          <w:i w:val="false"/>
          <w:color w:val="000000"/>
          <w:sz w:val="28"/>
        </w:rPr>
        <w:t>
</w:t>
      </w:r>
      <w:r>
        <w:rPr>
          <w:rFonts w:ascii="Times New Roman"/>
          <w:b/>
          <w:i w:val="false"/>
          <w:color w:val="000000"/>
          <w:sz w:val="28"/>
        </w:rPr>
        <w:t xml:space="preserve">                      7. Порядок рассмотрения споров </w:t>
      </w:r>
    </w:p>
    <w:bookmarkEnd w:id="13"/>
    <w:p>
      <w:pPr>
        <w:spacing w:after="0"/>
        <w:ind w:left="0"/>
        <w:jc w:val="both"/>
      </w:pPr>
      <w:r>
        <w:rPr>
          <w:rFonts w:ascii="Times New Roman"/>
          <w:b w:val="false"/>
          <w:i w:val="false"/>
          <w:color w:val="000000"/>
          <w:sz w:val="28"/>
        </w:rPr>
        <w:t xml:space="preserve">      25. Споры между Сторонами, которые могут возникнуть из настоящего  </w:t>
      </w:r>
      <w:r>
        <w:br/>
      </w:r>
      <w:r>
        <w:rPr>
          <w:rFonts w:ascii="Times New Roman"/>
          <w:b w:val="false"/>
          <w:i w:val="false"/>
          <w:color w:val="000000"/>
          <w:sz w:val="28"/>
        </w:rPr>
        <w:t xml:space="preserve">
Договора или в связи с ним, разрешаются путем переговоров, а при не  </w:t>
      </w:r>
      <w:r>
        <w:br/>
      </w:r>
      <w:r>
        <w:rPr>
          <w:rFonts w:ascii="Times New Roman"/>
          <w:b w:val="false"/>
          <w:i w:val="false"/>
          <w:color w:val="000000"/>
          <w:sz w:val="28"/>
        </w:rPr>
        <w:t xml:space="preserve">
достижении согласия - в судебном порядке. </w:t>
      </w:r>
    </w:p>
    <w:bookmarkStart w:name="z5388880" w:id="14"/>
    <w:p>
      <w:pPr>
        <w:spacing w:after="0"/>
        <w:ind w:left="0"/>
        <w:jc w:val="both"/>
      </w:pPr>
      <w:r>
        <w:rPr>
          <w:rFonts w:ascii="Times New Roman"/>
          <w:b w:val="false"/>
          <w:i w:val="false"/>
          <w:color w:val="000000"/>
          <w:sz w:val="28"/>
        </w:rPr>
        <w:t>
</w:t>
      </w:r>
      <w:r>
        <w:rPr>
          <w:rFonts w:ascii="Times New Roman"/>
          <w:b/>
          <w:i w:val="false"/>
          <w:color w:val="000000"/>
          <w:sz w:val="28"/>
        </w:rPr>
        <w:t xml:space="preserve">            8. Юридические адреса и банковские реквизиты Сторон </w:t>
      </w:r>
    </w:p>
    <w:bookmarkEnd w:id="14"/>
    <w:p>
      <w:pPr>
        <w:spacing w:after="0"/>
        <w:ind w:left="0"/>
        <w:jc w:val="both"/>
      </w:pPr>
      <w:r>
        <w:rPr>
          <w:rFonts w:ascii="Times New Roman"/>
          <w:b w:val="false"/>
          <w:i w:val="false"/>
          <w:color w:val="000000"/>
          <w:sz w:val="28"/>
        </w:rPr>
        <w:t xml:space="preserve">        " </w:t>
      </w:r>
      <w:r>
        <w:rPr>
          <w:rFonts w:ascii="Times New Roman"/>
          <w:b/>
          <w:i w:val="false"/>
          <w:color w:val="000000"/>
          <w:sz w:val="28"/>
        </w:rPr>
        <w:t xml:space="preserve">НАЙМОДАТЕЛЬ </w:t>
      </w: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                    " </w:t>
      </w:r>
      <w:r>
        <w:rPr>
          <w:rFonts w:ascii="Times New Roman"/>
          <w:b/>
          <w:i w:val="false"/>
          <w:color w:val="000000"/>
          <w:sz w:val="28"/>
        </w:rPr>
        <w:t xml:space="preserve">НАНИМАТЕЛЬ </w:t>
      </w:r>
      <w:r>
        <w:rPr>
          <w:rFonts w:ascii="Times New Roman"/>
          <w:b w:val="false"/>
          <w:i w:val="false"/>
          <w:color w:val="000000"/>
          <w:sz w:val="28"/>
        </w:rPr>
        <w:t xml:space="preserve">" </w:t>
      </w:r>
      <w:r>
        <w:rPr>
          <w:rFonts w:ascii="Times New Roman"/>
          <w:b/>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Председатель _______________       _____________________________ </w:t>
      </w:r>
      <w:r>
        <w:br/>
      </w:r>
      <w:r>
        <w:rPr>
          <w:rFonts w:ascii="Times New Roman"/>
          <w:b w:val="false"/>
          <w:i w:val="false"/>
          <w:color w:val="000000"/>
          <w:sz w:val="28"/>
        </w:rPr>
        <w:t xml:space="preserve">
(наименование теркомитета) </w:t>
      </w:r>
      <w:r>
        <w:br/>
      </w:r>
      <w:r>
        <w:rPr>
          <w:rFonts w:ascii="Times New Roman"/>
          <w:b w:val="false"/>
          <w:i w:val="false"/>
          <w:color w:val="000000"/>
          <w:sz w:val="28"/>
        </w:rPr>
        <w:t>
 </w:t>
      </w:r>
      <w:r>
        <w:br/>
      </w:r>
      <w:r>
        <w:rPr>
          <w:rFonts w:ascii="Times New Roman"/>
          <w:b w:val="false"/>
          <w:i w:val="false"/>
          <w:color w:val="000000"/>
          <w:sz w:val="28"/>
        </w:rPr>
        <w:t xml:space="preserve">
  Государственного имущества и       _____________________________ </w:t>
      </w:r>
      <w:r>
        <w:br/>
      </w:r>
      <w:r>
        <w:rPr>
          <w:rFonts w:ascii="Times New Roman"/>
          <w:b w:val="false"/>
          <w:i w:val="false"/>
          <w:color w:val="000000"/>
          <w:sz w:val="28"/>
        </w:rPr>
        <w:t xml:space="preserve">
приватизации                       _____________________________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(местонахождения)            (наименование и местонахождения  </w:t>
      </w:r>
      <w:r>
        <w:br/>
      </w:r>
      <w:r>
        <w:rPr>
          <w:rFonts w:ascii="Times New Roman"/>
          <w:b w:val="false"/>
          <w:i w:val="false"/>
          <w:color w:val="000000"/>
          <w:sz w:val="28"/>
        </w:rPr>
        <w:t xml:space="preserve">
                                             Нанимателя)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(Ф.И.О.)                             (Ф.И.О.)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(подпись)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