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0428" w14:textId="a100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Декларации безопасности промышленного объекта и Правил проведения экспертизы Декларации безопасности промышленного объекта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13 июня 2001 года N 113. Зарегистрирован в Министерстве юстиции Республики Казахстан 30 июля 2001 года N 1593. Утратил силу приказом Министра по чрезвычайным ситуациям Республики Казахстан от 29 мая 2007 года N 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Республики Казахстан по чрезвычайным ситуациям от 13 июня 2001 года N 113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по чрезвычайным ситуациям Республики Казахстан от 29 мая 2007 года N 88.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N 19-I "О чрезвычайных ситуациях природного и техногенного характера",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мая 2000 года N 764 "Об утверждении Правил представления и формы Декларации безопасности промышленного объекта" и в целях обеспечения единой методической и нормативной базы для проведения декларирования безопасности промышленных объектов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"Правила разработки Декларации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промышленного объекта" и "Правила проведения экспертизы Декларации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промышленного объекта".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Ввести в действие "Правила разработки Декларации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промышленного объекта" и "Правила проведения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Декларации безопасности промышленного объекта" со дня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в Министерстве юстиции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Приказом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от 13 июня 2001 г. N 113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Правила разработки Декларации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промышленного объекта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 тексту слова "Агентство Республики Казахстан по чрезвычайным ситуациям" заменены словом "Комитет";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слова "областное и городов Астаны и Алматы управления по чрезвычайным ситуациям" заменены словами "территориальные органы Комитета" - приказом и.о. Министра по чрезвычайным ситуациям РК от 22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27-1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Основные термины и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Авария - опасное техногенное происшествие, создающее на объекте, определенной территории угрозу жизни и здоровью людей и приводящее к разрушению зданий, сооружений, оборудования и транспортных средств, нарушению производственного и транспортного процесса, а также нанесению ущерба окружающей среде.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риска - процесс выявления (идентификации) и оценки опасностей, а также оценка последствий их возможной реализации.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Гидродинамическая авария -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Потенциально опасное вещество - вещество, которое вследствие своих физических, химических, биологических или токсикологических свойств предопределяет собой опасность для жизни и здоровья людей, для сельскохозяйственных животных и растений.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Промышленная катастрофа - крупная промышленная авария, повлекшая за собой человеческие жертвы, ущерб здоровью людей либо разрушения и уничтожение объектов, материальных ценностей в значительных размерах, а также приведшая к серьезному ущербу окружающей среде.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Промышленный объект, подлежащий декларированию безопасности - субъект предпринимательской деятельности (организация), имеющий в своем составе одно или несколько производств повышенной опасности, расположенных на единой площадке.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Особо опасное производство - участок, установка, цех, хранилище, склад, станция или другое производство, на котором единовременно используют, производят, перерабатывают, хранят или транспортируют взрывопожароопасные или опасные химические вещества в количестве, равном или превышающем определенное настоящим Правилам пороговое значение.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Техногенная чрезвычайная ситуация - состояние, при котором в результате возникновения источника техногенной чрезвычайной ситуации на объекте, определенной территории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Декларация безопасности промышленного объекта - документ, информирующий о характере и масштабах возможных чрезвычайных ситуаций на промышленном объекте и объявляющий о принятых собственником мерах по их предупреждению и ликвидации на этапах ввода объекта в эксплуатацию, его функционирования и вывода из эксплуатации.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Декларант - организация, имеющая в своем составе промышленные объекты, подлежащие декларированию безопасности.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мая 2000 года N 764 "Об утверждении Правил представления и формы Декларации безопасности промышленного объекта" и распространяется на предприятия, учреждения, организации и другие юридические лица всех форм собственности (в дальнейшем - организации), имеющие в своем составе производства повышенной 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Декларирование безопасности промышленного объекта, деятельность которого связана с повышенной опасностью производства (далее - промышленный объект), осуществляется в целях обеспечения контроля за соблюдением мер безопасности, оценки достаточности и эффективности мероприятий по предупреждению и ликвидации чрезвычайных ситуаций на промышленном объекте.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Декларация безопасности промышленного объекта (далее - декларация безопасности) является документом, в котором отражены характер и масштабы опасностей на промышленном объекте, и выработанные мероприятия по обеспечению промышленной безопасности и готовности к действиям при чрезвычайных ситуациях.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Декларация разрабатывается для проектируемых, действующих и выводимых из эксплуатации промышленных объектов. Декларация безопасности должна характеризовать безопасность промышленного производства на этапах его ввода в эксплуатацию, эксплуатации и вывода из эксплуатации.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Глава 2. Принципы идентификации особо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опасных производств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Обязательному декларированию безопасности подлежат проектируемые и действующие: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промышленные объекты, имеющие в составе особо опасные производства, использующие и производящие опасные вещества, применяющие особо опасные оборудование и технологические производственные процессы, приведенные в приложении 1 к настоящим Правилам;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гидротехнические сооружения, хвостохранилища и шламонакопители I, II, III классов, стационарные склады хранения взрывчатых материалов.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Отнесение к особо опасным производствам, входящим в подлежащий декларированию безопасности промышленный объект, основывается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величине пороговых количеств потенциально опасных веществ, определенных для конкретных веществ или различных категорий веществ;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количестве потенциально опасного вещества, обращающегося на промышленном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величине пороговых количеств конкретных веществ приведены в приложении 1 (таблица 1) к настоящим Правилам.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По инициативе местных исполнительных органов областей (городов республиканского значения, столицы) Республики Казахстан по согласованию с Комитетом по государственному контролю и надзору в области чрезвычайных ситуаций Министерства по чрезвычайным ситуациям Республики Казахстан (далее - Комитет) или его территориальными органами в областях (городах республиканского значения, столицы) (далее - территориальные органы Комитета) пороговые количества могут быть уменьшены, это возможно в случаях, указанных в приложении 1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в редакции - приказом и.о. Министра по чрезвычайным ситуациям РК от 22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27-1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По промышленным объектам, не удовлетворяющим условиям подпункта 1), пункта 6 настоящих Правил, но деятельность которых имеет повышенный риск возникновения чрезвычайных ситуаций, Комитет, его областные и городов Астана и Алматы управления имеют право в каждом конкретном случае осуществлять идентификацию объектов на повышенный риск возникновения чрезвычайных ситуаций.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На первом этапе введения декларирования безопасности промышленных объектов, декларации безопасности представляют организации, деятельность которых имеет повышенный риск возникновения чрезвычайных ситуаций, по перечню, утвержденному Правительством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Глава 3. Перечень промышленных объектов,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подлежащих декларированию безопасности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Руководитель организации обеспечивает идентификацию особо опасных производств, входящих в состав промышленного объекта.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В случае идентификации на промышленном объекте одного или более особо опасного производства, руководитель организации представляет сведения об этом объекте в территориальные органы Комитета, вышестоящую организацию, министерство или ведомство (при наличии) и местный исполнительный орган Республики Казахстан, на территории которого находится промышленный объект.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оформляются по форме, приведенной в приложении 2 к настоящим Правилам.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Территориальные органы Комитета ежегодно до 15 января предоставляют в Комитет предложения по включению в перечень промышленных объектов, подлежащих декларированию безопасности в соответствие с идентификационными требованиями.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Комитет с учетом предложений, представленных территориальными органами Комитета, а также предложений местных исполнительных органов Республики Казахстан, формирует и ежегодно утверждает перечень промышленных объектов, подлежащих декларированию безопасности.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Глава 4. Структура декларации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Декларация безопасности включает следующие структурные элементы: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титульный лист;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аннотация;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оглавление;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разделы: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"Общая информация";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"Анализ безопасности промышленного объекта*";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* Для промышленных объектов, в состав которых входит несколько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особо опасных производств, раздел заполняется для каждого из этих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производств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"Обеспечение готовности промышленного объекта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локализации и ликвидации чрезвычайных ситуаций";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"Информирование общественности";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Ситуационный план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Информационный лист;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"Сведения о выводе промышленного объекта (особо опасного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производства) из эксплуатации**".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** Прилагается в случае вывода промышленного объекта (особо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опасного производства) из эксплуатации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Требования к структурным элементам Декларации 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приведены в приложении 3. Форма Декларации безопасности заполняется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предложенной структурой одновременно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и русском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Особые требования к Декларации безопасности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проектируемого промышленного объекта представлены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приложении 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действующего промышленного объекта представлены в приложении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гидротехнических сооружений, хвостохранилищ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шламонакопителей I, II, III классов представлены в приложении 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Глава 5. Разработка, утверждение и представление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декларации безопасности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Декларация безопасности разрабатывается организацией, имеющей в своем составе особо опасное производство или являющейся заказчиком проекта промышленного объекта, самостоятельно или с привлечением на договорной основе специализированной организации по своему усмотрению.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Декларация безопасности для проектируемого промышленного объекта утверждается заказчиком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Лицо, утвердившее Декларацию безопасности, несет ответственность за полноту и достоверность представленной в ней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Утвержденная Декларация безопасности промышленного объекта должна пройти обязательную государственную экспертизу в соответствии с "Правилами проведения экспертизы Декларации безопасности промышленного объекта".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Первый экземпляр утвержденной Декларации безопасности хранится в организации, утвердившей Декларацию.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Утвержденная Декларация безопасности представляется в Комитет (второй экземпляр), а также акиму соответствующей области или городов Астана и Алматы (третий экземпляр) с последующей передачей в территориальные органы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Декларация безопасности представляется в печатном сброшюрованном виде и с приложением положительного заключения государственной экспертизы.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Декларация безопасности для действующего промышленного объекта является обязательным документом, который представляется в органы Комитета всеми организациями, имеющими в своем составе производства повышенной 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19. Комитет ведет компьютерные банки данных о промышленных объектах, подлежащих декларированию безопасности, анализирует ход выполнения процедуры декларирования на территории Республики Казахстан, для включения соответствующей информации в Государственный доклад о состоянии защиты населения и территории Республики Казахстан от чрезвычайных ситуаций природного и техногенного характера.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20. Организации, имеющие в своем составе промышленные объекты, впервые включенные в Перечень промышленных объектов, подлежащих декларированию безопасности, обязаны представить Декларацию безопасности таких объектов в соответствии с требованиями настоящих Правил до 31 декабря года, в котором они обязаны это сделать.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Глава 6. Пересмотр Декларации безопасности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21. Декларация безопасности подлежит пересмотру: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случае изменения условий (как внутри промышленного объекта, так и за его пределами), влияющих на обеспечение промышленной безопасности, предупреждения и ликвидации чрезвычайных ситуаций и защиты населения и территорий от чрезвычайных ситуаций, включая случаи модернизации или перепрофилирования промышленного объекта или особо опасного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случае изменения действующих требований (правил и норм) в области промышленной безопасности, предупреждения и ликвидации чрезвычайных ситуаций, защиты населения и территории от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 специальным решениям Комитета - в порядке и в сроки, принятые этими решениями;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не реже одного раза в пять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пересмотра Декларации безопасности по любому основанию проводится повторная государственная экспертиза Декларации безопасности промышленного объекта.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22. Пересмотр Декларации безопасности проводится организациями в соответствии с требованиями настоящих Правил. Затраты по пересмотру Декларации безопасности и ее повторной государственной экспертизе покрываются за счет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Глава 7. Ответственность декларантов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23. Организации, имеющие в своем составе промышленные объекты, подлежащие декларированию безопасности в соответствии с законодательными и нормативными актами Республики Казахстан, обязаны неукоснительно соблюдать требования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24. В случае искажения в Декларации безопасности промышленного объекта фактов, влияющих на уровень безопасности на промышленном объекте и за его пределами, а также в случае несвоевременного представления Декларации безопасности промышленного объекта, руководитель организации несет ответственность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Опасные промышленные объекты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К опасным промышленным объектам, деятельность которых имеет повышенный риск возникновения чрезвычайных ситуаций, относятся объекты, на которых добываются, производятся, используются, перерабатываются, образуются, хранятся, транспортируются, уничтожаются следующие опасные вещества: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оС или ниже;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окисляющие вещества - газы,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токсичные вещества - вещества, способные при воздействии на живые организмы приводить к их гибели и имеющие следующие характеристики: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доза при введении в желудок от 15 до 200 миллиграммов на килограмм веса включительно;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доза при нанесении на кожу от 50 до 400 миллиграммов на килограмм веса включительно;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концентрация в воздухе от 0,5 до 2 миллиграммов на литр включительно;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высокотоксичные вещества - вещества, способные при воздействии на живые организмы приводить к их гибели и имеющие следующие характеристики: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доза при введении в желудок не более 15 миллиграммов на килограмм веса;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доза при нанесении на кожу не более 50 миллиграммов на килограмм веса;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концентрация в воздухе не более 0,5 миллиграммов на литр;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вещества, представляющие опасность для окружающей природной среды и характеризующиеся в водной среде следующими показателями острой токсичности: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смертельная доза при ингаляционном воздействии на рыбу в течение 96 часов не более 10 миллиграммов на литр;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концентрация яда, вызывающая определенный эффект при воздействии на дафний в течение 48 часов, не более 10 миллиграммов на литр;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средняя ингибирующая концентрация при воздействии на водоросли в течение 72 часов не более 10 миллиграммов на литр.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 опасным промышленным объектам относятся также объекты, на которых применяются ниже указанные особо опасное оборудование и технологические производственные процессы: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используется оборудование (паровые и водогрейные котлы, трубопроводы пара и горячей воды), работающее под давлением более 0,07 мегаПаскаля или при температуре нагрева воды 115 градусов Цельсия;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используются стационарно установленные грузоподъемные механизмы, эскалаторы, канатные дороги, фуникулеры;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используются стационарные, передвижные, плавучие буровые установки и подъемные агрегаты для подземного ремонта скважин, на которых в результате возможной аварии произойдет значительное загрязнение окружающей природной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получаются расплавы черных и цветных металлов и сплавы на основе этих расплавов;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ведется разработка месторождений углеводородов: бурение скважин, добыча, сбор, подготовка, хранение, транспорт нефти, газа и нефтепродуктов (при возможных авариях может произойти значительное загрязнение природной среды и представляет опасность для жизни и здоровья людей);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ведутся горные работы по добыче и обогащению полезных ископаемых, а также работы в подземных условиях.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 категории опасных промышленных объектов относятся: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гидротехнические сооружения, хвостохранилища и шламонакопители I, II, III классов, стационарные склады хранения взрывчатых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промышленные объекты в следующих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опасное вещество, находящееся на объекте, отмечено в таблице 1 и его количество больше или равно предельному количеству, приведенному в этой таблице;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опасное вещество, находящееся на объекте, относится к одному из видов, приведенному в таблице 2, и его количество больше или равно предельному количеству, приведенному в этой таблице;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применяется несколько опасных веществ одной или разных видов опасности и количество каждого вещества меньше предельного количества, приведенного в таблицах 1 и 2, а сумма отношений количества опасных веществ на объекте к их предельному количеству больше или равна единице, т.е. определяется условием: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n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{J [m (i)] / [M (i)]} = 1,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j=1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где: m (i) - количество имеющегося на объекте опасного вещества; M (i) - предельное количество того же вещества в соответствии с настоящим перечнем для всех i от 1 до n;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расстояние между опасными промышленными объектами менее 500 м учитывается суммарное количество опасного вещества.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инициативе органа исполнительной власти Республики Казахстан по согласованию с территориальными подразделениями Комитета предельные количества опасных веществ, приведенных в таблицах 1 и 2, могут быть уменьшены.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Как правило, это возможно в случаях,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аварии на промышленном объекте в зону возможного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поражения попадает 10 тыс. и более человек;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расстояние от промышленного объекта до селитебной зоны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 менее 500 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вблизи промышленного объекта находятся места большого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скопления людей (стадионы, кинотеатры, больницы, рынки, вокзалы,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школы);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расстоянии менее 500 м от промышленного объекта находятся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развязки;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имеются другие территориальные особенности, негативно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влияющие на безопасность и здоровье населения, окружающую природную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опасных веществ, не указанных в таблице 1, следует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применять данные таблицы 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Таблица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Предельные количества опасных веществ, наличие которых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промышленном объекте является основанием для включения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перечень опасных объектов, подлежащих декларированию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опасного вещества!Предельное количество (в тоннах)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______________________________!________________________________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Аммиак                             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Нитрат аммония                                    1250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Нитрат аммония в форме удобрений              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Акрилонитрил   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Хлор                               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Оксид этилена                      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Цианистый водород                                   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Фтористый водород                  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Сернистый водород                  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Диоксид серы   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Триоксид серы                                       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Алкилы свинца                      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Фосген                                            0,75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Метилизоцианат                                    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Хлорпикрин                                        0,55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Бромметил                                           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Металлил хлорид                                     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Соляная кислота                                     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Азотная кислота                    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Нитрат аммония и смеси аммония, в которых содержание азота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из нитрата аммония составляет более 28 процентов массы, а также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водные растворы нитрата аммония, в которых концентрация нитрата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аммония более 90% массы.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2)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Простые удобрения на основе нитрата аммония, а также сложные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удобрения, в которых содержание азота из нитрата аммония составляет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более 28 процентов массы, сложные удобрения содержащие нитрат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аммония вместе с фосфатом и (или) калием.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Таблица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Виды опасных веществ, предельные количества которых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промышленном объекте являются основанием для обязательного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включения в перечень опасных объектов, подлежащих                                 декларированию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Виды опасных веществ    !Предельное количество (в тоннах)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____________________________!__________________________________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Воспламеняющиеся вещества 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Горючие жидкости, находящиеся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товарно-сырьевых складах и базах                        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Горючие жидкости, используемые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транспортируемые по магистральному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трубопроводу         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Окисляющие вещества  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Взрывчатые вещества                      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Токсичные вещества   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Высокотоксичные вещества                                  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Вещества, представляющие опасность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окружающей среды                           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Перечень промышленных объектов, подлежащих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декларированию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название ! Вышестоящая !Полное название !Год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поч! организация !опасного промыш-!декларирования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товый адрес, те-!(при наличии)!ленного объекта,!безопасности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лефон,факс,     !             !почтовый адрес,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Е-маil          !             !телефон, факс,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!             !Е-маil 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________________!_____________!________________!_______________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        !       2     !        3       !  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________________!_____________!________________!_______________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Приложение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Требования к структурным элементам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Декларации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Титульный лист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Титульный лист является первой страницей Декларации безопасности, на нем приводятся следующие сведения: регистрационный номер декларации безопасности; гриф утверждения декларации безопасности; наименование декларации безопасности; место и дата составления декларации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Форма титульного листа декларации безопасности приведена в приложении N 7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Форма Декларации для действующего химически опасного промышленного объекта утверждена постановлением Правительства Республики Казахстан от 19 мая 2000 года N 764 "Об утверждении Правил представления и формы Декларации безопасности промышленного объекта".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Аннотация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Аннотация содержит: сведения о разработчиках декларации безопасности; краткое изложение основных разделов декларации безопасности с обязательным указанием основных опасностей.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Оглавление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Оглавление включает наименование всех разделов и приложений с указанием страниц, с которых начинаются эти элементы декларации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Глава "Общая информация"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Глава "Общая информация" содержит: общие сведения о промышленном объекте; общие меры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Общие сведения о промышленном объекте включают: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краткие сведения о промышленном объекте, где приводятся: полное и сокращенное наименование организации; наименование вышестоящего органа, министерства или ведомства (при наличии); наименование должности руководителя организации; полный почтовый адрес организации, телефон, факс, телетайп; краткое описание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обоснование идентификации особо опасных производств, входящих в состав объекта, подлежащего декларированию промышленного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перечень особо опасных производств, идентифицированных в соответствии с принципами, установленными в разделе 3 настоящих Правил, с указанием потенциально опасных веществ и их количеств для каждого производства; сведения о включении объекта в Перечень объектов Республики Казахстан с повышенной опасностью, подлежащих декларированию;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описание месторасположения промышленного объекта включает: размеры и границы территории промышленного объекта; наличие и границы запретных и санитарно-защитных зон; данные о топографии района расположения промышленного объекта; сведения о природно-климатических условиях в районе расположения промышленного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данные о персонале и проживающем на территории санитарно-защитной зоны населении включают: сведения о численности и размещении персонала промышленного объекта; сведения о численности персонала на окружающих объектах и (или) организациях, которые могут оказаться в зоне действия поражающих факторов в случае промышленной катастрофы (гидродинамической аварии) на подлежащем декларированию безопасности промышленном объекте; сведения о размещении населения на прилегающей территории, которая может оказаться в зоне действия поражающих факторов в случае промышленной катастрофы (гидродинамической аварии) на промышленном объекте; наличие и вместимость находящихся в возможной зоне действия поражающих факторов мест массового скопления людей (больниц, детских садов и детских ясель, школ, жилых домов, стадионов, кинотеатров, вокзалов, аэропортов, рынков);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данные о наличии наружного противопожарного водоснабжения: пожарных водоемов (расположение, количество, емкость в м3); противопожарного водопровода (диаметр, вид, давление, протяженность); ближайшего водоисточника, расположенного вне территории предприятия; расстояние до ближайшей пожарной части; площадь, этажность, степень огнестойкости, категория по пожаровзрывобезопасности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страховые данные включают: наименование и адрес организации, в которой застрахован промышленный объект; вид страхования; максимальный размер застрахованной ответственности за нанесенный ущерб физическим и юридическим лицам в случае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Общие меры безопасности включают: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перечень необходимых и действующих лицензий на осуществление на промышленном объекте видов деятельности, связанных с повышенной опасностью;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характеристику системы контроля за безопасностью на промышленном объекте, сведения об организации служб технического надзора и техники безопасности, противоаварийных сил и аварийно-спасательных служб;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характеристику системы мероприятий по проведению сбора данных о травматизме, аварийности на промышленном объекте, а также осуществлению анализа их основных причин;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характеристику профессиональной и противоаварийной подготовки персонала, с указанием порядка допуска персонала к работе и регулярности проверки знаний норм и правил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мероприятия по обучению персонала способам защиты и действий при авариях;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перечень планируемых мероприятий, направленных на повышение промышленной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перечень основных нормативных документов, регламентирующих требования по безопасному ведению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Глава "Анализ безопасности промышленного объекта"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Глава "Анализ безопасности промышленного объекта" содержит: данные о технологии и аппаратурном оформлении; анализ опасностей и риска; меры по обеспечению безопасности и противоаварийной устойчивости.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Данные о технологии и аппаратурном оформлении включают: характеристику опасного вещества; описание технологии; описание технических решений, направленных на обеспечение безопасности; характеристику пунктов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Характеристика опасного вещества включает: наименование вещества, химические формулы, состав, данные о взрывопожаробезопасности, токсикологические данные, качественное описание свойств опасного вещества, меры защиты и первой помощи.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Данные оформляются в табличной форме для каждого опасного вещества, количество которого на особо опасном производстве превышает величину порогового количества.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Описание технологии включает: принципиальную технологическую схему с обозначением основного технологического оборудования и кратким описанием технологического процесса; план размещения основного технологического оборудования, в котором обращается опасное вещество; перечень оборудования, в котором обращается опасное вещество; данные о распределении опасных веществ (сведения оформляются в виде таблицы).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Описание технических решений, направленных на обеспечение безопасности, включает: решения по исключению разгерметизации оборудования и предупреждению аварийных выбросов опасных веществ; решения, направленные на предупреждение развития промышленных аварий и локализацию выбросов опасных веществ; решения по обеспечению взрывопожаробезопасности; описание систем автоматического регулирования, блокировок, сигнализации.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Характеристика пунктов управления процессом включает: сведения о расположении и оборудовании пункта управления; характеристику противоаварийной устойчивости пункта с точки зрения безопасности находящегося в нем персонала и возможности управления процессом при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Анализ опасностей и риска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об известных авариях, в которых содержатся: данные об авариях и неполадках, имевших место на особо опасном производстве; данные об авариях, имевших место на других аналогичных объектах или авариях, связанных с обращающимся потенциально опасным веществом.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Анализ условий возникновения и развития аварий содержит: выявление возможных причин возникновения и развития аварийных ситуаций с учетом отказов и неполадок оборудования, возможных ошибочных действий персонала, внешних воздействий природного и техногенного характера; определение сценариев возможных аварий с прогнозированием обстановки при авариях; оценку количества опасных веществ, способных участвовать в аварии; обоснование применяемых для оценки опасности физико-математических моделей и методов расчета.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Оценка риска аварий и чрезвычайных ситуаций содержит: определение возможных последствий аварий и чрезвычайных ситуаций с учетом их вероятности; определение зон действия основных поражающих факторов при различных сценариях аварий; оценку возможного числа пострадавших, с учетом безвозвратных потерь среди персонала и населения в случае аварии; оценку величины возможного ущерба физическим и юридическим лицам в случае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Блок-схема анализа вероятных сценариев возникновения и развития аварий содержит изображение постадийного развития аварий разных уровней в зависимости от масштабов и тяжести последствий.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Выводы включают: основные результаты анализа опасностей и риска; перечень разработанных мер по уменьшению риска аварий.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проведении анализа опасностей и риска рекомендуется применять нормативы и методические материалы, приведенные в приложении N 8.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Глава "Обеспечение готовности промышленного объекта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локализации и ликвидации чрезвычайных ситуаций"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Описание системы оповещения о чрезвычайных ситуациях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Описание системы оповещения о чрезвычайных ситуациях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 создании и поддержании в готовности локальной системы оповещения персонала промышленного объекта и населения о возникновении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схемы и порядок оповещения о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требования к передаваемой при оповещении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Описание средств и мероприятий по защите людей; Описание средств и мероприятий по защите людей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характеристику мероприятий по созданию на промышленном объекте, подготовке и поддержанию в готовности к применению сил и средств по предупреждению и ликвидации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характеристику мероприятий по обучению работников промышленного объекта способам защиты и действий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характеристику мероприятий по защите персонала промышленного объекта в случае возникновения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порядок действий сил и средств по предупреждению и ликвидации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наличие и вид стационарной и передвижной пожарной техники, автоматического пожаротушения, пожарной сигнализации, условий хранения взрывоопасных и пожароопасных веществ и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сведения о необходимых объемах и номенклатуре резервов материальных и финансовых ресурсов для ликвидации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Порядок организации медицинского обеспечения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Порядок организации медицинского обеспечения в случаях чрезвычайных ситуаций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 составе сил медицинского обеспечения на промышленном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оказания доврачебной помощи пострадавшим.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Глава "Информирование общественности"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указанной главе отражаются: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порядок информирования населения и местного исполнительного органа, на территории которого расположен промышленный объект, о прогнозируемых и возникших на промышленном объекте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представления информации, содержащейся в декларации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Приложение "Ситуационный план"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ситуационном плане приводятся следующие обозначения: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промплощадки промышленного объекта, с экспликацией зданий и сооружений с указанием количества работающих;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организаций, населенных пунктов, мест массового скопления людей (больниц, детских садов и детских ясель, школ, жилых домов, стадионов, кинотеатров, вокзалов, аэропортов, рынков), находящихся в зоне действия поражающих факторов в случае возможной аварии;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зон возможного поражения, определенных в разделе "Анализ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промышленного объекта" с указанием численности людей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этих зонах и времени достижения поражающих факторов.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Приложение "Информационный лист"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Указанное приложение может представляться отдельно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декларации безопасности по запросам граждан и общественных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и должно содержать: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организации, деятельность которой связана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опасностью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сведения о лице, ответственном за информирование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взаимодействие с общественностью;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краткое описание производственной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перечень и основные характеристики опасных веществ;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краткую информацию о возможных авариях,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ситуациях и их последствиях;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информацию о способах оповещения населения при авариях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действиях населения при промышленной катастрофе;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сведения об источниках получения дополнительной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Особые требования к декларации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проектируемого промышленного объекта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 состав раздела "Общая информация":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При описании общих сведений о промышленном объекте: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не включаются данные о наименовании и адресе организации, в которой застрахован объект, вид страхования и порядок возмещения ущерба;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дополнительно включаются сведения об использовании в проекте отчетов по изысканиям в части сейсмичности района площадки строительства, характеристик грунтов, природно-климатических и других внешних воздействий.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 описании общих мер безопасности дополнительно включается обоснование численности производственного персонала, персонала технического надзора, противоаварийных сил и аварийно-спасательных служб, с учетом возможности ликвидации последствий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состав раздела "Анализ безопасности промышленного объекта":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В данные о технологии и аппаратурном оформлении дополнительно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обоснование рационального размещения оборудования и помещений, объектов недропользования, магистральных трубопроводов, с учетом: соблюдения разрывов между секциями, производствами, местами хранения взрывопожароопасных и химически опасных веществ; правильности размещения административных, вспомогательных и производственных помещений, пунктов управления технологическим процессом; достаточности условий, обеспечивающих проведение ремонтных и аварийных работ, проведение эвакуации обслуживающего персонала;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обоснование выбора строительных конструкций с учетом: стойкости к воздействию поражающих факторов, возникающих при чрезвычайных ситуациях техногенного характера, работы в условиях вибрации и циклических нагрузок, обеспечения устойчивости помещений пунктов управления технологическим процессом;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обоснование рационального выбора технологических систем и технических решений с учетом: снижения возможных уровней взрывоопасности входящих блоков путем разделения технологических операций в одну технологическую операцию; введения дополнительных процессов или стадий с целью предотвращения образования взрывоопасной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оценку процесса с точки зрения промышленной безопасности с описанием процесса и факторов, влияющих на его протекание; рациональности подбора взаимодействующих компонентов, исходя из условий предупреждения образования взрывопожароопасных смесей и снижения уровня взрывоопасности процесса; данных о тепловых эффектах реакций, в том числе с учетом масштабных факторов при переходе от лабораторного и опытного оборудования к промышленному; эффективности рекомендуемых в проекте методов и средств предотвращения образования осадков, смол, опасных примесей и учетом способов их удаления.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 описании технических решений, направленных на обеспечение безопасности, дополнительно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принятые в проекте решения по защите оборудования от разрушений и коррозии, ограничению выбросов в атмосферу взрывопожароопасных и химически опасных веществ;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обоснование принятых в проекте решений по бесперебойному энергообеспечению технологического процесса;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обоснование принятых в проекте решений по безопасности при транспортировке сырья, готовой продукции и их безопасному хранению.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При анализе опасностей и риска не включаются сведения об авариях и неполадках, имевших место на данном особо опасном производстве.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состав приложений к декларации безопасности не включается "Информационный лист".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Приложение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Особые требования к декларации безопасности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для действующего промышленного объекта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Декларация безопасности для действующего промышленного объекта разрабатывается на основе декларации безопасности, подготовленной в составе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Декларация безопасности для вводимого в эксплуатацию промышленного объекта имеет следующие особенности раздела "Общая информация" - при описании общих мер обеспечения безопасности дополнительно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 реализации проектных решений для каждого особо опасного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сведения о приемке особо опасного производства в эксплуатацию.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Сведения о реализации проектных решений содержат: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перечень согласованных с проектной организацией и внесенных в проект изменений, произведенных в процессе строительства промышленного объекта и влияющих на обеспечение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подтверждение соответствия технических решений, принятых при строительстве промышленного объекта, проектным решениям и действующим нормам и правилам в области промышленной безопасности, локализации и ликвидации чрезвычайных ситуаций, защиты населения и территорий от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Сведения о приемке потенциально опасного производства в эксплуатацию содержат: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данные о проверке и проведении комплексного испытания объектов недропользования, магистральных трубопроводов, основного технологического оборудования, систем автоматического контроля, управления и автоматической противоаварийной защиты, систем противопожарной защиты, систем связи, аварийной сигнализации и оповещения;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перечень актов испытания строительных конструкций, основного технологического оборудования контрольно-измерительных приборов и автоматики, систем энергоснабжения, систем вентиляции, систем противопожарной сигнализации, систем аварийного оповещения;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перечень разработанной и утвержденной в установленном порядке технической документации, включая технологический регламент, пусковые инструкции, эксплуатационные инструкции, инструкции по рабочим местам, инструкции по технике безопасности и противопожарной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Декларация безопасности для действующего промышленного объекта на этапе эксплуатации имеет следующие особенности составления раздела "Общая информация" - при описании общих мер безопасности дополнительно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данные о выполнении разработанных мероприятий по предупреждению аварий с учетом анализа основных причин имевших место на промышленном объекте и подобных производствах аварий и промышленных катастроф, сопровождаемых взрывами, пожарами или выбросами в атмосферу опасных веществ;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сведения о соблюдении порядка допуска к работе персонала с указанием регулярности проверки знаний норм и правил промышленной безопасности, а также сведения о системе аттестации лиц, ответственных за организацию и проведение работ повышенной опасности, в том числе перечень аттестуемых должностей, регулярность аттестации, сведения об уровне аттестационных комиссий;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выполнении мероприятий по повышению безопасности, предусмотренных вновь введенными нормами и правилами в области промышленной безопасности, республиканскими и целевыми программами в сфере промышленной безопасности, приказами организации, в состав которой входит промышленный объект, или вышестоящей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сведения об обслуживании эксплуатируемых потенционально опасных объектов профессиональными аварийно-спасательными службами и формированиями.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Декларация безопасности при выводе из эксплуатации промышленного объекта дополнительно включает приложение "Сведения о выводе промышленного объекта (особо опасного производства) из эксплуатации", которое содержит: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обоснование безопасного вывода из эксплуатации;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информацию о решении, на основе которого производится вывод из эксплуатации;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наличии разработанного и согласованного с соответствующим органом Комитета плана вывода из эксплуатации объекта.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Приложение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Особые требования к декларации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гидротехнических сооружений, хвостохранилищ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шламонакопителей I, II, III классов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 состав раздела "Общая информация":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описании месторасположения объекта дополнительно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гидрологические, гидрогеологические и инженерно-геологические условия района расположения гидротехнического сооружения, хвостохранилища или шламонакопителя (далее - сооружение);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границы зоны затопления в случае гидродинамической аварии.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состав общих мер обеспечения безопасности дополнительно включаются сведения о соответствии на момент составления декларации безопасности параметров сооружения проектным.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В состав раздела "Анализ безопасности промышленного объекта" включаются: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определение соответствия фактических объемов и состава складируемых отходов и жидкостей проектным;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описание геологических и гидрогеологических особенностей основания;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сейсмологическая характеристика створа сооружения;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перечень контролируемых параметров состояния сооружения и их фактические показатели по отношению к предельно допустимым;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краткие результаты анализа контрольных и натуральных наблюдений за состоянием сооружения;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сведения об имевших место во время эксплуатации авариях и отклонениях от технологического регламента;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анализ условий возникновения и развития гидродинамических аварий;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оценку риска гидродинамических аварий 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блок-схему анализа вероятных сценариев возникновения и развития гидродинамических аварий;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описания технических решений, направленных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устойчивости сооружения (включая характеристику системы мониторинга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средств противоаварийного назначения);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сведения о выполнении мероприятий по результатам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экспертных оценок состояния сооружения (включая мероприятия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защите от подтопления, заболачивания территории за пределами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 качестве приложений к декларации безопасности приводят: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план размещения сооружения и прилегающих территорий,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попадающих в зону затопления в случае возникновения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характерные поперечные разрезы ограждающих дамб.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Приложение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(Титульный лист)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 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(Регистрационный номер)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организации,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(Место печати)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Декларация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(Наименование промышленного объекта)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(Наименование населенного пункта)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Приложение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Перечень нормативных и методических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рекомендуемых для использования при анализе опасностей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и риска возникновения аварий на промышленном объекте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Определение категорий помещений, зданий и сооружений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взрывопожарной и пожарной опасности. РНТП 01-94.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Пожарная безопасность. Общие требования. ГОСТ 12.1.004-91.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Базовые правила пожарной безопасности для объектов всех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 собственности (БППБ РК-93).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Правила пожарной безопасности при производстве строительно-монтажных и огневых работ (ППВС-01-94).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Правила пожарной безопасности в Республике Казахстан. Основные требования. ППБ РК 08-97.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Паспорт безопасности вещества (материала). ГОСТ 30333-95.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Грузы опасные. Классификация и маркировка. ГОСТ 19433-88-С.1-43.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 1990. С.1-27.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Методика прогнозирования инженерной обстановки на территории городов и регионов при чрезвычайных ситуациях. М, в/ч 52609, 1991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Методическое пособие по прогнозированию и оценке химической обстановки в чрезвычайных ситуациях. М, ВНИИ ГОЧС, 1993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Методика оценки последствий землетрясений. В сборнике методик по прогнозированию возможных аварий, катастроф, стихийных бедствий в РСЧС (книга 1). М, МЧС России,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Сборник методик по прогнозированию возможных аварий, катастроф, стихийных бедствий в РСЧС (книги 1 и 2). М., МЧС России,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Предупреждение крупных аварий. Практическое руководство. Вклад МБТ в Международную программу по безопасности в химической промышленности, разработанную при участии ЮНЕП, МБТ и ВОЗ. Перевод с английского, под ред. Петросяна Э.В., М., МП "Рароr", 1992 - 256 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Оценка химической опасности технологических объектов.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Методические рекомендации. Новомосковский институт повышения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руководящих работников и специалистов химической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промышленности, Тула - 1992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Анализ частных факторов взрывоопасности процессов и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количественная оценка. Методические рекомендации. Новомосковский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 повышения квалификации руководящих работников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химической промышленности, Тула - 1992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Методика оценки последствий химических аварий (методика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"ТОКСИ"). М., НТЦ "Промышленная безопасность", 1993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Методика оценки последствий аварийных взрывов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топливно-воздушных смесей. М., НТЦ "Промышленная безопасность",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1993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Санитарные нормы проектирования производственных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объектов. N 1.01.001-94.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ПДК вредных веществ в воздухе рабочей зоны. N 1.02.011-94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20.08.94, дополнение N 1.02-001-97.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ПДК загрязняющих веществ в атмосферном воздухе. N 3.02.002-97.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ПДК химических веществ в почве. N 3.02.002-97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24.11.97г.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Гигиенические нормативы содержания пестицидов в почве.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6.02.002.97 от 24.11.97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Санитарные правила и нормы охраны поверхностных вод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загрязнения. N 4.01.053.97 от 18.08.97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Правила перевозок опасных грузов по железным дорогам. М.,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"Транспорт", 1996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Декларирование безопасности промышленного объекта. Журнал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"Безопасность труда в промышленности" N 7, 1996 г., стр.2-19.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Особенности разработки деклараций безопасности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предприятий, производящих, хранящих и использующих взрывчатые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материалы. Проблемы безопасности при чрезвычайных ситуациях, выпуск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2, М., 1997 г., стр.3-11.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Конвенция о предотвращении крупных промышленных аварий.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Генеральная конференция Международной организации труда, июнь 1993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Конвенция о трансграничном воздействии промышленных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аварий. ООН, Европейская экономическая комиссия, Нью-Йорк и Женева,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Приказом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от 13 июня 2001 г. N 113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Правила проведения экспертизы Декларации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промышленного объекта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 тексту слова "Агентство Республики Казахстан по чрезвычайным ситуациям" заменены словом "Комитет" - приказом и.о. Министра по чрезвычайным ситуациям РК от 22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27-1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Глава 1. Общие положения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Правила проведения экспертизы Декларации безопасности промышленного объекта разработаны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мая 2000 года N 764 "Об утверждении Правил представления и формы Декларации безопасности промышленного объекта".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Соблюдение настоящих Правил обязательно для организаций всех форм собственности, имеющих в своем составе промышленные объекты с особо опасным производством, подлежащие декларированию безопасности (в дальнейшем - организации, подлежащие декларированию) и Комитета по государственному контролю и надзору в области чрезвычайных ситуаций Министерства по чрезвычайным ситуациям Республики Казахстан (далее - Комитет) и его территориальных органов.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 внесены изменения - приказом и.о. Министра по чрезвычайным ситуациям РК от 22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27-1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Правила экспертизы устанавливает цели, порядок организации и проведения экспертизы Декларации безопасности промышленного объекта, требования к составу экспертного заключения.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Объектом экспертизы является Декларация безопасности промышленного объекта, подлежащего декларированию по критериям, установленным "Правилами разработки Декларации безопасности промышленного объекта".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Целью экспертизы является установление полноты и достоверности информации, представленной в Декларации безопасности проектируемого или действующего промышленного объекта в части соответствия предусмотренных проектом или реализуемых при эксплуатации мер безопасности требованиям действующих норм и правил промышленной безопасности, определение степени выявления опасностей на промышленном объекте и достаточности принятых мер по обеспечению промышленной безопасности, защиты населения и территории от чрезвычайных ситуаций.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Глава 2. Проведение экспертизы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Экспертиза Декларации безопасности промышленного объекта проводится Комитетом и его территориальными органами по месту нахождения опасного промышленного объекта.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 проведения экспертизы Декларации безопасности промышленного объекта не должен превышать трех месяцев.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Результатом экспертизы является экспертное заключение (положительное или отрицательное), выполненное в соответствие с настоящими требованиями.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В случае отрицательного заключения экспертизы и несогласия с выводами экспертного заключения, вынесенного территориальными органами, руководитель организации, подлежащей декларированию, имеет право обратиться непосредственно в Комитет путем подачи заявления.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 оформляется на бланке организации, подлежащей декларированию безопасности, и подписывается ее руководителем.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Комплект документов, прилагаемых к заявлению, должен включать: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Декларацию безопасности промышленного объекта, утвержденную руководителем и заверенную печатью организации, подлежащей декларированию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экспертное заключение.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 регистрируется в Комитете в обычном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Рассмотрение заявления осуществляет постоянно действующая комиссия, формируемая из специалистов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Результаты рассмотрения заявления сообщаются заявителю и территориальному органу, проводившему экспертизу, не позднее 1 месяца после поступления заявления. В случае удовлетворения заявления организации, Декларация безопасности промышленного объекта считается прошедшей государственную экспертизу.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В случае отрицательного заключения экспертизы Декларации безопасности промышленного объекта и несогласии с выводами экспертного заключения, руководитель организации, подлежащей декларированию безопасности, должен устранить отмеченные недостатки, обосновано внести исправления в Декларацию безопасности промышленного объекта и пройти повторную экспертизу.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При положительном решении экспертизы, руководитель организации, подлежащей декларированию безопасности, представляет копии Декларации безопасности промышленного объекта и экспертного заключения согласно "Правилам разработки Декларации безопасности промышленного объекта".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Глава 3. Требования к экспертному заключению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Экспертное заключение должно быть конкретным, объективным, доказательным и аргументированным. Формулировки выводов должны иметь однозначное толкование.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разделов Декларации безопасности промышленного объекта и замечания должны сопровождаться ссылками на конкретные требования нормативных документов в области промышленной безопасности, локализации и ликвидации чрезвычайных ситуаций, защиты населения и территорий от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проведении экспертизы анализируются все составные части Декларации безопасности промышленного объекта с обязательным указанием их наименований и номеров.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Экспертное заключение должно содержать следующую информацию: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наименование экспертного заключения (с указанием наименования Декларации безопасности промышленного объекта);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краткую характеристику представленного на экспертизу материала;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полноте представленной информации по всем разделам и пунктам Декларации безопасности промышленного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степени выявления опасностей на промышленном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достаточности и соответствии принятых мер обеспечения безопасности требованиям действующих норм и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по обеспечению безопасности на декларируемом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рекомендации по техническим решениям и проведению компенсирующих мероприятий (при необходимости);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другие замечания по сведениям, представленным в Декларации безопасности промышленного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выводы, оформленные согласно главе 4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При экспертизе сведений об опасности на промышленном объекте необходимо: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оценить обоснованность применяемых при разработке Декларации безопасности промышленного объекта подходов и методов анализа опасностей и риска;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выявить полноту и достоверность выполненных расчетов по анализу опасностей и риска, а также степень учета всех факторов, влияющих на конечные результаты;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особо изучить условия и возможность выхода поражающих факторов аварии за пределы территории промышленного объекта и последствия воздействия поражающих факторов на население, другие объекты и окружающую природную среду;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оценить адекватность величины застрахованной ответственности за причиненный вред гражданам, юридическим лицам и окружающей природной среде;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оценить наличие и достаточность мер предотвращения постороннего вмешательства в деятельность особо опасных производств промышленного объекта и противодействия террористическим актам.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необходимости следует указать или обосновать другие рекомендуемые методы анализа опасностей и риска или источники более достоверной исходной информации для расчетов.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В случае использования при разработке Декларации безопасности промышленного объекта методических материалов, которые не включены в рекомендованный Комитетом Перечень, в заключении следует дать оценку целесообразности их использования.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Экспертное заключение представляется соответствующему органу Комитета, утвержденного руководителем территориального органа, проводившего экспертизу, и заверенное печатью.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Требования к выводам экспертизы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В экспертном заключении на основании сформулированных ранее замечаний следует сделать выводы о степени соответствия Декларации безопасности промышленного объекта требованиям "Правил разработки Декларации безопасности промышленного объекта".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Выводы должны включать обязательную оценку: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полноты, достоверности и правильности информации, представленной в Декларации безопасности промышленного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соответствия условий эксплуатации (или проекта) действующим нормам и правилам в области промышленной безопасности, локализации и ликвидации чрезвычайных ситуаций, защиты населения и территорий от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степени выявления опасностей на промышленном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наличие плана реализации рекомендаций по техническим решениям и проведению компенсирующих мероприятий на промышленном объекте;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достаточности принятых мер по обеспечению промышленной безопасности, защиты населения и территорий от чрезвычайных ситуаций.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