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2fc9" w14:textId="e802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государственных доходов Республики Казахстан от 11 мая 2001 г. N 562 "Об утверждении Инструкции Министерства государственных доходов Республики Казахстан "О порядке представления сведений по остаткам товарно- материальных ценностей, приобретенных до 1 июля 2001 года, и зачета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29 июня 2001 года N 872. Зарегистрирован в Министерстве юстиции Республики Казахстан 3 августа 2001 года N 1613.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29 июня 2001 года N 872 "О внесении изменения и дополнений в приказ Министра государственных доходов Республики Казахстан от 11 мая 2001 года N 562 "Об утверждении Инструкции Министерства государственных доходов Республики Казахстан "О порядке представления сведений по остаткам товарно-материальных ценностей, приобретенных до 1 июля 2001 года, и зачета налога на добавленную стоимость"...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3 мая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изменение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V011545_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о порядке представления сведений по остаткам товарно-материальных ценностей, приобретенных до 1 июля 2001 года, и зачета налога на добавленную стоимость, утвержденную приказом Министра государственных доходов Республики Казахстан от 11 мая 2001 г. N 562.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(Усенова Н.Д.):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согласовать указанные изменение и дополнения с Министерством финансов Республики Казахстан; направить настоящий приказ в Министерство юстиции Республики Казахстан на государственную регистрацию. 3. Настоящий приказ вводится в действие с 1 июля 2001 года. И.о.Министра Согласованы Утверждены Министр финансов Приказом Министра Республики Казахстан государственных доходов от 15 июля 2001 года Республики Казахстан от 29 июня 2001 года N 872 Изменение и дополнения в Инструкцию о порядке представления сведений по остаткам товарно-материальных ценностей, приобретенных до 1 июля 2001 года, и зачета налога на добавленную стоимость 1. Пункт 2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"Юридические лица, имеющие филиалы и подразделения, которые не являются самостоятельными плательщиками налога на добавленную стоимость в соответствии с пунктом 3 статьи 54 Закона, могут представлять сведения в разрезе головного предприятия, каждого филиала и подразделения без объединения указанных сведений в сводную таблицу в целом по юридическому лицу.".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3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"юридических лиц - сельхозтоваропроизводителей, применяющих упрощенный режим налогообложения на основе патента, - по видам деятельности, на осуществление которых получен патент на право применения данного упрощенного режима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индивидуальных предпринимателей, применяющих упрощенный режим налогообложения на основе патента, - по видам деятельности, на осуществление которых получен патент на право применения данного упрощенного режима налогообложения.".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первый подпункта 2)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налогоплательщики, имеющие по состоянию на 1 июля 2001 года указанное превышение, представляют сведения в разрезе наименований по группам товарно-материальных запасов без разделения по стоимости, сортности, категориям и иным критериям. Сведения по остаткам товарно- материальных запасов, относящихся к вспомогательным материалам и к прочим расходным материалам (канцелярские товары, бланочная продукция, специальная одежда и другие), представляются одной суммой. При этом к вспомогательным материалам относятся материалы, используемые в процессе производства товаров (работ, услуг) для обеспечения нормального производственного процесса, или расходуемые на другие производственные и хозяйственные нужды (содержание, текущий ремонт и эксплуатацию оборудования, зданий и сооружений и других основных средств), стоимость единицы которых не превышает 50 МРП.".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(Специалисты: Пучкова О.Я.,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