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4d86" w14:textId="d714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государственных доходов Республики Казахстан от 14 июля 2000 года N 712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18 июля 2001 года N 988. Зарегистрирован в Министерстве юстиции Республики Казахстан 8 августа 2001 года N 1619. 
    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18 июля 2001 года N 988 "О внесении дополнения в приказ Министра государственных доходов Республики Казахстан от 14 июля 2000 года N 712"...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налогах и других обязательных платежах в бюджет"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Министра государственных доходов Республики Казахстан от 14 июля 2000 года N 712 </w:t>
      </w:r>
      <w:r>
        <w:rPr>
          <w:rFonts w:ascii="Times New Roman"/>
          <w:b w:val="false"/>
          <w:i w:val="false"/>
          <w:color w:val="000000"/>
          <w:sz w:val="28"/>
        </w:rPr>
        <w:t xml:space="preserve">V001241_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формах счетов-фактур и порядке их применения"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Установить, что до 1 июля 2001 года оформление счетов-фактур может производиться по формам без учета изменений и дополнений, указанных в пункте 1 приказа Министра государственных доходов Республики Казахстан от 17 марта 2001 года N 298 "Об утверждении изменений и дополнений в приказ Министра государственных доходов Республики Казахстан от 14 июля 
</w:t>
      </w:r>
      <w:r>
        <w:rPr>
          <w:rFonts w:ascii="Times New Roman"/>
          <w:b w:val="false"/>
          <w:i w:val="false"/>
          <w:color w:val="000000"/>
          <w:sz w:val="28"/>
        </w:rPr>
        <w:t xml:space="preserve">
2000 года N 712 "О формах счетов-фактур и порядке их применения.". 2. Департаменту методологии (Усенова Н.Д.): согласовать настоящий приказ с Министерством финансов Республики Казахстан и Агентством Республики Казахстан по статистике; направить согласованный приказ в Министерство юстиции Республики Казахстан на государственную регистрацию. 3. Настоящий приказ вводится в действие с 5 июня 2001 года. Министр Согласовано Согласовано Министр финансов Председатель Агентства Республики Казахстан Республики Казахстан по ___________________ статистике_____________ 20 июля 2001 г. 27 июля 2001 г. (Специалисты: Пучкова О.Я., Абрамова 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