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0ddb" w14:textId="00b0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 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июля 2001 года N 274.  Зарегистрировано в Министерстве юстиции Республики Казахстан 11 августа 2001 года N 1624. Утратило силу - постановлением Правления Национального Банка Республики Казахстан от 4 июля 2003 г. N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интересов вкладчиков (депозиторов) банков второго уровня - участников системы обязательного коллективного гарантирования (страхования) вкладов (депозитов) физических лиц,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V990984_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обязательного коллективного гарантирования (страхования) вкладов (депозитов) физических лиц в банках второго уровня Республики Казахстан", и ввести их и настоящее постановление в действие с 1 июля 2001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и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340, до сведения территориальных филиалов Национального Банка Республики 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13 июля 2001 года N 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и дополнения в Правила обязательного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коллективного гарантирования (страхования) вкладов (депозитов)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физических лиц в банках второго уровня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утвержденные постановлением Правления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Республики Казахстан от 5 ноября 1999 года N 340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Правила обязательного коллективного гарантирования (страхования) вкладов (депозитов) физических лиц в банках второго уровня Республики Казахстан, утвержденные постановлением Правления Национального Банка Республики Казахстан от 5 ноября 1999 года N 340,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преамбуле: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"Указами Президента Республики Казахстан, имеющими силу Закона," заменить словами "Законами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подпунктом 4-1)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выплаты банка - сумма денег, перечисляемая банком-участником в Фонд в размере суммы вкладов (депозитов), обязательства по возврату которых гарантируются в соответствии с настоящими Правилами, в случаях, предусмотренных пунктом 19 настоящих Правил;";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5) слово "инвестиционного"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"взносов," дополнить словами "выплат банка, денег, полученных в порядке удовлетворения требований Фонда принудительно ликвидируемым банком-участником,";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также чистого инвестиционного дохода от размещения активов Фонда" заменить словами "а также чистого дохода Фонда, уменьшенного на сумму отчислений в уставный и резервный капитал".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абзаце втором пункта 3 слова "По решению Правления Фонда"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"основного долга" заменить словами "внесенного вклада (депозита)";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нему" дополнить словами "в пределах суммы, исчисляемой в размере пятидесяти процентов от официальной ставки рефинансирования Национального Банка по вкладам в национальной валюте Республики Казахстан или сумму внесенного вклада (депозита) по вкладам в долларах США и евро";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последний абзац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"вкладам (депозитам), ставка вознаграждения по которым превышает на день заключения договора банковского вклада предельные величины ставок вознаграждения по вкладам (депозитам), рекомендуемые Советом Директоров Фонда.".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пункте 6 слова "и банками-участниками"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Общее руководство деятельностью Фонда осуществляет Совет Директоров, который состоит из семи человек. В состав Совета Директоров Фонда входят четыре представителя Национального Банка, по одному представителю Министерства финансов Республики Казахстан и Ассоциации финансистов Казахстана и Генеральный Директор Фонда, осуществляющий руководство текущей деятельностью Фонда, и назначаемый Национальным Банком.".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всему тексту Правил слова "Правления", "Правлением", "Председателя Правления", "Председатель Правления" заменить словами "Совета Директоров", "Советом Директоров", "Генерального Директора", "Генеральный Директор" соответственно.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", приобретенных Фондом у вкладчика (депозитора), в размере возмещения, выплаченного Фондом вкладчикам (депозиторам) данного банка" заменить словами ", связанных с выполнением обязательств по выплате возмещения в объеме суммы согласно расчету, представленному принудительно ликвидируемым банком-участником".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"2-2) предоставляет банкам-участникам и публикует в периодических печатных изданиях свой годовой баланс, а также отчет о результатах финансово-хозяйственной деятельности.".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подпункте 3) пункта 14 слово "аннулирование" заменить словом "отзыв".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заключить с Фондом Договор о порядке и сроках внесения обязательных календарных и иных взносов и выплат банка в соответствии с настоящими Правилами и ответственности за невыполнение условий данного Договора, в том числе предусматривающий право Фонда на изъятие денег в сумме неуплаченных в срок календарных, иных взносов и выплат банка с банковских счетов банка без его согласия;";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 случаях, предусмотренных пунктом 19 настоящих Правил, в течение шести месяцев самостоятельно погасить обязательства по возврату гарантируемых вкладов (депозитов) либо осуществить выплаты банка в Фонд в сумме, необходимой для погашения последним обязательств по возврату вкладов (депозитов);";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обязательно отражать в договоре банковского вклада наличие или отсутствие гарантированности вклада (депозита) физического лица в соответствии с настоящими Правилами;";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", и удостоверенные банком копии документов, подтверждающих прием банком-участником денег физических лиц во вклады (депозиты), обязательства по возврату которых гарантируются в соответствии с настоящими Правилами"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19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Банк-участник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отзыва лицензии банка-участника на прием депозитов, открытие и ведение банковских счетов физических лиц, за исключением отзыва лицензии на проведение всех банковских операций;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систематического (трех и более раз в течение двенадцати последовательных календарных месяцев) применения по отношению к банку-участнику меры в виде изъятия Фондом денег в сумме неуплаченных в срок календарных и иных взносов и выплат банка с банковских счетов банка без его согласия в соответствии с Договором о порядке и сроках внесения обязательных календарных, иных взносов и выплат банка, и ответственности за невыполнение условий данного Договора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обязан выполнить требования подпункта 4) пункта 16 настоящих Правил, после чего банк исключается из системы обязательного коллективного гарантирования (страхования) вкладов (депозитов) физических лиц и у него отзывается свидетельство участника.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банк-участник исключается из системы обязательного коллективного гарантирования (страхования) вкладов (депозитов) физических лиц и у него отзывается свидетельство участника в случае прекращения деятельности банка-участника как юридического лица.".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течение трех рабочих дней"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 течение двадцати рабочих дней - о выдаче банку свидетельства участника, трех рабочих дней - об исключении банка-участника и отзыве свидетельства участника".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первом предложении пункта 26 слова "банков-участников" заменить словами "банка-участника".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абзаце втором пункта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"взносов" дополнить словами ", выплат банка";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"инвестиционного дохода от размещения активов Фонда" заменить словами "чистого дохода от размещения активов Фонда, уменьшенного на сумму отчислений в уставный и резервный капитал".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30-1 изложить в новой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"30-1. Чистый доход от размещения активов Фонда, уменьшенный на сумму отчислений в уставный и резервный капитал, относится в резерв для возмещения по вкладам (депозитам).".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пункте 31: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слова "заимствованные Фондом для возмещения по вкладам (депозитам), а также сумма возмещения, выплаченного за счет уставного капитала Фонда" заменить словами "выплаченные Фондом в качестве возмещения по вкладам (депозитам)";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слова "регрессного требования к принудительно ликвидируемому банку-участнику" заменить словами "будущих требований Фонда, связанных с выполнением обязательств по выплате возмещения в объеме суммы согласно расчету, представленному ликвидируемым банком-участником,".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пункте 36 слово "трех" заменить словом "пяти".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пункте 37 слово "семи" заменить словом "десяти".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Пункт 38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"38. Выплата возмещения по вкладам (депозитам) производится Фондом на основании агентского соглашения через банк-агент, который должен соответствовать следующим критериям: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должен быть участником системы обязательного коллективного гарантирования (страхования) вкладов (депозитов) физических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должен иметь лицензию на проведение кассовых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банка-агента также учитываются: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банком пруденциальных нормативов в течение шести месяцев до даты заключения агентского соглашения;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филиалов и/или расчетно-кассовых отделов в необходимых для выплаты возмещения по вкладам (депозитам) местах;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 предлагаются наиболее выгодные для Фонда и вкладчиков банков-участников условия выплаты возмещения по вкладам (депозитам).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других условий, агентское соглашение на выплату возмещения по депозитам, заключаемое между Фондом и банком-агентом, в обязательном порядке должно содержать обязанность банка-агента по своевременному и целевому использованию денег резерва для возмещения по вкладам (депозитам), перечисленных Фондом банку-агенту для выплаты возмещения по вкладам (депозитам).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Вознаграждение за услуги банка-агента Фондом не выплачивается.".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абзаце первом пункта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"трех" заменить словом "двух";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слова "нотариально удостоверенные"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абзаце первом пункта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"заключает с вкладчиком договор об уступке требования по выплаченному Фондом возмещению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при выплате возмещения предусмотрены оплата комиссионных расходов, они оплачиваются за счет Фонда согласно агентскому соглашению.".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пункте 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"При выплате возмещения вкладчику (депозитору)" дополнить словами "в неполном объеме от заявленной к возмещению суммы по вкладу (депозиту)";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"нотариально заверенных", "нотариально заверенные"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договор уступки права требования"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пункте 43 слова "и их нотариально удостоверенные копии, а также договоры об уступке требования" заменить словами "и их копии, удостоверенные банком-агентом,".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Дополнить пунктом 43-1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"43-1. При выполнении банком-агентом всех условий агентского соглашения деньги, подлежащие выплате вкладчикам (депозиторам), но не востребованные ими, возвращаются банком-агентом Фонду для зачисления в резерв для возмещения по вкладам (депозитам).".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пункте 44 слова "для удовлетворения регрессного требования Фонда"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Дополнить пунктом 44-1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"44-1. Расчеты ликвидационной комиссии банка-участника с Фондом по удовлетворению требований осуществляются в соответствии с действующим законодательством Республики Казахстан, регулирующим вопросы принудительной ликвидации банков.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сумма, полученная Фондом от принудительно ликвидируемого банка-участника в соответствии с расчетом возмещения по вкладам (депозитам), но превышающая сумму фактически выплаченного Фондом возмещения, направляется в резерв для возмещения по вкладам (депозитам).".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