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6fc65" w14:textId="e06fc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совершенствованию скорой и неотложной медицинской помощи населению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здравоохранения от 16 августа 2001 года N 756. Зарегистрирован в Министерстве юстиции Республики Казахстан 24 августа 2001 года N 1631. Утратил силу приказом и.о. Министра здравоохранения Республики Казахстан от 8 июня 2009 года N 297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приказом и.о. Министра здравоохранения РК от 08.06.2009 </w:t>
      </w:r>
      <w:r>
        <w:rPr>
          <w:rFonts w:ascii="Times New Roman"/>
          <w:b w:val="false"/>
          <w:i w:val="false"/>
          <w:color w:val="ff0000"/>
          <w:sz w:val="28"/>
        </w:rPr>
        <w:t>N 297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скорой и неотложной медицинской помощи и улучшения качества оказываемых услуг населению Республики Казахстан, усиления ее нормативно-правовой базы,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деятельности станции (отделения) скорой и неотложной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вызова скорой и неотложной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Начальникам управлений (департаментов) здравоохранения областей и городов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к исполнению и довести до подведомственных структур настоящий приказ;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привести региональные директивные документы по профилю в соответствие с настоящим приказом.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возлагаю на Первого заместителя Председателя Агентства РК по делам здравоохранения.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"Согласовано"                   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внутренних дел           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16 августа 2001 года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приказом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августа 2001 года N 756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станции (отделении) скорой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 неотложной медицинской помощи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Станция скорой и неотложной медицинской помощи является медицинской организацией, оказывающей бесплатную круглосуточную скорую и неотложную медицинскую помощь взрослому и детскому населению при угрожающих жизни состояниях, несчастных случаях, острых тяжелых заболеваниях, как на месте происшествия, так и в пути 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Основными принципами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полная доступность для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оперативность в работе и своевременность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полнота объема и высокая квалификация;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беспрепятственной госпитализации в соответствующие медицинские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Понятие "экстренности" медицинской помощи включает срочное устранение всех неотложных патологических состояний, возникших непредвиденно, вызванных внешними и внутренними факторами, которые независимо от степени тяжести состояния требуют немедленной диагностической и лечебной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Понятие "неотложные состояния" определяет такие патологические изменения в организме человека, которые приводят к резкому ухудшению здоровья и могут угрожать жизни. При их лечении требуется проведение совокупности экстренных лечебных мероприятий, которые нельзя отложить.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Регламент времени выезда бригад: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скорой медицинской помощи - до 4-х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экстренным перевозкам - до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плановым перевозкам - в течение 90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Формы патологических состояний, при которых показана экстренная помощь: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имеется непосредственная угроза жизни, которая без своевременной медицинской помощи может привести к смертельному исходу;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нет непосредственной угрозы жизни, но, исходя, из патологического состояния, угрожающий момент может наступить в любое время;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нет угрозы для жизни, но нужно облегчить страдания больного;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больной находится в состоянии не опасном для жизни, однако, требуется срочная помощь в интересах окружающих людей.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Станция скорой и неотложной медицинской помощи организуется в городах, районных центрах с населением свыше 30 тысяч человек и является самостоятельной лечебно-профилактической организацией или входит в состав городских больниц скорой помощи на правах ее структурного подразделения.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городах с меньшей численностью населения организуется отделение скорой и неотложной медицинской помощи при городских, центральных районных и других больницах.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каждом городе может быть только одна станция скорой и неотложной медицинской помощи. Станция скорой и неотложной медицинской помощи возглавляется главным врачом. Отделения и подстанции скорой и неотложной медицинской помощи возглавляются заведующими отделений (подстанций).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крупных городах и районных центрах в составе станций скорой и неотложной медицинской помощи организуются подстанции. Районы обслуживания подстанций устанавливаются по представлению главного врача станции местными исполнительными органами в области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Подстанции организуются с расчетом 15-минутной транспортной доступности. Зоны обслуживания подстанции устанавливаются с учетом численности, плотности и возрастного состава населения, особенностей застройки, насыщенности района промышленными предприятиями, крупными сельскохозяйственными комплексами, наличием и состоянием транспортных магистралей, интенсивности движения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 станциях (отделениях) скорой и неотложной медицинской помощи оказание экстренной медицинской помощи осуществляется линейными бригадами.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городах и районных центрах с населением свыше 70 тысяч жителей должна выделяться бригада для оказания медицинской помощи детскому населению, свыше 100 тысяч - организуется бригада для оказания экстренной помощи больным с острыми психическими нарушениями. В зависимости от потребности выделяются машины с соответствующим медицинским персоналом для перевозки рожениц.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оказания экстренной помощи станция направляет соответствующие врачебные бригады, включающие врачей, средний и младший медицинский персонал. Бригада (врачебная, фельдшерская) - функциональная единица станции (отделения) скорой и неотложной медицинской помощи, организованная в соответствии со штатными нормативами для обеспечения работы в одну смену.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Станция (отделение) скорой и неотложной медицинской помощи должна быть обеспечена городской телефонной связью из расчета 2 ввода на 100 тысяч населения, но не менее 2-х вводов, радиосвязью с выездными бригадами и прямой - с лечебно-профилактическими учреждениями, органами Министерства внутренних дел, подразделениями Агентства Республики Казахстан по чрезвычайным ситуациям.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Направление бригад интенсивной терапии осуществляется как по вызову врачей и средних медицинских работников, так и непосредственно от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Медицинский персонал, вызвавший бригаду интенсивной терапии, обязан проводить все необходимые медицинские мероприятия до приезда вызванной им бригады.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На станции (отделении) скорой и неотложной медицинской помощи и ее подстанциях должно быть обеспечено оказание экстренной медицинской помощи непосредственно обратившимся пострадавшим и больным.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целях рационального распределения потока больных по стационарам на станции скорой и неотложной медицинской помощи в городах с населением свыше 500 тысяч человек организовывается отдел госпитализации по учету свободных мест в стационарах, роддомах и других лечебно-профилактических учреждениях.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Пострадавшие и больные, доставленные бригадами станции (отделения) скорой и неотложной медицинской помощи, подлежат безотлагательному осмотру в приемном отделении стационара, и, при необходимости, госпитализируются, вне зависимости от наличия в стационаре свободных мест. Предусмотреть время пребывания бригады скорой и неотложной медицинской помощи в приемном покое стационара не более 10 минут (время для передачи больного или пострадавшего дежурному врачу стационара).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Транспорт, обслуживающий станции (отделения) скорой и неотложной медицинской помощи, должен иметь единые опознавательные знаки (специально оборудованный проблесковый маяк, звуковой сигнал).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Санитарный транспорт должен подвергаться обязательной дезинфекции, в случае перевозки инфекционного больного, которая осуществляется стационаром принявшим больного.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Учитывая специфику работы, выездной персонал станции (отделения) скорой и неотложной медицинской помощи обеспечивается спецодеждой (униформой) соответствующего сезону года образца.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Для медицинского обеспечения пострадавших при чрезвычайных ситуациях станция (отделение) скорой и неотложной медицинской помощи должна иметь постоянный месячный запас перевязочного материала, медикаментов, мягкого и твердого переносного инвентаря, носилок, а также запасное оборудование и другие средства специального назначения, включая автономное переносное освещение на случай неисправности общей осветительной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Для станций и отделений скорой и неотложной медицинской помощи выделяется 1 санитарный автомобиль с носилками на каждые 10000 человек городского и сельского населения, в пределах выделяемых средств из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Для осуществления контрольных выездов на станции скорой и неотложной медицинской помощи с числом вызовов свыше 75 тысяч в год выделяется одна автомашина без специального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станциях с числом выездов свыше 500 тысяч в год для этой цели выделяются по две оперативные машины в пассажирском варианте.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дальнейшем на каждые 250 тысяч вызовов в год, предусматривается выделение одной автомашины.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Работа станции (отделения) скорой и неотложной медицинской помощи регулируется законодательством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Z970111_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Станция (отделение) скорой и неотложной медицинской помощи осуществляет свою работу в тесном взаимодействии с лечебно-профилактическими учреждениями, органами Министерства внутренних дел, подразделениями Агентства Республики Казахстан по чрезвычайным ситуациям.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возникновении чрезвычайных ситуаций природного и техногенного характера и необходимости проведения мероприятий по организации своевременного лечебно-эвакуационного, медико-санитарного, противоэпидемического обеспечения населения, станции (отделения) скорой неотложной медицинской помощи осуществляют работу совместно с подразделениями Республиканского Центра медицины катастроф под непосредственным руководством Агентства Республики Казахстан по чрезвычайным ситуациям и его территориальных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Станция (отделение) скорой и неотложной медицинской помощи не выдает больничных листов, судебно-медицинских заключений, не проводит экспертизу алкогольного опьянения, а также не выдает справок больным и их родственникам. Выдается сигнальный листок при личном обращении больного или по телефону о местонахождении больного или пострадавшего при несчастных случаях, которым была оказана медицинская помощь медицинским персоналом станции (отделения).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Планирование деятельности, определение штатов, финансирование, оснащение аппаратурой, инструментарием, хозяйственным инвентарем и оборудованием станции (отделения) скорой и неотложной медицинской помощи осуществляется в установленном порядке по действующим нормативам.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"Согласовано"                      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внутренних дел           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16 августа 2001 года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приказом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августа 2001 года N 756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вызова скорой и неотложной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Бригада скорой и неотложной медицинской помощи может быть вызвана по телефону "03" или нарочным способом, службами "01", "02", "051".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Бригады станции (отделения) скорой и неотложной медицинской помощи направляются для оказания экстренной медицинской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несчастных случаях;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угрожающих жизни внезапных заболеваниях.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Оказывает помощь и производит транспортировку в специализированные медицинские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родах и осложнениях течения беременности;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детям до 1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острых и обострении различных хронических заболеваний, связанных с резким ухудшением здоровья;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больных, по вызову лечащих врачей, нуждающихся в медицинской помощи в пути следования и носилочном транспорте, по состоянию здоровья нуждающихся в перевозке санитарным транспортом.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Лечащий врач, вызывающий машину для перевозки больного, обязан назвать свою фамилию, место работы и дождаться приезда бригады.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Скорая помощь не принимает вызова и не выезжает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 больным на дому, не нуждающимся в экстренной медицинской помощи в рабочее время поликлиник и семейно-врачебных амбулаторий;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освидетельствования и составления акта смерти;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выполнения назначений лечащих врачей и проведения планового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оказывания консультативной помощи медицинским организациям;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для доставки больных домой из стационаров.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 о том, подлежит ли вызов обслуживанию бригадой скорой и неотложной медицинской помощи, решает старший врач смены станции, который обязан, в случае отказа в приеме вызова назвать свою фамилию и дать совет, куда обратиться в данном случае.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Родные или знакомые могут сопровождать больного лишь с разрешения врача скорой помощи, но не более одного человека.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Информацию о госпитализации пострадавших и больных дает круглосуточно справочный стол станции.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Лица, виновные в заведомо ложном вызове бригады скорой медицинской помощи, привлекаются к ответственности в соответствии с действующим законодательством Республики Казахстан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K010155_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(Специалисты: Пучкова О.Я.,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Умбетова А.М.)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