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2dbf" w14:textId="3852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государственных доходов Республики Казахстан от 21 мая 1999 года N 535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10 августа 2001 года N 1147. Зарегистрирован в Министерстве юстиции Республики Казахстан 13 сентября 2001 года N 1642. 
    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Министерства государственных доходов Республики Казахстан от 10 августа 2001 года N 1147 "О внесении дополнений в приказ Министра государственных доходов Республики Казахстан от 21 мая 1999 года N 535"...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Министерства государственных доходов Республики Казахстан от 21 мая 1999 года N 535 </w:t>
      </w:r>
      <w:r>
        <w:rPr>
          <w:rFonts w:ascii="Times New Roman"/>
          <w:b w:val="false"/>
          <w:i w:val="false"/>
          <w:color w:val="000000"/>
          <w:sz w:val="28"/>
        </w:rPr>
        <w:t xml:space="preserve">V990794_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"Об упрощенном режиме налогообложения для физических лиц, занимающихся предпринимательской деятельностью"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"Об упрощенном режиме налогообложения для физических 
</w:t>
      </w:r>
      <w:r>
        <w:rPr>
          <w:rFonts w:ascii="Times New Roman"/>
          <w:b w:val="false"/>
          <w:i w:val="false"/>
          <w:color w:val="000000"/>
          <w:sz w:val="28"/>
        </w:rPr>
        <w:t xml:space="preserve">
лиц, занимающихся предпринимательской деятельностью" (далее - Инструкция), утвержденной указанным приказом: 1) пункт 45 дополнить предложением следующего содержания: "Стоимость разовых талонов по виду деятельности, предусмотренному пунктом 9 Приложения 12, устанавливается в зависимости от вида перевозки (внутригородские, районные, междугородние)."; 2) приложение 12 дополнить пунктами 9-14 следующего содержания: "9. Оказание владельцами личных и арендованных легковых (кроме маршрутного такси) и грузовых автомобилей услуг по перевозке пассажиров и грузов (за исключением лицензируемых). 10. Реализация живых цветов, выращенных на дачных и придомовых участках. 11. Реализация продуктов подсобного сельского хозяйства, садоводства, огородничества и дачных участков. 12. Фото и видеосъемка и другие фотоработы на торжествах и в местах общественного отдыха. 13. Реализация видео, аудио кассет в местах проведения концертов. 14. Услуги по составлению астропрогнозов, предсказание и гадание.". 2. Департаменту непроизводственных платежей (Ю.Тлеумуратов): 1) согласовать настоящий приказ с Министерством финансов Республики Казахстан; 2) обеспечить государственную регистрацию настоящего приказа в Министерстве юстиции Республики Казахстан. 3. Контроль за исполнением настоящего приказа возложить на Департамент непроизводственных платежей (Ю.Тлеумуратов). 4. Настоящий приказ вступает в силу со дня государственной регистрации в Министерстве юстиции Республики Казахстан. И.о. Министра Согласовано Министр финансов Республики Казахстан от 10 августа 2001 года (Специалисты: Пучкова О.Я., Мартина Н.А.)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