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286e" w14:textId="03f2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изъятия из денежного обращения банкнот и монет (тенге) образца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августа 2001 года № 301. Зарегистрировано в Министерстве юстиции Республики Казахстан 22 сентября 2001 г. за № 1646. Утратило силу постановлением Правления Национального Банка Республики Казахстан от 27 мая 2013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27.05.2013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наименование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ff0000"/>
          <w:sz w:val="28"/>
        </w:rPr>
        <w:t>N 70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его официального опубликования). 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денежных знаков национальной валюты Республики Казахстан, находящихся в обращении,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Национального Банка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изъятия из денежного обращения банкнот и монет (тенге) образца 1993 года (далее - Правила)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постановлением Правления Национального Банка РК от 25 июля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по работе с наличными деньгами (Мажитов Д.М.):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в установленном порядке принять меры к государственной регистрации в Министерстве юстиции Республики Казахстан настоящего постановления и утвержденных Правил;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настоящего постановления и Правил совместно с Управлением международных отношений и связей с общественностью (Мартюшев Ю.А.) опубликовать в республиканских газетах (на государственном и русском языках) настоящее постановление и пункты Правил, затрагивающие интересы физических и юридических лиц;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семи дней со дня государственной регистрации в Министерстве юстиции Республики Казахстан довести настоящее постановление и Правила до сведения заинтересованных подразделений центрального аппарата, филиалов Национального Банка Республики Казахстан, банков второго уровня и организаций, осуществляющих отдельные виды банковских операций на территории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2001 г. N 301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изъятия из денежного обращения банкнот и </w:t>
      </w:r>
      <w:r>
        <w:br/>
      </w:r>
      <w:r>
        <w:rPr>
          <w:rFonts w:ascii="Times New Roman"/>
          <w:b/>
          <w:i w:val="false"/>
          <w:color w:val="000000"/>
        </w:rPr>
        <w:t xml:space="preserve">
монет (тенге) образца 1993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наименование Правил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ff0000"/>
          <w:sz w:val="28"/>
        </w:rPr>
        <w:t>N 70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1. Общие положения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изъятия из денежного обращения банкнот и монет (тенге) образца 1993 года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другими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изъятия из денежного обращения банкнот и монет (тенге) образца 1993 года, кроме памятных и юбилейных монет (тенге), находящихся в обращении, приема и обмена на другие виды денежных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Правил обязательны для исполнения филиалами Национального Банка Республики Казахстан (далее - Национальный Банк), банками второго уровня и организациями, осуществляющими отдельные виды банковских операций на территории Республики Казахстан, (далее - банки второго уровня).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следующие основные понятия: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монеты (тенге) образца 1993 года - денежные знаки образца 1993 года номиналами 1, 3, 5, 10, 20 тенге, кроме памятных и юбилейных монет (тенге), находящихся в обращении;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1-2) банкноты (тенге) образца 1993 года - денежные знаки образца 1993 года номиналами 1, 3, 5, 10, 20, 50, 100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подразделение по работе с наличными деньгами - подразделение по работе с наличными деньгами центрального аппарата Национального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филиалы Национального Банка - территориальные филиалы и Центр кассовых операций и хранения ценностей (филиал)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2. Порядок изъятия из денежного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обращения банкнот и монет (тенге) образца 1993 года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наименование главы 2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ff0000"/>
          <w:sz w:val="28"/>
        </w:rPr>
        <w:t>N 70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об изъятии банкнот и монет (тенге) образца 1993 года принимается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 (далее - постановление Правления).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 дня начала изъятия банкнот и монет (тенге) образца 1993 года, установленного постановлением Правления Национального Банка, банкнот и монеты (тенге) образца 1993 года принимаются только филиалами Национального Банка и банками второго уровня для их обмена на другие виды денежных знаков, находящихся в обращении, а также зачисления на банковские счета, в порядке установленном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Банки второго уровня обязаны: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прекратить выдачу банкнот и монет (тенге) образца 1993 года из операционных касс юридическим и физическим лицам;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срока приема и обмена банкнот и монет (тенге) образца 1993 года банками второго уровня обеспечить беспрепятственный прием банкнот и монет (тенге) образца 1993 года от юридических и физических лиц в операционную кассу для зачисления на банковские счета либо обмена на другие виды денежных знаков, находящихся в обращении, без каких-либо ограничений;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сдавать имеющиеся в операционной кассе остатки банкнот и монет (тенге) образца 1993 года в филиалы Национального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сдать в течение 5 (пяти) банковских дней по истечении срока,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Банка, имеющиеся в операционной кассе остатки банкнот и монет (тенге) образца 1993 года в филиалы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Банки второго уровня по истечении срока,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для приема и обмена банкнот и монет (тенге) образца 1993 года, не вправе принимать от юридических и физических лиц банкноты и монеты (тенге) образца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7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Филиалы Национального Банка: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прекращают выдачу банкнот и монет (тенге) образца 1993 года из оборотной кассы банкам второго уровня, юридическим и физическим лицам;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принимают без ограничений от банков второго уровня и юридических лиц, имеющих банковские счета в Национальном Банке, банкноты и монеты (тенге) образца 1993 года в оборотную кассу, с последующим перечислением безналичного эквивалента на соответствующие банковские счета банков второго уровня, в соответствии с нормативными правовыми актами Национального Банка, регулирующими порядок ведения эмиссионно-кассовых операций и обеспечения сохранности ценностей;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5 (пяти) лет по истечении срока, установленного постановлением Правления Национального Банка для приема и обмена банкнот и монет (тенге) образца 1993 года банками второго уровня, производят прием банкнот и монет (тенге) образца 1993 года от юридических и физических лиц, и после подтверждения их подлинности обменивают на другие виды денежных знаков, находящихся в обращении, без каких-либо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Глава 3. исключена   постановлением Правления Национального Банка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25 июля 2006 года </w:t>
      </w:r>
      <w:r>
        <w:rPr>
          <w:rFonts w:ascii="Times New Roman"/>
          <w:b w:val="false"/>
          <w:i w:val="false"/>
          <w:color w:val="ff0000"/>
          <w:sz w:val="28"/>
        </w:rPr>
        <w:t>N 70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со дня его официального опубликования).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Порядок подведения итогов изъятия из денежного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обращения банкнот и   монет (тенге) образца 1993 года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наименование главы 4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ff0000"/>
          <w:sz w:val="28"/>
        </w:rPr>
        <w:t>N 70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Национального Банка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 мере изъятия из денежного обращения банкнот и монет (тенге) образца 1993 года, Национальным Банком осуществляется их уничтожение на основании соответствующих нормативных правовых актов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постановлением Правления Национального Банка РК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