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1d03" w14:textId="3ad1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и отмены тарифов с понижающим коэффициентом на услуги по транспортировке нефти по магистральным трубопроводам на внутреннем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монополий, зищите конкуренции и поддержке малого бизнеса от 15 августа 2001 года № 166-ОД. Зарегистрирован в Министерстве юстиции Республики Казахстан 24 сентября 2001 г. за № 1648. Утратил силу приказом Председателя Агентства Республики Казахстан по регулированию естественных монополий от 8 февраля 2010 года № 40-ОД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регулированию естественных монополий от 08.02.2010 </w:t>
      </w:r>
      <w:r>
        <w:rPr>
          <w:rFonts w:ascii="Times New Roman"/>
          <w:b w:val="false"/>
          <w:i w:val="false"/>
          <w:color w:val="ff0000"/>
          <w:sz w:val="28"/>
        </w:rPr>
        <w:t>№ 40-ОД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установления единого порядка и условий применения тарифов с понижающим коэффициентом на услуги субъектов естественных монополий и руководствуясь подпунктом 4) статьи 13, подпунктом 3) статьи 15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естественных монополиях",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установления и отмены тарифов с понижающим коэффициентом на услуги по транспортировке нефти по магистральным трубопроводам на внутреннем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правового, нормативного и методологического обеспечения обеспечить проведение государственной регистрации настоящего приказа в Министерстве юстиции Республики Казахстан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сводного анализа и контрольно-инспекторской работы 
</w:t>
      </w:r>
      <w:r>
        <w:rPr>
          <w:rFonts w:ascii="Times New Roman"/>
          <w:b w:val="false"/>
          <w:i w:val="false"/>
          <w:color w:val="000000"/>
          <w:sz w:val="28"/>
        </w:rPr>
        <w:t xml:space="preserve">
(Ержанова С.А.) после государственной регистрации настоящего приказа довести его до сведения территориальных органов, Министерства энергетики и минеральных ресурсов Республики Казахстан, ЗАО "КазТрансОйл". 4. Контроль за исполнением настоящего приказа возложить на первого заместителя Председателя Агентства Б.Сагинтаева. Председатель Агентства Согласовано: Утверждены: Заместитель Премьер-Министра - Приказом Председателя Агентства Министр энергетики и минеральных Республики Казахстан Ресурсов Республики Казахстан по регулированию естественных монополий, защите конкуренции и поддержке малого бизнеса N 166-ОД от 15 августа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установления и отмены тарифов с понижающим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коэффициентом на услуги по транспортировке нефти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 магистральным трубопроводам на внутреннем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Правила установления и отмены тарифов с понижающим коэффициентом на услуги по транспортировке нефти по магистральным трубопроводам (далее - Правила) разработаны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Z980272_ </w:t>
      </w:r>
      <w:r>
        <w:rPr>
          <w:rFonts w:ascii="Times New Roman"/>
          <w:b w:val="false"/>
          <w:i w:val="false"/>
          <w:color w:val="000000"/>
          <w:sz w:val="28"/>
        </w:rPr>
        <w:t>"О естественных монополиях" и постановлением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стабилизации внутреннего рынка нефтепродуктов" от 2 августа 2000 года N 1172.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условия установления и отмены тарифов с понижающим коэффициентом на услуги по транспортировке нефти по магистральным трубопроводам на внутреннем рынке (далее - тарифы с понижающим коэффициентом).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-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Трубопроводная организация - субъект естественной монополии, оказывающий услуги по транспортировке нефти по магистральным трубопроводам;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Грузоотправитель - нефтедобывающая организация, поставляющая нефть на внутренний рынок.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Принципы установления и отмены тарифов с понижающим коэффициентом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Тарифы с понижающим коэффициентом устанавливаются на основе расчета экономической эффективности этой меры в порядке, установленном центральным исполнительным органом, осуществляющим контроль и регулирование деятельности субъектов естественных монополий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Установление тарифов с понижающим коэффициентом производится Уполномоченным органом по инициативе Грузоотправителя, Компетентного органа или Трубопроводной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тарифов с понижающим коэффициентом по инициативе Трубопроводной организации осуществляется в порядке, предусмотренном Законом Республики Казахстан "О естественных монополиях".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Критериями целесообразности установления тарифов с понижающим коэффициентом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объемов поставки нефти отечественным организациям для переработки на внутреннем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возможность использования незадействованных и слабо задействованных участков магистральных трубопроводов;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конкурентоспособности Трубопроводной организации на участках, где Трубопроводная организация не имеет монопольного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Применение тарифов с понижающим коэффициентом осуществляется при условии отсутствия у Грузоотправителя задолженности перед Трубопроводной организацией или при условии погашения задолженности в соответствии с графиком погашения, заверенным подписями руководителей Трубопроводной организации и Грузоотправителя.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Размер тарифа с понижающим коэффициентом должен покрывать эксплуатационные затраты Трубопроводной организации, связанные с увеличением объемов транспортировки и обеспечивать уровень прибыли с учетом установленной ставки прибыли на задействованные активы.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Тарифы с понижающим коэффициентом устанавливаются на определенный период, но не более чем на полгода.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вправе продлить действие тарифов с понижающим коэффициентом при дальнейшей целесообразности их применения и соответствии критериям, перечисленным в пункте 6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Действие тарифов с понижающим коэффициентом прекращается со дня введения новых тарифов. Рассмотрение заявки на установление тарифов с понижающим коэффициентом после введения новых тарифов осуществляется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Критериями целесообразности отмены тарифов с понижающим коэффициентом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экономическая неэффективность дальнейшего применения тарифов с понижающим коэффициентом для государства и (или) Трубопроводной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возникновение у Грузоотправителя просроченной задолженности перед Трубопроводной организацией либо несоблюдение графика погашения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основным критериям, перечисленным в пункте 6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Действие тарифов с понижающим коэффициентом распространяется на всех Грузоотправителей, соответствующих критериям установленным в пунктах 6 и 7 Правил, при транспортировке грузов на определенном участке магистральных трубопроводов.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3. Порядок установления тарифов с понижающим коэффициентом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инициативе Грузоотправителя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установления тарифов с понижающим коэффициентом Грузоотправитель должен предоставить в Трубопроводную организацию, Компетентный орган, Уполномоченный орган и иные заинтересованные государственные органы заявку о необходимости такого установления (в произвольной форме) с указанием полного своего наименования и вида деятельности, а также справку-обоснование о необходимости установления тарифов с понижающим коэффициентом.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указанные Трубопроводная организация и государственные органы несут в установленном порядке ответственность за разглашение сведений, охраняемых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орган, Компетентный орган и Трубопроводная организация вправе дополнительно запросить для рассмотрения заявки у Грузоотправителя следующие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задолженности Грузоотправителя перед Трубопроводной организацией (акт сверки взаиморасчетов на первое число текущего месяца и график погашения задолженности Грузоотправителя перед Трубопроводной организацией, заверенный подписями Грузоотправителя и первого руководителя Трубопроводной организации);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 транспортировки (наименование участка, транспортное расстояние) при использовании незадействованных и слабо задействованных участков магистральных трубопроводов;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фактический (за соответствующий период предыдущего года) и планируемый объем потребления услуг с разбивкой по месяцам;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переработку нефти на внутреннем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Представляемые материалы должны отвечать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лист подписывается первым руководителем, а финансовые документы - и главным бухгалтером Грузоотправителя;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должны предоставляться фактические данные за предыдущий период (квартал, полугодие,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Непредставление или предоставление не в полном объеме необходимых материалов, запрашиваемых в соответствии с настоящими Правилами, может послужить основанием для отказа в рассмотрении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орган, Компетентный орган, Трубопроводная организация и заинтересованные государственные органы в течение 5 дней должны в письменной форме уведомить Грузоотправителя о принятии заявки к рассмотрению либо об отказе в рассмотрении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необходимости Уполномоченный орган вправе запросить дополнительную информацию у Грузоотправителя, Трубопроводной организации, Компетентного органа,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срок рассмотрения заявки приостанавливается до получения запрашиваемой информации, но не более чем на 7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Трубопроводная организация, Компетентный орган и заинтересованные государственные органы в течение 15 дней со дня получения обосновывающих материалов от заявителя предоставляют в уполномоченный орган заключения об установлении тарифов с понижающим коэффициентом.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в установленные сроки заключений указанными организациями срок рассмотрения заявки в Уполномоченном органе приостанавливается до получения соответствующих заключений, но не более чем на 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непредставлении в течение 5 дней с момента приостановления рассмотрения заявки заключений указанных организаций, Уполномоченный орган вправе отклонить заявку по этой причине.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Уполномоченный орган проводит экспертизу предоставленных Грузоотправителем обосновывающих материалов и заключений Трубопроводной организации, Компетентного органа, заинтересованных государственных органов в течение 30 дней со дня получения материалов от Грузоотправителя.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 результатам проведенной экспертизы Уполномоченный орган принимает решение об установлении тарифов с понижающим коэффициентом либо отказе в таком установлении.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установлении тарифов с понижающим коэффициентом принимается в виде приказа первого руководителя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об установлении тарифов с понижающим коэффициентом направляется в Компетентный орган, Трубопроводную организацию и заинтересованные государственные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установлении тарифов с понижающим коэффициентом Уполномоченный орган выносит соответствующее мотивированное заключение, которое направляется Грузоотправителю, Трубопроводной организации, Компетентному органу и заинтересованным государственным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если Трубопроводная организация, Компетентный орган и заинтересованные государственные органы выносят заключения о несогласии в установлении тарифов с понижающим коэффициентом, окончательное решение принимается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Информация об установлении тарифов с понижающим коэффициентом должна быть доведена Трубопроводной организацией до сведения Грузоотправителей не позднее, чем за 10 дней до даты введения приказа Уполномоченного органа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Трубопроводная организация в обязательном порядке ежеквартально предоставляет в Уполномоченный и Компетентный орган информацию о фактически предоставленных объемах услуг с применением тарифов с понижающим коэффициентом за соответствующий период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4. Порядок установления тарифов с понижающим коэффициентом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инициативе компетентного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инициатором установления тарифов с понижающим коэффициентом является Компетентный орган, он должен одновременно с заявкой о необходимости введения тарифов с понижающим коэффициентом представить в Уполномоченный орган заключение от Трубопроводной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рассматривает заявку Компетентного органа и в течение 15 дней принимает решение об установлении тарифов с понижающим коэффициентом либо об отказе в таком установлении.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5. Порядок отмены тарифов с понижающим коэффициентом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Действие тарифов с понижающим коэффициентом прекращается по истечении установленного срока, при этом принятие приказа первого руководителя Уполномоченного органа об отмене тарифов с понижающим коэффициентом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Уполномоченный орган вправе самостоятельно отменить действие установленных тарифов с понижающим коэффициентом до истечения установленного срока в случаях предусмотренных пунктом 11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такого решения Уполномоченный орган вправе обратиться за заключением в Трубопроводную организацию, Компетентный орган и заинтересованные государственные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Грузоотправитель, Трубопроводная организация и Компетентный орган вправе обратиться в Уполномоченный орган с предложением об отмене действия тарифов с понижающим коэффициентом, предоставив при этом материалы, обосновывающие необходимость такой отмены.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Уполномоченный орган в течение 30 дней рассматривает и проводит экспертизу предоставленных к рассмотрению обосновывающих материалов. В случаях, предусмотренных пунктом 11 настоящих Правил, Уполномоченный орган принимает решение в виде приказа об отмене установленных тарифов с понижающим коэффициентом с уведомлением Трубопроводной организации, Компетентного органа и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об отмене установленных тарифов с понижающим коэффициентом должна быть доведена Трубопроводной организацией до сведения Грузоотправителей не позднее, чем за 10 дней до даты введения приказа уполномоченного органа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отклонении предложения об отмене действия тарифов с понижающим коэффициентом, Уполномоченным органом выносится мотивированное заключение, которое направляется лицу, обратившемуся с таким предложением.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Пучкова О.Я.,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