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a825" w14:textId="3c7a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60 в Единую бюджетную классификацию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октября 2001 года N 433. Зарегистрирован в Министерстве юстиции Республики Казахстан 13 ноября 2001 г. за N 1673.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16. Приказ Министра финансов Республики Казахстан от 6 октября 2001 года N 433 "О внесении изменений и дополнений N 60 в Единую бюджетную классификацию"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Министерства финансов Республики Казахстан от 30 декабря 1999 года N 715 "Об утверждении Единой бюджетной классификации"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в функц. группе 5 "Здравоохранение" в подфункции 1 "Больницы широкого профиля":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124 "Аким Павлодарской области":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программу 17 "Поддержка в реформировании социальных услуг" дополнить подпрограммой 86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"86 Реализация проекта на местном уровне за счет внешних займов";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программу 17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"Проект социальной защиты";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129 "Аким Южно-Казахстанской области":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программу 17 "Поддержка в реформировании социальных услуг" дополнить подпрограммой 86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"86 Реализация проекта на местном уровне за счет внешних займов";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программу 17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"Проект социальной защиты";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 функц. группе 7 "Жилищно-коммунальное хозяйство" в подфункции 3 "Водоснабжение" по гос. учреждению-администратору программ 275 "Департамент по администрированию программ развития города Астаны" программу 33 "Реализация проекта строительства третьей нитки водовода от Вячеславского водохранилища до города Астаны" дополнить подпрограммами 30 и 31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"30 Реализация проекта на местном уровне за счет трансфертов из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31 Реализация проекта на местном уровне за счет займов местного исполнительного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8 "Культура, спорт, туризм и информационное пространство":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"Информационное пространство" дополнить гос. учреждением-администратором программ 264 и программами 30, 31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"264 Исполнительный орган анализа общественных отношений и внутренней политики,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30 Проведение государственной информационной политики через газеты и журналы на местном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31 Проведение государственной информационной политики через телерадиовещание на местном уровне";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услуги по организации культуры, спорта и информационного пространства" дополнить гос. учреждением-администратором программ 264, программой 2, с подпрограммой 3, и программами 16, 23, 25, 32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"264 Исполнительный орган анализа общественных отношений и внутренней политики,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 Административные расходы на местном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 Аппараты местных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 Проведение мероприятий за счет резерва Правительства Республики Казахстан для ликвидации чрезвычайных ситуаций природного и техногенного характера и иных непредвиденных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23 Проведение мероприятий за счет средств на представительские расходы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25 Проведение мероприятий за счет средств резерва местного исполнительного органа области, городов Астаны и Алматы для ликвидации чрезвычайных ситуаций природного и техногенного характера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32 Проведение региональной молодежной политики";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13 "Прочие" в подфункции 9 "Прочие" дополнить гос. учреждением-администратором программ 264 и программой 33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"264 Исполнительный орган анализа общественных отношений и внутренней политики,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33 Взносы в уставный фонд коммунальных государственных предприятий".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Установить, что с 1 января 2001 года расходы не осуществляются по следующим подпрограммам: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5 "Здравоохранение" в подфункции 1 "Больницы широкого профиля":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124 "Аким Павлодарской области" в программе 17 "Поддержка в реформировании социальных услуг" подпрограмма 82 "Реализация проекта на местном уровне за счет трансфертов из республиканского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129 "Аким Южно-Казахстанской области" в программе 17 "Поддержка в реформировании социальных услуг" подпрограмма 82 "Реализация проекта на местном уровне за счет трансфертов из республиканского бюджета".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Департаменту юридической службы (К. Абдикаликов) и Департаменту государственного бюджета (Б. Султанов) обеспечить государственную регистрацию настоящего приказа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Подпункт 1) и абзацы первый, второй, третий подпункта 2) пункта 1 и пункт 2 настоящего приказа распространяются на правоотношения, возникшие с 1 января 2001 года.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Пункт 4 с дополнениями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16 января 2002 года N 13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Настоящий приказ вступает в силу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