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995e" w14:textId="f6f9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в Инструкцию о порядке открытия, ведения и закрытия банковских счетов клиентов в банках Республики Казахстан, утвержденную постановлением Правления Национального Банка Республики Казахстан от 2 июня 2000 года N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8 октября 2001 года N 382.  Зарегистрировано в Министерстве юстиции Республики Казахстан 13 ноября 2001 г. за N 1675. Утратило силу постановлением Правления Национального Банка Республики Казахстан от 31 августа 2016 года № 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уточнения порядка открытия текущих счетов ликвидируемым страховым (перестраховочным) организациям, а также усиления валютного контроля в Республике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V001199_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о порядке открытия, ведения и закрытия банковских счетов клиентов в банках Республики Казахстан, утвержденную постановлением Правления Национального Банка Республики Казахстан от 2 июня 2000 года N 266,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(Шарипов С.Б.):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постановления и изменений в Инструкцию о порядке открытия, ведения и закрытия банковских счетов клиентов в банках Республики Казахстан, утвержденную постановлением Правления Национального Банка Республики Казахстан от 2 июня 2000 года N 266;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в Инструкцию о порядке открытия, ведения и закрытия банковских счетов клиентов в банках Республики Казахстан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Колпакова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Национального Банка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8 октября 2001 г. N 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Изменения в Инструкцию о порядке открытия,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ведения и закрытия банковских счетов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банках Республики Казахстан, утвержденную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постановлением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от 2 июня 2000 года N 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"Об утверждении Инструкции о порядке открытия,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ведения и закрытия банковских счетов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банках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V001199_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о порядке открытия, ведения и закрытия банковских счетов клиентов в банках Республики Казахстан, утвержденную постановлением Правления Национального Банка Республики Казахстан от 2 июня 2000 года N 266,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6)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для ликвидируемых банков, страховых (перестраховочных) организаций, их филиалов (далее - финансовая организация):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с образцами первой и второй подписи либо первой подписи ликвидационной комиссии финансовой организации и оттиска печати ликвидируемой финансовой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постановки ликвидируемой финансовой организации на налоговый учет;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(суда, уполномоченного органа либо общего собрания акционеров) о ликвидации финансовой организации и назначении ликвидационной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уполномоченного органа об отзыве лицензии на проведение банковских и иных операций либо на право осуществления страховой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банков, их филиалов - копию разрешения Национального Банка Республики Казахстан на открытие текущего счета ликвидируемой финансовой организации в банках второго уровня;".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"43. Запрещается закрытие банковского счета при наличии неисполненных требований к данному счету, а также закрытие текущего счета при наличии у клиента неисполненных требований и/или обязательств по внешнеэкономическим контрактам на экспорт/импорт товаров (работ, услуг), представляемым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клиентом в банк в соответствии с валютным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Запрет, установленный абзацем первым настоящего пункта,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распространяется на случаи закрытия счета в связи с ликвидацией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реорганизацией юридического лица - клиента или отсутствия денег на счете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более одного года, у физического лица - более трех лет.".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Национального Банка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Склярова И.В.)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